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1"/>
        <w:tblW w:w="6700" w:type="pct"/>
        <w:tblInd w:w="-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9346"/>
        <w:gridCol w:w="212"/>
        <w:gridCol w:w="212"/>
        <w:gridCol w:w="2290"/>
      </w:tblGrid>
      <w:tr w:rsidR="00A36F67" w:rsidRPr="003D0FBD" w14:paraId="48AEBE61" w14:textId="77777777" w:rsidTr="000817D9">
        <w:trPr>
          <w:trHeight w:val="1296"/>
          <w:tblHeader/>
        </w:trPr>
        <w:tc>
          <w:tcPr>
            <w:tcW w:w="934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532141156" w:displacedByCustomXml="next"/>
          <w:sdt>
            <w:sdtPr>
              <w:alias w:val="Enter Your Name:"/>
              <w:tag w:val="Enter Your Name:"/>
              <w:id w:val="1888060227"/>
              <w:placeholder>
                <w:docPart w:val="E75BF6609B35417AAA29941860D86E5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4C1CCFAA" w14:textId="685DC5FE" w:rsidR="00A36F67" w:rsidRPr="00D611FE" w:rsidRDefault="00E4708A" w:rsidP="00D611FE">
                <w:pPr>
                  <w:pStyle w:val="Title"/>
                </w:pPr>
                <w:r>
                  <w:t>NASCONA RECORDINGS</w:t>
                </w:r>
              </w:p>
            </w:sdtContent>
          </w:sdt>
          <w:p w14:paraId="1FA87AB5" w14:textId="043C8504" w:rsidR="00A36F67" w:rsidRPr="003D0FBD" w:rsidRDefault="008B02E9" w:rsidP="00343FBB">
            <w:pPr>
              <w:pStyle w:val="SenderAddress"/>
            </w:pPr>
            <w:r>
              <w:t>December</w:t>
            </w:r>
            <w:r w:rsidR="0011314A">
              <w:t xml:space="preserve"> </w:t>
            </w:r>
            <w:r w:rsidR="00704DFE">
              <w:t>6th</w:t>
            </w:r>
            <w:r w:rsidR="00384AFF">
              <w:t>,</w:t>
            </w:r>
            <w:r w:rsidR="00A63B2D">
              <w:t xml:space="preserve"> 20</w:t>
            </w:r>
            <w:r w:rsidR="00704DFE">
              <w:t>20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1D782B60" w14:textId="77777777" w:rsidR="00A36F67" w:rsidRPr="003D0FBD" w:rsidRDefault="00A36F67" w:rsidP="00E070B2"/>
        </w:tc>
        <w:tc>
          <w:tcPr>
            <w:tcW w:w="212" w:type="dxa"/>
            <w:shd w:val="clear" w:color="auto" w:fill="F7A23F" w:themeFill="accent2"/>
            <w:vAlign w:val="center"/>
          </w:tcPr>
          <w:p w14:paraId="2624CF81" w14:textId="77777777" w:rsidR="00A36F67" w:rsidRPr="003D0FBD" w:rsidRDefault="00A36F67" w:rsidP="00E070B2"/>
        </w:tc>
        <w:tc>
          <w:tcPr>
            <w:tcW w:w="2290" w:type="dxa"/>
            <w:shd w:val="clear" w:color="auto" w:fill="6F7E84" w:themeFill="accent3"/>
            <w:vAlign w:val="center"/>
          </w:tcPr>
          <w:p w14:paraId="6D39423B" w14:textId="77777777" w:rsidR="00A36F67" w:rsidRPr="003D0FBD" w:rsidRDefault="00A36F67" w:rsidP="00E070B2"/>
        </w:tc>
      </w:tr>
    </w:tbl>
    <w:bookmarkEnd w:id="0"/>
    <w:p w14:paraId="681058C2" w14:textId="2248199C" w:rsidR="003A69AF" w:rsidRDefault="0061761B" w:rsidP="00CD21A5">
      <w:r>
        <w:rPr>
          <w:noProof/>
        </w:rPr>
        <w:drawing>
          <wp:inline distT="0" distB="0" distL="0" distR="0" wp14:anchorId="430B464B" wp14:editId="789EE90A">
            <wp:extent cx="5715000" cy="76454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41D13" w14:textId="7009C68F" w:rsidR="003A69AF" w:rsidRPr="0061761B" w:rsidRDefault="0061761B" w:rsidP="00CD21A5">
      <w:pPr>
        <w:rPr>
          <w:rFonts w:ascii="Ebrima" w:hAnsi="Ebrima"/>
          <w:szCs w:val="24"/>
        </w:rPr>
      </w:pP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Northside Area Service Committee of NA (NASCONA) meets virtually on the 1st Sunday</w:t>
      </w: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 of each month</w:t>
      </w: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 at 1:15 PM- 4:15 PM, </w:t>
      </w: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Zoom </w:t>
      </w: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Meeting ID 3113644618 Password 244910</w:t>
      </w:r>
    </w:p>
    <w:p w14:paraId="5ACEEEB2" w14:textId="3B4710A9" w:rsidR="00156EF1" w:rsidRDefault="00CD21A5" w:rsidP="00CD21A5">
      <w:r>
        <w:t xml:space="preserve">The Northside Area Service Committee </w:t>
      </w:r>
      <w:r w:rsidR="003A69AF">
        <w:t xml:space="preserve">opened </w:t>
      </w:r>
      <w:r w:rsidR="00C93E75">
        <w:t xml:space="preserve">with the Serenity Prayer </w:t>
      </w:r>
      <w:r w:rsidR="003A69AF">
        <w:t xml:space="preserve">at </w:t>
      </w:r>
      <w:r w:rsidR="003C777F">
        <w:t>1:</w:t>
      </w:r>
      <w:r w:rsidR="00704DFE">
        <w:t>15</w:t>
      </w:r>
      <w:r w:rsidR="003C777F">
        <w:t xml:space="preserve"> PM by</w:t>
      </w:r>
      <w:r w:rsidR="003A69AF">
        <w:t xml:space="preserve"> </w:t>
      </w:r>
      <w:r w:rsidR="00C93E75">
        <w:t xml:space="preserve">the Area </w:t>
      </w:r>
      <w:r w:rsidR="00B652A0">
        <w:t>Facilitator</w:t>
      </w:r>
      <w:r w:rsidR="00C93E75">
        <w:t xml:space="preserve">. </w:t>
      </w:r>
    </w:p>
    <w:p w14:paraId="4FA7FB9A" w14:textId="1B639682" w:rsidR="00156EF1" w:rsidRDefault="00A63B2D" w:rsidP="00A63B2D">
      <w:r>
        <w:t>Traditions read by</w:t>
      </w:r>
      <w:r w:rsidR="009F13BA">
        <w:t>;</w:t>
      </w:r>
      <w:r w:rsidR="00B24042">
        <w:t xml:space="preserve"> </w:t>
      </w:r>
      <w:r w:rsidR="00704DFE">
        <w:t>Jeramy L</w:t>
      </w:r>
      <w:r w:rsidR="00FC72AF">
        <w:t>.</w:t>
      </w:r>
    </w:p>
    <w:p w14:paraId="01228BC3" w14:textId="63551368" w:rsidR="00A63B2D" w:rsidRPr="003D0FBD" w:rsidRDefault="00A63B2D" w:rsidP="00A63B2D">
      <w:r>
        <w:t xml:space="preserve">Concepts read </w:t>
      </w:r>
      <w:r w:rsidR="00704DFE">
        <w:t>by</w:t>
      </w:r>
      <w:r w:rsidR="00FC72AF">
        <w:t xml:space="preserve"> </w:t>
      </w:r>
      <w:r w:rsidR="00704DFE">
        <w:t>Paul C</w:t>
      </w:r>
      <w:r w:rsidR="00FC72AF">
        <w:t>.</w:t>
      </w:r>
      <w:r w:rsidR="00012B89">
        <w:t xml:space="preserve"> </w:t>
      </w:r>
      <w:r w:rsidR="00C93E75">
        <w:t xml:space="preserve"> </w:t>
      </w:r>
    </w:p>
    <w:p w14:paraId="7A6C3415" w14:textId="64E93795" w:rsidR="00156EF1" w:rsidRDefault="009F13BA" w:rsidP="00F07379">
      <w:pPr>
        <w:pStyle w:val="RecipientAddress"/>
      </w:pPr>
      <w:r>
        <w:t xml:space="preserve">Purpose </w:t>
      </w:r>
      <w:r w:rsidR="003C777F">
        <w:t xml:space="preserve">of the ASC </w:t>
      </w:r>
      <w:r w:rsidR="00704DFE">
        <w:t>read by Larry M.</w:t>
      </w:r>
    </w:p>
    <w:p w14:paraId="7DA80BE9" w14:textId="77777777" w:rsidR="00A63B2D" w:rsidRDefault="00A63B2D" w:rsidP="00F07379">
      <w:pPr>
        <w:pStyle w:val="RecipientAddress"/>
      </w:pPr>
    </w:p>
    <w:p w14:paraId="6378BB71" w14:textId="27C2D80E" w:rsidR="00156EF1" w:rsidRDefault="00A63B2D" w:rsidP="00A63B2D">
      <w:pPr>
        <w:pStyle w:val="RecipientAddress"/>
      </w:pPr>
      <w:r>
        <w:t xml:space="preserve">Service Prayer read </w:t>
      </w:r>
      <w:r w:rsidR="00F6215B">
        <w:t>by;</w:t>
      </w:r>
      <w:r w:rsidR="007B00D0">
        <w:t xml:space="preserve"> </w:t>
      </w:r>
      <w:r w:rsidR="00704DFE">
        <w:t>Jeramy L.</w:t>
      </w:r>
    </w:p>
    <w:p w14:paraId="48B1AD40" w14:textId="1150CEA6" w:rsidR="00A63B2D" w:rsidRDefault="00A63B2D" w:rsidP="00A63B2D">
      <w:pPr>
        <w:pStyle w:val="RecipientAddress"/>
      </w:pPr>
    </w:p>
    <w:p w14:paraId="3D25BA9F" w14:textId="6B754392" w:rsidR="009F13BA" w:rsidRPr="00F6215B" w:rsidRDefault="009F13BA" w:rsidP="00A63B2D">
      <w:pPr>
        <w:pStyle w:val="RecipientAddress"/>
        <w:rPr>
          <w:b/>
          <w:sz w:val="24"/>
        </w:rPr>
      </w:pPr>
      <w:r w:rsidRPr="00F6215B">
        <w:rPr>
          <w:b/>
          <w:sz w:val="24"/>
        </w:rPr>
        <w:t xml:space="preserve">Group </w:t>
      </w:r>
      <w:r w:rsidR="00A63B2D" w:rsidRPr="00F6215B">
        <w:rPr>
          <w:b/>
          <w:sz w:val="24"/>
        </w:rPr>
        <w:t xml:space="preserve">Roll Call </w:t>
      </w:r>
      <w:r w:rsidRPr="00F6215B">
        <w:rPr>
          <w:b/>
          <w:sz w:val="24"/>
        </w:rPr>
        <w:t xml:space="preserve">                                                           Service Body Roll Call</w:t>
      </w:r>
    </w:p>
    <w:tbl>
      <w:tblPr>
        <w:tblpPr w:leftFromText="180" w:rightFromText="180" w:vertAnchor="text" w:tblpX="450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</w:tblGrid>
      <w:tr w:rsidR="00A030A4" w14:paraId="24DCF7D1" w14:textId="0858C735" w:rsidTr="00A030A4">
        <w:trPr>
          <w:trHeight w:val="3408"/>
        </w:trPr>
        <w:tc>
          <w:tcPr>
            <w:tcW w:w="4600" w:type="dxa"/>
          </w:tcPr>
          <w:p w14:paraId="701C008E" w14:textId="2D6A977A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bookmarkStart w:id="1" w:name="_Hlk532732083"/>
            <w:r>
              <w:t xml:space="preserve">Facilitator_ </w:t>
            </w:r>
            <w:r w:rsidR="00B652A0" w:rsidRPr="00B652A0">
              <w:rPr>
                <w:color w:val="00B050"/>
              </w:rPr>
              <w:t>Present</w:t>
            </w:r>
            <w:r w:rsidRPr="00B652A0">
              <w:rPr>
                <w:color w:val="00B050"/>
              </w:rPr>
              <w:t xml:space="preserve"> </w:t>
            </w:r>
          </w:p>
          <w:p w14:paraId="57BE2284" w14:textId="051C4017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Co-facilitator_ </w:t>
            </w:r>
            <w:r w:rsidRPr="009669FD">
              <w:rPr>
                <w:color w:val="FFC000"/>
              </w:rPr>
              <w:t xml:space="preserve">Open </w:t>
            </w:r>
          </w:p>
          <w:p w14:paraId="27D35533" w14:textId="622DF5F4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Recorder_</w:t>
            </w:r>
            <w:r w:rsidRPr="00B652A0">
              <w:rPr>
                <w:color w:val="00B050"/>
              </w:rPr>
              <w:t xml:space="preserve"> </w:t>
            </w:r>
            <w:r w:rsidR="00704DFE">
              <w:rPr>
                <w:color w:val="00B050"/>
              </w:rPr>
              <w:t>Absent</w:t>
            </w:r>
          </w:p>
          <w:p w14:paraId="43A80C21" w14:textId="7B6B7BC6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RCM_1_</w:t>
            </w:r>
            <w:r w:rsidR="00704DFE" w:rsidRPr="00704DFE">
              <w:rPr>
                <w:color w:val="FFC000"/>
              </w:rPr>
              <w:t>Open</w:t>
            </w:r>
            <w:r w:rsidR="003C777F" w:rsidRPr="00704DFE">
              <w:rPr>
                <w:color w:val="FFC000"/>
              </w:rPr>
              <w:t xml:space="preserve"> </w:t>
            </w:r>
            <w:r w:rsidR="00C93E75" w:rsidRPr="00704DFE">
              <w:rPr>
                <w:color w:val="FFC000"/>
              </w:rPr>
              <w:t xml:space="preserve"> </w:t>
            </w:r>
          </w:p>
          <w:p w14:paraId="09F53589" w14:textId="5E96307E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RCM_2_</w:t>
            </w:r>
            <w:r w:rsidR="00704DFE" w:rsidRPr="00704DFE">
              <w:rPr>
                <w:color w:val="6FB344" w:themeColor="accent6"/>
              </w:rPr>
              <w:t>Present</w:t>
            </w:r>
            <w:r w:rsidR="00704DFE">
              <w:t xml:space="preserve"> </w:t>
            </w:r>
          </w:p>
          <w:p w14:paraId="654969C3" w14:textId="364E0C2C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H&amp;I_ </w:t>
            </w:r>
            <w:r w:rsidR="00B652A0" w:rsidRPr="00B652A0">
              <w:rPr>
                <w:color w:val="FF0000"/>
              </w:rPr>
              <w:t>Absent</w:t>
            </w:r>
          </w:p>
          <w:p w14:paraId="47E3E2DF" w14:textId="5399F84B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Treasurer_ </w:t>
            </w:r>
            <w:r w:rsidR="00B24042" w:rsidRPr="00B652A0">
              <w:rPr>
                <w:color w:val="00B050"/>
              </w:rPr>
              <w:t>Present</w:t>
            </w:r>
          </w:p>
          <w:p w14:paraId="564C9C96" w14:textId="77777777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Co-treasurer_ </w:t>
            </w:r>
            <w:r w:rsidRPr="009669FD">
              <w:rPr>
                <w:color w:val="FFC000"/>
              </w:rPr>
              <w:t>Open</w:t>
            </w:r>
          </w:p>
          <w:p w14:paraId="6B5DCCF7" w14:textId="6D526264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Web Servant_</w:t>
            </w:r>
            <w:r w:rsidR="00B652A0">
              <w:t xml:space="preserve"> </w:t>
            </w:r>
            <w:r w:rsidR="00704DFE" w:rsidRPr="00704DFE">
              <w:rPr>
                <w:color w:val="FF0000"/>
              </w:rPr>
              <w:t>Absent</w:t>
            </w:r>
            <w:r w:rsidR="00704DFE">
              <w:t xml:space="preserve"> </w:t>
            </w:r>
          </w:p>
          <w:p w14:paraId="3D1FBFC9" w14:textId="77777777" w:rsidR="00704DFE" w:rsidRDefault="00A030A4" w:rsidP="00C67E2E">
            <w:pPr>
              <w:pStyle w:val="RecipientAddress"/>
              <w:numPr>
                <w:ilvl w:val="0"/>
                <w:numId w:val="13"/>
              </w:numPr>
            </w:pPr>
            <w:r>
              <w:t xml:space="preserve">PR_ </w:t>
            </w:r>
            <w:r w:rsidR="00704DFE" w:rsidRPr="00704DFE">
              <w:rPr>
                <w:color w:val="00B050"/>
              </w:rPr>
              <w:t xml:space="preserve">Present </w:t>
            </w:r>
          </w:p>
          <w:p w14:paraId="638FCADF" w14:textId="2AA75B91" w:rsidR="00A030A4" w:rsidRDefault="00A030A4" w:rsidP="00C67E2E">
            <w:pPr>
              <w:pStyle w:val="RecipientAddress"/>
              <w:numPr>
                <w:ilvl w:val="0"/>
                <w:numId w:val="13"/>
              </w:numPr>
            </w:pPr>
            <w:r>
              <w:t>Activities_</w:t>
            </w:r>
            <w:r w:rsidR="00B1430E">
              <w:t xml:space="preserve"> </w:t>
            </w:r>
            <w:r w:rsidR="00704DFE" w:rsidRPr="00704DFE">
              <w:rPr>
                <w:color w:val="FF0000"/>
              </w:rPr>
              <w:t>Absent</w:t>
            </w:r>
          </w:p>
          <w:p w14:paraId="0FB4C457" w14:textId="3CE61F5E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Lit Review_ </w:t>
            </w:r>
            <w:r w:rsidR="00704DFE" w:rsidRPr="00704DFE">
              <w:rPr>
                <w:color w:val="FFC000"/>
              </w:rPr>
              <w:t>Open</w:t>
            </w:r>
          </w:p>
        </w:tc>
      </w:tr>
    </w:tbl>
    <w:bookmarkEnd w:id="1"/>
    <w:p w14:paraId="16FD00EC" w14:textId="0B18A9ED" w:rsidR="00A63B2D" w:rsidRDefault="00A63B2D" w:rsidP="00A63B2D">
      <w:pPr>
        <w:pStyle w:val="RecipientAddress"/>
        <w:numPr>
          <w:ilvl w:val="0"/>
          <w:numId w:val="12"/>
        </w:numPr>
      </w:pPr>
      <w:r>
        <w:t>BAM</w:t>
      </w:r>
      <w:r w:rsidR="009F13BA">
        <w:t xml:space="preserve">_ </w:t>
      </w:r>
      <w:r w:rsidR="009F13BA" w:rsidRPr="00B652A0">
        <w:rPr>
          <w:color w:val="FF0000"/>
        </w:rPr>
        <w:t>Absent</w:t>
      </w:r>
    </w:p>
    <w:p w14:paraId="1400FAA9" w14:textId="6BD511FF" w:rsidR="009F13BA" w:rsidRDefault="00A63B2D" w:rsidP="00A63B2D">
      <w:pPr>
        <w:pStyle w:val="RecipientAddress"/>
        <w:numPr>
          <w:ilvl w:val="0"/>
          <w:numId w:val="12"/>
        </w:numPr>
      </w:pPr>
      <w:r>
        <w:t xml:space="preserve">BLTN </w:t>
      </w:r>
      <w:r w:rsidR="0019395A">
        <w:t xml:space="preserve">_ </w:t>
      </w:r>
      <w:r w:rsidR="00012B89" w:rsidRPr="00B652A0">
        <w:rPr>
          <w:color w:val="00B050"/>
        </w:rPr>
        <w:t>Present</w:t>
      </w:r>
    </w:p>
    <w:p w14:paraId="587989C1" w14:textId="6B7F1A51" w:rsidR="00A63B2D" w:rsidRDefault="009F13BA" w:rsidP="009F13BA">
      <w:pPr>
        <w:pStyle w:val="RecipientAddress"/>
        <w:numPr>
          <w:ilvl w:val="0"/>
          <w:numId w:val="12"/>
        </w:numPr>
      </w:pPr>
      <w:r>
        <w:t xml:space="preserve">Cypress Group of NA _ </w:t>
      </w:r>
      <w:r w:rsidR="001040E0" w:rsidRPr="00B652A0">
        <w:rPr>
          <w:color w:val="00B050"/>
        </w:rPr>
        <w:t xml:space="preserve">Present </w:t>
      </w:r>
      <w:r w:rsidR="001040E0">
        <w:t xml:space="preserve"> </w:t>
      </w:r>
      <w:r w:rsidR="00012B89">
        <w:t xml:space="preserve"> </w:t>
      </w:r>
    </w:p>
    <w:p w14:paraId="39D6B8A5" w14:textId="4FDFD7FC" w:rsidR="009F13BA" w:rsidRDefault="009F13BA" w:rsidP="009F13BA">
      <w:pPr>
        <w:pStyle w:val="RecipientAddress"/>
        <w:numPr>
          <w:ilvl w:val="0"/>
          <w:numId w:val="12"/>
        </w:numPr>
      </w:pPr>
      <w:r>
        <w:t>Happy Joyous and Free_</w:t>
      </w:r>
      <w:r w:rsidRPr="00B652A0">
        <w:rPr>
          <w:color w:val="00B050"/>
        </w:rPr>
        <w:t xml:space="preserve"> </w:t>
      </w:r>
      <w:r w:rsidR="00704DFE" w:rsidRPr="00704DFE">
        <w:rPr>
          <w:color w:val="FF0000"/>
        </w:rPr>
        <w:t>Absent</w:t>
      </w:r>
      <w:r w:rsidR="00384AFF" w:rsidRPr="00B652A0">
        <w:rPr>
          <w:color w:val="00B050"/>
        </w:rPr>
        <w:t xml:space="preserve"> </w:t>
      </w:r>
      <w:r w:rsidR="000817D9" w:rsidRPr="00B652A0">
        <w:rPr>
          <w:color w:val="00B050"/>
        </w:rPr>
        <w:t xml:space="preserve"> </w:t>
      </w:r>
    </w:p>
    <w:p w14:paraId="226AC46C" w14:textId="5670E08A" w:rsidR="009F13BA" w:rsidRDefault="00A63B2D" w:rsidP="00704DFE">
      <w:pPr>
        <w:pStyle w:val="RecipientAddress"/>
        <w:numPr>
          <w:ilvl w:val="0"/>
          <w:numId w:val="12"/>
        </w:numPr>
      </w:pPr>
      <w:r>
        <w:t>Hope Without Dope</w:t>
      </w:r>
      <w:r w:rsidR="009F13BA">
        <w:t xml:space="preserve">_ </w:t>
      </w:r>
      <w:r w:rsidR="00B652A0" w:rsidRPr="00B652A0">
        <w:rPr>
          <w:color w:val="FF0000"/>
        </w:rPr>
        <w:t>Absent</w:t>
      </w:r>
      <w:r w:rsidR="009F13BA" w:rsidRPr="00B652A0">
        <w:rPr>
          <w:color w:val="FF0000"/>
        </w:rPr>
        <w:t xml:space="preserve"> </w:t>
      </w:r>
    </w:p>
    <w:p w14:paraId="28CC8F85" w14:textId="201B007B" w:rsidR="00A63B2D" w:rsidRDefault="009F13BA" w:rsidP="009F13BA">
      <w:pPr>
        <w:pStyle w:val="RecipientAddress"/>
        <w:numPr>
          <w:ilvl w:val="0"/>
          <w:numId w:val="12"/>
        </w:numPr>
      </w:pPr>
      <w:r>
        <w:t xml:space="preserve">New </w:t>
      </w:r>
      <w:r w:rsidR="003C777F">
        <w:t xml:space="preserve">Hope_ </w:t>
      </w:r>
      <w:r w:rsidR="00B652A0" w:rsidRPr="00B652A0">
        <w:rPr>
          <w:color w:val="FF0000"/>
        </w:rPr>
        <w:t>Absent</w:t>
      </w:r>
      <w:r w:rsidR="003C777F" w:rsidRPr="00B652A0">
        <w:rPr>
          <w:color w:val="FF0000"/>
        </w:rPr>
        <w:t xml:space="preserve"> </w:t>
      </w:r>
      <w:r w:rsidR="00012B89">
        <w:t xml:space="preserve"> </w:t>
      </w:r>
      <w:r>
        <w:t xml:space="preserve"> </w:t>
      </w:r>
    </w:p>
    <w:p w14:paraId="04DEAA39" w14:textId="58743B6C" w:rsidR="0088230C" w:rsidRDefault="00A63B2D" w:rsidP="00A63B2D">
      <w:pPr>
        <w:pStyle w:val="RecipientAddress"/>
        <w:numPr>
          <w:ilvl w:val="0"/>
          <w:numId w:val="12"/>
        </w:numPr>
      </w:pPr>
      <w:r>
        <w:t xml:space="preserve">Recovery in </w:t>
      </w:r>
      <w:r w:rsidR="002929F0">
        <w:t>Progress _</w:t>
      </w:r>
      <w:r w:rsidR="00012B89">
        <w:t xml:space="preserve"> </w:t>
      </w:r>
      <w:r w:rsidR="00B24042" w:rsidRPr="00B652A0">
        <w:rPr>
          <w:color w:val="00B050"/>
        </w:rPr>
        <w:t>Present</w:t>
      </w:r>
      <w:r w:rsidR="00012B89" w:rsidRPr="00B652A0">
        <w:rPr>
          <w:color w:val="00B050"/>
        </w:rPr>
        <w:t xml:space="preserve"> </w:t>
      </w:r>
    </w:p>
    <w:p w14:paraId="501EFA6A" w14:textId="5A3BC451" w:rsidR="00A63B2D" w:rsidRDefault="0088230C" w:rsidP="00A63B2D">
      <w:pPr>
        <w:pStyle w:val="RecipientAddress"/>
        <w:numPr>
          <w:ilvl w:val="0"/>
          <w:numId w:val="12"/>
        </w:numPr>
      </w:pPr>
      <w:r>
        <w:t>Serenity Happens _</w:t>
      </w:r>
      <w:r w:rsidR="007B00D0" w:rsidRPr="00B652A0">
        <w:rPr>
          <w:color w:val="FF0000"/>
        </w:rPr>
        <w:t xml:space="preserve">Absent </w:t>
      </w:r>
      <w:r>
        <w:t xml:space="preserve">  </w:t>
      </w:r>
      <w:r w:rsidR="00593F80">
        <w:t xml:space="preserve"> </w:t>
      </w:r>
    </w:p>
    <w:p w14:paraId="05CF9DB0" w14:textId="628D1309" w:rsidR="00A63B2D" w:rsidRDefault="00A63B2D" w:rsidP="00A63B2D">
      <w:pPr>
        <w:pStyle w:val="RecipientAddress"/>
        <w:numPr>
          <w:ilvl w:val="0"/>
          <w:numId w:val="12"/>
        </w:numPr>
      </w:pPr>
      <w:r>
        <w:t xml:space="preserve">Serious </w:t>
      </w:r>
      <w:r w:rsidR="0019395A">
        <w:t>Undertakings _</w:t>
      </w:r>
      <w:r w:rsidR="00C93E75">
        <w:t xml:space="preserve"> </w:t>
      </w:r>
      <w:r w:rsidR="00FC72AF" w:rsidRPr="00B652A0">
        <w:rPr>
          <w:color w:val="00B050"/>
        </w:rPr>
        <w:t>Present</w:t>
      </w:r>
    </w:p>
    <w:p w14:paraId="6E5073DE" w14:textId="1B5F9F88" w:rsidR="00A63B2D" w:rsidRPr="00704DFE" w:rsidRDefault="0019395A" w:rsidP="00A63B2D">
      <w:pPr>
        <w:pStyle w:val="RecipientAddress"/>
        <w:numPr>
          <w:ilvl w:val="0"/>
          <w:numId w:val="12"/>
        </w:numPr>
      </w:pPr>
      <w:r>
        <w:t>Woodlands NA</w:t>
      </w:r>
      <w:r w:rsidR="009F13BA">
        <w:t xml:space="preserve">_ </w:t>
      </w:r>
      <w:r w:rsidR="00704DFE" w:rsidRPr="00704DFE">
        <w:rPr>
          <w:color w:val="FF0000"/>
        </w:rPr>
        <w:t>Absent</w:t>
      </w:r>
    </w:p>
    <w:p w14:paraId="3E77F2DB" w14:textId="27B4D7DC" w:rsidR="00704DFE" w:rsidRDefault="00704DFE" w:rsidP="00A63B2D">
      <w:pPr>
        <w:pStyle w:val="RecipientAddress"/>
        <w:numPr>
          <w:ilvl w:val="0"/>
          <w:numId w:val="12"/>
        </w:numPr>
      </w:pPr>
      <w:r w:rsidRPr="00704DFE">
        <w:rPr>
          <w:color w:val="auto"/>
        </w:rPr>
        <w:t xml:space="preserve">Show up to grow up </w:t>
      </w:r>
      <w:r>
        <w:rPr>
          <w:color w:val="00B050"/>
        </w:rPr>
        <w:t>_Present</w:t>
      </w:r>
    </w:p>
    <w:p w14:paraId="48821F74" w14:textId="29238DDD" w:rsidR="0019395A" w:rsidRDefault="00704DFE" w:rsidP="0019395A">
      <w:pPr>
        <w:pStyle w:val="Signature"/>
        <w:rPr>
          <w:b/>
        </w:rPr>
      </w:pPr>
      <w:r>
        <w:rPr>
          <w:b/>
        </w:rPr>
        <w:t>Five</w:t>
      </w:r>
      <w:r w:rsidR="00B2432C">
        <w:rPr>
          <w:b/>
        </w:rPr>
        <w:t xml:space="preserve"> </w:t>
      </w:r>
      <w:r w:rsidR="00C93E75">
        <w:rPr>
          <w:b/>
        </w:rPr>
        <w:t xml:space="preserve">Groups Marked as present. </w:t>
      </w:r>
    </w:p>
    <w:p w14:paraId="0FED40E7" w14:textId="77777777" w:rsidR="0061761B" w:rsidRDefault="002929F0" w:rsidP="009669FD">
      <w:pPr>
        <w:pStyle w:val="Signature"/>
        <w:rPr>
          <w:b/>
        </w:rPr>
      </w:pPr>
      <w:r w:rsidRPr="000817D9">
        <w:rPr>
          <w:b/>
          <w:sz w:val="28"/>
        </w:rPr>
        <w:lastRenderedPageBreak/>
        <w:t xml:space="preserve">Service </w:t>
      </w:r>
      <w:r w:rsidR="00610B51" w:rsidRPr="000817D9">
        <w:rPr>
          <w:b/>
          <w:sz w:val="28"/>
        </w:rPr>
        <w:t xml:space="preserve">Committee </w:t>
      </w:r>
      <w:r w:rsidR="0019395A" w:rsidRPr="000817D9">
        <w:rPr>
          <w:b/>
          <w:sz w:val="28"/>
        </w:rPr>
        <w:t>Reports</w:t>
      </w:r>
      <w:r w:rsidR="000817D9">
        <w:rPr>
          <w:b/>
        </w:rPr>
        <w:t>:</w:t>
      </w:r>
      <w:r w:rsidR="0019395A" w:rsidRPr="000817D9">
        <w:rPr>
          <w:b/>
        </w:rPr>
        <w:t xml:space="preserve"> </w:t>
      </w:r>
    </w:p>
    <w:p w14:paraId="3890EF3C" w14:textId="7C52CF72" w:rsidR="009669FD" w:rsidRPr="0061761B" w:rsidRDefault="00F6215B" w:rsidP="009669FD">
      <w:pPr>
        <w:pStyle w:val="Signature"/>
        <w:rPr>
          <w:b/>
        </w:rPr>
      </w:pPr>
      <w:r w:rsidRPr="0061761B">
        <w:rPr>
          <w:b/>
          <w:color w:val="auto"/>
          <w:sz w:val="24"/>
        </w:rPr>
        <w:t>Recorder:</w:t>
      </w:r>
      <w:r w:rsidRPr="0061761B">
        <w:rPr>
          <w:color w:val="auto"/>
          <w:sz w:val="24"/>
        </w:rPr>
        <w:t xml:space="preserve"> </w:t>
      </w:r>
      <w:r w:rsidR="00A030A4" w:rsidRPr="0061761B">
        <w:rPr>
          <w:color w:val="auto"/>
          <w:sz w:val="24"/>
        </w:rPr>
        <w:t xml:space="preserve"> </w:t>
      </w:r>
      <w:r w:rsidR="00704DFE">
        <w:rPr>
          <w:sz w:val="24"/>
        </w:rPr>
        <w:t>Due to the recorder being absent for this ASC roll call was performed by the treasurer from</w:t>
      </w:r>
      <w:r w:rsidR="00642619">
        <w:rPr>
          <w:sz w:val="24"/>
        </w:rPr>
        <w:t xml:space="preserve"> previous recordings.</w:t>
      </w:r>
      <w:r w:rsidR="00731EC9">
        <w:rPr>
          <w:sz w:val="24"/>
        </w:rPr>
        <w:t xml:space="preserve"> Last email from the recorder was sent Dec 3</w:t>
      </w:r>
      <w:r w:rsidR="00731EC9" w:rsidRPr="00731EC9">
        <w:rPr>
          <w:sz w:val="24"/>
          <w:vertAlign w:val="superscript"/>
        </w:rPr>
        <w:t>rd</w:t>
      </w:r>
      <w:r w:rsidR="00731EC9">
        <w:rPr>
          <w:sz w:val="24"/>
        </w:rPr>
        <w:t xml:space="preserve"> “</w:t>
      </w:r>
      <w:r w:rsidR="00731EC9">
        <w:rPr>
          <w:rFonts w:ascii="Arial" w:hAnsi="Arial" w:cs="Arial"/>
          <w:color w:val="222222"/>
          <w:shd w:val="clear" w:color="auto" w:fill="FFFFFF"/>
        </w:rPr>
        <w:t>Hey guys I am trying to get the recordings put together from last month. I cannot locate the notes I have taken</w:t>
      </w:r>
      <w:r w:rsidR="00731EC9">
        <w:rPr>
          <w:rFonts w:ascii="Arial" w:hAnsi="Arial" w:cs="Arial"/>
          <w:color w:val="222222"/>
          <w:shd w:val="clear" w:color="auto" w:fill="FFFFFF"/>
        </w:rPr>
        <w:t>”</w:t>
      </w:r>
      <w:r w:rsidR="00731EC9">
        <w:rPr>
          <w:rFonts w:ascii="Arial" w:hAnsi="Arial" w:cs="Arial"/>
          <w:color w:val="222222"/>
          <w:shd w:val="clear" w:color="auto" w:fill="FFFFFF"/>
        </w:rPr>
        <w:t xml:space="preserve">. I also cannot remember much these days......Can some of </w:t>
      </w:r>
      <w:proofErr w:type="spellStart"/>
      <w:r w:rsidR="00731EC9"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 w:rsidR="00731EC9">
        <w:rPr>
          <w:rFonts w:ascii="Arial" w:hAnsi="Arial" w:cs="Arial"/>
          <w:color w:val="222222"/>
          <w:shd w:val="clear" w:color="auto" w:fill="FFFFFF"/>
        </w:rPr>
        <w:t xml:space="preserve"> email a recap of the meeting please??? Thanks in advance!!!</w:t>
      </w:r>
    </w:p>
    <w:p w14:paraId="74A0FEB3" w14:textId="65E1641C" w:rsidR="00642619" w:rsidRPr="00642619" w:rsidRDefault="00B2432C" w:rsidP="00642619">
      <w:pPr>
        <w:pStyle w:val="Signature"/>
        <w:rPr>
          <w:sz w:val="24"/>
        </w:rPr>
      </w:pPr>
      <w:r w:rsidRPr="0061761B">
        <w:rPr>
          <w:b/>
          <w:color w:val="auto"/>
          <w:sz w:val="24"/>
        </w:rPr>
        <w:t xml:space="preserve">Treasurer: </w:t>
      </w:r>
      <w:r w:rsidR="0007722A" w:rsidRPr="0061761B">
        <w:rPr>
          <w:color w:val="auto"/>
          <w:sz w:val="24"/>
        </w:rPr>
        <w:t xml:space="preserve"> </w:t>
      </w:r>
      <w:r w:rsidR="00642619">
        <w:rPr>
          <w:sz w:val="24"/>
        </w:rPr>
        <w:t>Reported a working balance of 3,435.96 report was sent electronically to the 0123-distribution e-mail. Report accepted</w:t>
      </w:r>
    </w:p>
    <w:p w14:paraId="38E81D25" w14:textId="6B4C9C30" w:rsidR="00A34E6D" w:rsidRDefault="0019395A" w:rsidP="00A34E6D">
      <w:pPr>
        <w:rPr>
          <w:rFonts w:ascii="Calibri" w:eastAsia="Times New Roman" w:hAnsi="Calibri" w:cs="Calibri"/>
        </w:rPr>
      </w:pPr>
      <w:r w:rsidRPr="0061761B">
        <w:rPr>
          <w:b/>
          <w:color w:val="auto"/>
          <w:sz w:val="24"/>
        </w:rPr>
        <w:t xml:space="preserve">RCM </w:t>
      </w:r>
      <w:r w:rsidR="0061761B" w:rsidRPr="0061761B">
        <w:rPr>
          <w:b/>
          <w:color w:val="auto"/>
          <w:sz w:val="24"/>
        </w:rPr>
        <w:t>2</w:t>
      </w:r>
      <w:r w:rsidR="00593F80" w:rsidRPr="0061761B">
        <w:rPr>
          <w:b/>
          <w:color w:val="auto"/>
          <w:sz w:val="24"/>
        </w:rPr>
        <w:t>:</w:t>
      </w:r>
      <w:r w:rsidR="00A34E6D" w:rsidRPr="0061761B">
        <w:rPr>
          <w:rFonts w:ascii="Calibri" w:eastAsia="Times New Roman" w:hAnsi="Calibri" w:cs="Calibri"/>
          <w:color w:val="auto"/>
        </w:rPr>
        <w:t xml:space="preserve"> </w:t>
      </w:r>
      <w:r w:rsidR="00A34E6D">
        <w:rPr>
          <w:rFonts w:ascii="Calibri" w:eastAsia="Times New Roman" w:hAnsi="Calibri" w:cs="Calibri"/>
        </w:rPr>
        <w:t>Report sent to 012</w:t>
      </w:r>
      <w:r w:rsidR="00F90A26">
        <w:rPr>
          <w:rFonts w:ascii="Calibri" w:eastAsia="Times New Roman" w:hAnsi="Calibri" w:cs="Calibri"/>
        </w:rPr>
        <w:t>3</w:t>
      </w:r>
    </w:p>
    <w:p w14:paraId="4B0608EC" w14:textId="64D99752" w:rsidR="00642619" w:rsidRDefault="00642619" w:rsidP="00642619">
      <w:pPr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The next Reginal Service Committee will meet via ZOOM February 13</w:t>
      </w:r>
      <w:r w:rsidRPr="00B26467">
        <w:rPr>
          <w:rFonts w:ascii="Ebrima" w:hAnsi="Ebrima"/>
          <w:szCs w:val="24"/>
          <w:vertAlign w:val="superscript"/>
        </w:rPr>
        <w:t>th</w:t>
      </w:r>
      <w:r>
        <w:rPr>
          <w:rFonts w:ascii="Ebrima" w:hAnsi="Ebrima"/>
          <w:szCs w:val="24"/>
        </w:rPr>
        <w:t>, 2021</w:t>
      </w:r>
      <w:r>
        <w:rPr>
          <w:rFonts w:ascii="Ebrima" w:hAnsi="Ebrima"/>
          <w:szCs w:val="24"/>
        </w:rPr>
        <w:t xml:space="preserve">. </w:t>
      </w:r>
    </w:p>
    <w:p w14:paraId="41912F3C" w14:textId="7BD92539" w:rsidR="00642619" w:rsidRDefault="00642619" w:rsidP="00642619">
      <w:pPr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Public Relations </w:t>
      </w:r>
      <w:r>
        <w:rPr>
          <w:rFonts w:ascii="Ebrima" w:hAnsi="Ebrima"/>
          <w:szCs w:val="24"/>
        </w:rPr>
        <w:t>Facilitator,</w:t>
      </w:r>
      <w:r>
        <w:rPr>
          <w:rFonts w:ascii="Ebrima" w:hAnsi="Ebrima"/>
          <w:szCs w:val="24"/>
        </w:rPr>
        <w:t xml:space="preserve"> Regional co treasurer and Hospitals and institutions have openings for nominations</w:t>
      </w:r>
      <w:r>
        <w:rPr>
          <w:rFonts w:ascii="Ebrima" w:hAnsi="Ebrima"/>
          <w:szCs w:val="24"/>
        </w:rPr>
        <w:t xml:space="preserve"> nominees must be present and submit service resumes to.</w:t>
      </w:r>
    </w:p>
    <w:p w14:paraId="4C49DD75" w14:textId="1AB9AB4A" w:rsidR="00F90A26" w:rsidRPr="005B7F1A" w:rsidRDefault="005B7F1A" w:rsidP="00F90A26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Tejas Bluebonnet Region </w:t>
      </w:r>
      <w:hyperlink r:id="rId11" w:history="1">
        <w:r w:rsidRPr="0088424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all@tbrna.org</w:t>
        </w:r>
      </w:hyperlink>
    </w:p>
    <w:p w14:paraId="55921C16" w14:textId="13756291" w:rsidR="00F90A26" w:rsidRPr="00321883" w:rsidRDefault="005B7F1A" w:rsidP="00995CA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was read and accepted. </w:t>
      </w:r>
    </w:p>
    <w:p w14:paraId="2820BD07" w14:textId="333DFD36" w:rsidR="007310D6" w:rsidRPr="00321883" w:rsidRDefault="0019395A" w:rsidP="0070282C">
      <w:pPr>
        <w:rPr>
          <w:sz w:val="28"/>
        </w:rPr>
      </w:pPr>
      <w:r w:rsidRPr="0061761B">
        <w:rPr>
          <w:b/>
          <w:color w:val="auto"/>
          <w:sz w:val="24"/>
          <w:szCs w:val="20"/>
        </w:rPr>
        <w:t>H&amp;I:</w:t>
      </w:r>
      <w:r w:rsidRPr="0061761B">
        <w:rPr>
          <w:color w:val="auto"/>
          <w:sz w:val="24"/>
          <w:szCs w:val="20"/>
        </w:rPr>
        <w:t xml:space="preserve"> </w:t>
      </w:r>
      <w:r w:rsidR="005B7F1A">
        <w:rPr>
          <w:sz w:val="28"/>
        </w:rPr>
        <w:t>Absent.</w:t>
      </w:r>
      <w:r w:rsidR="00EF25AF">
        <w:rPr>
          <w:sz w:val="28"/>
        </w:rPr>
        <w:t xml:space="preserve"> </w:t>
      </w:r>
      <w:r w:rsidR="00995CA3">
        <w:rPr>
          <w:sz w:val="28"/>
        </w:rPr>
        <w:t xml:space="preserve">  </w:t>
      </w:r>
    </w:p>
    <w:p w14:paraId="57A6F6BF" w14:textId="74A6E13A" w:rsidR="009E2175" w:rsidRPr="00731EC9" w:rsidRDefault="0063446C" w:rsidP="00CC427A">
      <w:pPr>
        <w:pStyle w:val="Body"/>
        <w:rPr>
          <w:rFonts w:asciiTheme="minorHAnsi" w:hAnsiTheme="minorHAnsi"/>
          <w:b/>
        </w:rPr>
      </w:pPr>
      <w:r w:rsidRPr="00CC427A">
        <w:rPr>
          <w:rFonts w:asciiTheme="minorHAnsi" w:hAnsiTheme="minorHAnsi"/>
          <w:b/>
          <w:sz w:val="28"/>
        </w:rPr>
        <w:t xml:space="preserve">Public </w:t>
      </w:r>
      <w:r w:rsidR="00E96671" w:rsidRPr="00CC427A">
        <w:rPr>
          <w:rFonts w:asciiTheme="minorHAnsi" w:hAnsiTheme="minorHAnsi"/>
          <w:b/>
          <w:sz w:val="28"/>
        </w:rPr>
        <w:t>R</w:t>
      </w:r>
      <w:r w:rsidRPr="00CC427A">
        <w:rPr>
          <w:rFonts w:asciiTheme="minorHAnsi" w:hAnsiTheme="minorHAnsi"/>
          <w:b/>
          <w:sz w:val="28"/>
        </w:rPr>
        <w:t>elations</w:t>
      </w:r>
      <w:r w:rsidRPr="00CC427A">
        <w:rPr>
          <w:rFonts w:asciiTheme="minorHAnsi" w:hAnsiTheme="minorHAnsi"/>
          <w:b/>
        </w:rPr>
        <w:t>:</w:t>
      </w:r>
      <w:r w:rsidR="00CC427A">
        <w:rPr>
          <w:rFonts w:asciiTheme="minorHAnsi" w:hAnsiTheme="minorHAnsi"/>
          <w:b/>
        </w:rPr>
        <w:t xml:space="preserve">     </w:t>
      </w:r>
      <w:r w:rsidR="009E2175" w:rsidRPr="00731EC9">
        <w:rPr>
          <w:rFonts w:ascii="Ebrima" w:hAnsi="Ebrima"/>
          <w:sz w:val="22"/>
        </w:rPr>
        <w:t>PR REPORT</w:t>
      </w:r>
      <w:r w:rsidR="008E6365" w:rsidRPr="00731EC9">
        <w:rPr>
          <w:rFonts w:ascii="Ebrima" w:hAnsi="Ebrima"/>
          <w:sz w:val="22"/>
        </w:rPr>
        <w:t xml:space="preserve"> </w:t>
      </w:r>
      <w:r w:rsidR="00731EC9">
        <w:rPr>
          <w:rFonts w:ascii="Ebrima" w:hAnsi="Ebrima"/>
          <w:sz w:val="22"/>
        </w:rPr>
        <w:t xml:space="preserve">verbally submitted by </w:t>
      </w:r>
      <w:r w:rsidR="008E6365" w:rsidRPr="00731EC9">
        <w:rPr>
          <w:rFonts w:ascii="Ebrima" w:hAnsi="Ebrima"/>
          <w:sz w:val="22"/>
        </w:rPr>
        <w:t xml:space="preserve">Tod B. </w:t>
      </w:r>
    </w:p>
    <w:p w14:paraId="2D0A5584" w14:textId="153428DA" w:rsidR="005B7F1A" w:rsidRPr="0061761B" w:rsidRDefault="005B7F1A" w:rsidP="00CC427A">
      <w:pPr>
        <w:pStyle w:val="Body"/>
        <w:rPr>
          <w:rFonts w:ascii="Ebrima" w:hAnsi="Ebrima" w:cs="Arial"/>
          <w:sz w:val="22"/>
          <w:szCs w:val="22"/>
        </w:rPr>
      </w:pPr>
      <w:r w:rsidRPr="0061761B">
        <w:rPr>
          <w:rFonts w:ascii="Ebrima" w:hAnsi="Ebrima" w:cs="Arial"/>
          <w:sz w:val="22"/>
          <w:szCs w:val="22"/>
        </w:rPr>
        <w:t>Not much to report however is considering distributing newcomer packets to the P</w:t>
      </w:r>
      <w:r w:rsidR="00731EC9" w:rsidRPr="0061761B">
        <w:rPr>
          <w:rFonts w:ascii="Ebrima" w:hAnsi="Ebrima" w:cs="Arial"/>
          <w:sz w:val="22"/>
          <w:szCs w:val="22"/>
        </w:rPr>
        <w:t>.</w:t>
      </w:r>
      <w:r w:rsidRPr="0061761B">
        <w:rPr>
          <w:rFonts w:ascii="Ebrima" w:hAnsi="Ebrima" w:cs="Arial"/>
          <w:sz w:val="22"/>
          <w:szCs w:val="22"/>
        </w:rPr>
        <w:t>A</w:t>
      </w:r>
      <w:r w:rsidR="00731EC9" w:rsidRPr="0061761B">
        <w:rPr>
          <w:rFonts w:ascii="Ebrima" w:hAnsi="Ebrima" w:cs="Arial"/>
          <w:sz w:val="22"/>
          <w:szCs w:val="22"/>
        </w:rPr>
        <w:t>.</w:t>
      </w:r>
      <w:r w:rsidRPr="0061761B">
        <w:rPr>
          <w:rFonts w:ascii="Ebrima" w:hAnsi="Ebrima" w:cs="Arial"/>
          <w:sz w:val="22"/>
          <w:szCs w:val="22"/>
        </w:rPr>
        <w:t>R</w:t>
      </w:r>
      <w:r w:rsidR="00731EC9" w:rsidRPr="0061761B">
        <w:rPr>
          <w:rFonts w:ascii="Ebrima" w:hAnsi="Ebrima" w:cs="Arial"/>
          <w:sz w:val="22"/>
          <w:szCs w:val="22"/>
        </w:rPr>
        <w:t>.</w:t>
      </w:r>
      <w:r w:rsidRPr="0061761B">
        <w:rPr>
          <w:rFonts w:ascii="Ebrima" w:hAnsi="Ebrima" w:cs="Arial"/>
          <w:sz w:val="22"/>
          <w:szCs w:val="22"/>
        </w:rPr>
        <w:t>C</w:t>
      </w:r>
      <w:r w:rsidR="00731EC9" w:rsidRPr="0061761B">
        <w:rPr>
          <w:rFonts w:ascii="Ebrima" w:hAnsi="Ebrima" w:cs="Arial"/>
          <w:sz w:val="22"/>
          <w:szCs w:val="22"/>
        </w:rPr>
        <w:t>.</w:t>
      </w:r>
      <w:r w:rsidRPr="0061761B">
        <w:rPr>
          <w:rFonts w:ascii="Ebrima" w:hAnsi="Ebrima" w:cs="Arial"/>
          <w:sz w:val="22"/>
          <w:szCs w:val="22"/>
        </w:rPr>
        <w:t xml:space="preserve"> prevention and recovery center.</w:t>
      </w:r>
    </w:p>
    <w:p w14:paraId="33A312BB" w14:textId="7C8512CD" w:rsidR="007675ED" w:rsidRPr="0061761B" w:rsidRDefault="007310D6" w:rsidP="007310D6">
      <w:pPr>
        <w:pStyle w:val="Body"/>
        <w:rPr>
          <w:rFonts w:ascii="Ebrima" w:hAnsi="Ebrima" w:cs="Arial"/>
          <w:sz w:val="22"/>
          <w:szCs w:val="22"/>
        </w:rPr>
      </w:pPr>
      <w:r w:rsidRPr="0061761B">
        <w:rPr>
          <w:rFonts w:ascii="Ebrima" w:hAnsi="Ebrima" w:cs="Arial"/>
          <w:sz w:val="22"/>
          <w:szCs w:val="22"/>
        </w:rPr>
        <w:t>Todd B Toddb3.tb@gmail.com 832-482-5913</w:t>
      </w:r>
    </w:p>
    <w:p w14:paraId="2FBE7E8D" w14:textId="55D9DA12" w:rsidR="00254480" w:rsidRDefault="0019395A" w:rsidP="007675ED">
      <w:pPr>
        <w:rPr>
          <w:bCs/>
          <w:color w:val="auto"/>
          <w:sz w:val="28"/>
        </w:rPr>
      </w:pPr>
      <w:r w:rsidRPr="0061761B">
        <w:rPr>
          <w:b/>
          <w:color w:val="auto"/>
          <w:sz w:val="28"/>
        </w:rPr>
        <w:t>Activ</w:t>
      </w:r>
      <w:r w:rsidR="00901281" w:rsidRPr="0061761B">
        <w:rPr>
          <w:b/>
          <w:color w:val="auto"/>
          <w:sz w:val="28"/>
        </w:rPr>
        <w:t>ities:</w:t>
      </w:r>
      <w:r w:rsidR="008825F9" w:rsidRPr="0061761B">
        <w:rPr>
          <w:b/>
          <w:color w:val="auto"/>
          <w:sz w:val="28"/>
        </w:rPr>
        <w:t xml:space="preserve"> </w:t>
      </w:r>
      <w:r w:rsidR="008825F9" w:rsidRPr="0061761B">
        <w:rPr>
          <w:bCs/>
          <w:color w:val="auto"/>
          <w:sz w:val="24"/>
          <w:szCs w:val="20"/>
        </w:rPr>
        <w:t xml:space="preserve"> </w:t>
      </w:r>
      <w:r w:rsidR="005B7F1A">
        <w:rPr>
          <w:bCs/>
          <w:color w:val="auto"/>
          <w:sz w:val="28"/>
        </w:rPr>
        <w:t>Absent</w:t>
      </w:r>
      <w:r w:rsidR="00731EC9">
        <w:rPr>
          <w:bCs/>
          <w:color w:val="auto"/>
          <w:sz w:val="28"/>
        </w:rPr>
        <w:t>.</w:t>
      </w:r>
    </w:p>
    <w:p w14:paraId="236E526B" w14:textId="3CE39B3F" w:rsidR="00254480" w:rsidRPr="00731EC9" w:rsidRDefault="005B7F1A" w:rsidP="00254480">
      <w:pPr>
        <w:rPr>
          <w:b/>
          <w:sz w:val="32"/>
          <w:szCs w:val="24"/>
        </w:rPr>
      </w:pPr>
      <w:r w:rsidRPr="00731EC9">
        <w:rPr>
          <w:b/>
          <w:color w:val="auto"/>
          <w:sz w:val="24"/>
          <w:szCs w:val="20"/>
        </w:rPr>
        <w:t>Note the $90.00 refund from the cancelled campsites purchased has not been received as of this ASC.</w:t>
      </w:r>
      <w:r w:rsidRPr="00731EC9">
        <w:rPr>
          <w:b/>
          <w:sz w:val="32"/>
          <w:szCs w:val="24"/>
        </w:rPr>
        <w:t xml:space="preserve"> </w:t>
      </w:r>
    </w:p>
    <w:p w14:paraId="48221A8A" w14:textId="38D79739" w:rsidR="00731EC9" w:rsidRDefault="00BD6A13" w:rsidP="0061761B">
      <w:pPr>
        <w:shd w:val="clear" w:color="auto" w:fill="FFFFFF"/>
        <w:spacing w:line="420" w:lineRule="atLeast"/>
        <w:rPr>
          <w:rFonts w:ascii="Helvetica" w:hAnsi="Helvetica" w:cs="Helvetica"/>
          <w:color w:val="3C4043"/>
          <w:sz w:val="20"/>
          <w:szCs w:val="20"/>
        </w:rPr>
      </w:pPr>
      <w:r w:rsidRPr="0061761B">
        <w:rPr>
          <w:b/>
          <w:color w:val="auto"/>
          <w:sz w:val="28"/>
        </w:rPr>
        <w:lastRenderedPageBreak/>
        <w:t>Web Servant:</w:t>
      </w:r>
      <w:r w:rsidR="00B84A99" w:rsidRPr="0061761B">
        <w:rPr>
          <w:b/>
          <w:color w:val="auto"/>
          <w:sz w:val="28"/>
        </w:rPr>
        <w:t xml:space="preserve"> </w:t>
      </w:r>
      <w:r w:rsidR="008825F9" w:rsidRPr="0061761B">
        <w:rPr>
          <w:color w:val="auto"/>
        </w:rPr>
        <w:t xml:space="preserve"> </w:t>
      </w:r>
      <w:r w:rsidR="00731EC9">
        <w:t xml:space="preserve">Absent, please note that the following members have requested to be removed from the 0123-distribution list, </w:t>
      </w:r>
      <w:r w:rsidR="00731EC9">
        <w:rPr>
          <w:rStyle w:val="gd"/>
          <w:rFonts w:ascii="Helvetica" w:hAnsi="Helvetica" w:cs="Helvetica"/>
          <w:b/>
          <w:bCs/>
          <w:color w:val="202124"/>
          <w:spacing w:val="3"/>
          <w:sz w:val="21"/>
          <w:szCs w:val="21"/>
          <w:shd w:val="clear" w:color="auto" w:fill="FFFFFF"/>
        </w:rPr>
        <w:t>Alicia R</w:t>
      </w:r>
      <w:r w:rsidR="00731EC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hyperlink r:id="rId12" w:history="1">
        <w:r w:rsidR="00731EC9" w:rsidRPr="0088424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aliciarichards24711@gmail.com</w:t>
        </w:r>
      </w:hyperlink>
      <w:r w:rsidR="00731EC9">
        <w:rPr>
          <w:rStyle w:val="go"/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731EC9" w:rsidRPr="00731EC9">
        <w:rPr>
          <w:rFonts w:ascii="Arial" w:hAnsi="Arial" w:cs="Arial"/>
          <w:b/>
          <w:bCs/>
          <w:color w:val="202124"/>
        </w:rPr>
        <w:t>Sara Arnold</w:t>
      </w:r>
      <w:r w:rsidR="00731EC9">
        <w:rPr>
          <w:rFonts w:ascii="Arial" w:hAnsi="Arial" w:cs="Arial"/>
          <w:b/>
          <w:bCs/>
          <w:color w:val="202124"/>
        </w:rPr>
        <w:t xml:space="preserve"> </w:t>
      </w:r>
      <w:hyperlink r:id="rId13" w:history="1">
        <w:r w:rsidR="00731EC9" w:rsidRPr="00884242">
          <w:rPr>
            <w:rStyle w:val="Hyperlink"/>
            <w:rFonts w:ascii="Helvetica" w:hAnsi="Helvetica" w:cs="Helvetica"/>
            <w:sz w:val="20"/>
            <w:szCs w:val="20"/>
          </w:rPr>
          <w:t>syrup79@gmail.com</w:t>
        </w:r>
      </w:hyperlink>
      <w:r w:rsidR="00731EC9">
        <w:rPr>
          <w:rFonts w:ascii="Helvetica" w:hAnsi="Helvetica" w:cs="Helvetica"/>
          <w:color w:val="3C4043"/>
          <w:sz w:val="20"/>
          <w:szCs w:val="20"/>
        </w:rPr>
        <w:t xml:space="preserve"> </w:t>
      </w:r>
    </w:p>
    <w:p w14:paraId="1BAF8D97" w14:textId="77777777" w:rsidR="00C57C88" w:rsidRPr="0061761B" w:rsidRDefault="00C57C88" w:rsidP="0061761B">
      <w:pPr>
        <w:shd w:val="clear" w:color="auto" w:fill="FFFFFF"/>
        <w:spacing w:line="420" w:lineRule="atLeast"/>
        <w:rPr>
          <w:rFonts w:ascii="Helvetica" w:hAnsi="Helvetica" w:cs="Helvetica"/>
          <w:color w:val="3C4043"/>
          <w:sz w:val="20"/>
          <w:szCs w:val="20"/>
        </w:rPr>
      </w:pPr>
    </w:p>
    <w:p w14:paraId="2BA3C22A" w14:textId="77777777" w:rsidR="00620288" w:rsidRDefault="00BE2F5D" w:rsidP="00620288">
      <w:pPr>
        <w:pStyle w:val="Signature"/>
      </w:pPr>
      <w:r w:rsidRPr="0061761B">
        <w:rPr>
          <w:b/>
          <w:color w:val="auto"/>
          <w:sz w:val="32"/>
          <w:szCs w:val="28"/>
        </w:rPr>
        <w:t>Literature Review</w:t>
      </w:r>
      <w:r w:rsidR="007F3AF9" w:rsidRPr="0061761B">
        <w:rPr>
          <w:b/>
          <w:color w:val="auto"/>
          <w:sz w:val="28"/>
          <w:szCs w:val="24"/>
        </w:rPr>
        <w:t>:</w:t>
      </w:r>
      <w:r w:rsidR="00522CAD" w:rsidRPr="0061761B">
        <w:rPr>
          <w:b/>
          <w:color w:val="auto"/>
          <w:sz w:val="28"/>
          <w:szCs w:val="24"/>
        </w:rPr>
        <w:t xml:space="preserve"> </w:t>
      </w:r>
      <w:r w:rsidR="00C23024">
        <w:t>Open Position</w:t>
      </w:r>
    </w:p>
    <w:p w14:paraId="52756993" w14:textId="3944BA7E" w:rsidR="007F1812" w:rsidRPr="007F1812" w:rsidRDefault="007F1812" w:rsidP="008825F9">
      <w:pPr>
        <w:pStyle w:val="Heading1"/>
      </w:pPr>
      <w:bookmarkStart w:id="2" w:name="_Hlk534563885"/>
      <w:r w:rsidRPr="00EA704C">
        <w:t xml:space="preserve">Group Reports: </w:t>
      </w:r>
    </w:p>
    <w:bookmarkEnd w:id="2"/>
    <w:p w14:paraId="1AD83CDE" w14:textId="106C7C20" w:rsidR="00E070B2" w:rsidRPr="007675ED" w:rsidRDefault="00610B51" w:rsidP="0019395A">
      <w:pPr>
        <w:rPr>
          <w:b/>
          <w:sz w:val="28"/>
        </w:rPr>
      </w:pPr>
      <w:r w:rsidRPr="003C08F6">
        <w:rPr>
          <w:b/>
          <w:sz w:val="28"/>
        </w:rPr>
        <w:t>BLTN:</w:t>
      </w:r>
      <w:r w:rsidR="00521E77">
        <w:rPr>
          <w:b/>
          <w:sz w:val="28"/>
        </w:rPr>
        <w:t xml:space="preserve"> Present </w:t>
      </w:r>
    </w:p>
    <w:p w14:paraId="688EB458" w14:textId="1EC370C3" w:rsidR="007F3AF9" w:rsidRDefault="00126172" w:rsidP="0019395A">
      <w:r>
        <w:t xml:space="preserve"> </w:t>
      </w:r>
      <w:r w:rsidR="00297DDF">
        <w:t>Problems:</w:t>
      </w:r>
      <w:r w:rsidR="00E070B2">
        <w:t xml:space="preserve"> </w:t>
      </w:r>
      <w:r w:rsidR="00EF25AF">
        <w:t>None</w:t>
      </w:r>
      <w:r w:rsidR="00620288">
        <w:t xml:space="preserve"> </w:t>
      </w:r>
      <w:r>
        <w:t xml:space="preserve">Meeting address 2030 FM 2854 Conroe TX,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E27C4B" w14:paraId="27F75261" w14:textId="77777777" w:rsidTr="00E27C4B">
        <w:tc>
          <w:tcPr>
            <w:tcW w:w="793" w:type="dxa"/>
          </w:tcPr>
          <w:p w14:paraId="1039C179" w14:textId="1EB19E59" w:rsidR="00E27C4B" w:rsidRDefault="00E27C4B" w:rsidP="0019395A">
            <w:r>
              <w:t xml:space="preserve">Mon </w:t>
            </w:r>
          </w:p>
        </w:tc>
        <w:tc>
          <w:tcPr>
            <w:tcW w:w="1272" w:type="dxa"/>
          </w:tcPr>
          <w:p w14:paraId="12C002D8" w14:textId="637AF7A3" w:rsidR="00E27C4B" w:rsidRDefault="00E27C4B" w:rsidP="0019395A">
            <w:r w:rsidRPr="00126172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6B39E1AC" w14:textId="34A1CC74" w:rsidR="00E27C4B" w:rsidRDefault="00E27C4B" w:rsidP="0019395A">
            <w:r>
              <w:t xml:space="preserve">Open/closed </w:t>
            </w:r>
          </w:p>
        </w:tc>
        <w:tc>
          <w:tcPr>
            <w:tcW w:w="3475" w:type="dxa"/>
          </w:tcPr>
          <w:p w14:paraId="26936F15" w14:textId="53A0FBCA" w:rsidR="00E27C4B" w:rsidRDefault="00E27C4B" w:rsidP="0019395A">
            <w:r>
              <w:t xml:space="preserve">Step study/Men’s/Women’s </w:t>
            </w:r>
          </w:p>
        </w:tc>
        <w:tc>
          <w:tcPr>
            <w:tcW w:w="630" w:type="dxa"/>
          </w:tcPr>
          <w:p w14:paraId="428C2221" w14:textId="77777777" w:rsidR="00E27C4B" w:rsidRDefault="00E27C4B" w:rsidP="0019395A"/>
        </w:tc>
      </w:tr>
      <w:tr w:rsidR="00E27C4B" w14:paraId="325FAEFC" w14:textId="77777777" w:rsidTr="00E27C4B">
        <w:tc>
          <w:tcPr>
            <w:tcW w:w="793" w:type="dxa"/>
          </w:tcPr>
          <w:p w14:paraId="56200BE2" w14:textId="3C2122DD" w:rsidR="00E27C4B" w:rsidRDefault="00E27C4B" w:rsidP="00126172">
            <w:r>
              <w:t xml:space="preserve">Tues </w:t>
            </w:r>
          </w:p>
        </w:tc>
        <w:tc>
          <w:tcPr>
            <w:tcW w:w="1272" w:type="dxa"/>
          </w:tcPr>
          <w:p w14:paraId="2674C33B" w14:textId="072D0370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68727803" w14:textId="527E74A8" w:rsidR="00E27C4B" w:rsidRDefault="00E27C4B" w:rsidP="00126172">
            <w:r>
              <w:t>Open/closed</w:t>
            </w:r>
          </w:p>
        </w:tc>
        <w:tc>
          <w:tcPr>
            <w:tcW w:w="3475" w:type="dxa"/>
          </w:tcPr>
          <w:p w14:paraId="0A72F32B" w14:textId="65AC1B8E" w:rsidR="00E27C4B" w:rsidRDefault="00E27C4B" w:rsidP="00126172">
            <w:r>
              <w:t xml:space="preserve">Discussion/Lit Study </w:t>
            </w:r>
          </w:p>
        </w:tc>
        <w:tc>
          <w:tcPr>
            <w:tcW w:w="630" w:type="dxa"/>
          </w:tcPr>
          <w:p w14:paraId="28E298F8" w14:textId="77777777" w:rsidR="00E27C4B" w:rsidRDefault="00E27C4B" w:rsidP="00126172"/>
        </w:tc>
      </w:tr>
      <w:tr w:rsidR="00E27C4B" w14:paraId="32C88B8E" w14:textId="77777777" w:rsidTr="00E27C4B">
        <w:tc>
          <w:tcPr>
            <w:tcW w:w="793" w:type="dxa"/>
          </w:tcPr>
          <w:p w14:paraId="1BC8BF75" w14:textId="3088C42E" w:rsidR="00E27C4B" w:rsidRDefault="00E27C4B" w:rsidP="00126172">
            <w:r>
              <w:t>Wed</w:t>
            </w:r>
          </w:p>
        </w:tc>
        <w:tc>
          <w:tcPr>
            <w:tcW w:w="1272" w:type="dxa"/>
          </w:tcPr>
          <w:p w14:paraId="7F65B109" w14:textId="64E9A538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7B4595AF" w14:textId="2ED82A1A" w:rsidR="00E27C4B" w:rsidRDefault="00E27C4B" w:rsidP="00126172">
            <w:r>
              <w:t xml:space="preserve">Open/Open </w:t>
            </w:r>
          </w:p>
        </w:tc>
        <w:tc>
          <w:tcPr>
            <w:tcW w:w="3475" w:type="dxa"/>
          </w:tcPr>
          <w:p w14:paraId="378C5EAC" w14:textId="77777777" w:rsidR="00E27C4B" w:rsidRDefault="00E27C4B" w:rsidP="00126172"/>
        </w:tc>
        <w:tc>
          <w:tcPr>
            <w:tcW w:w="630" w:type="dxa"/>
          </w:tcPr>
          <w:p w14:paraId="15D6204F" w14:textId="77777777" w:rsidR="00E27C4B" w:rsidRDefault="00E27C4B" w:rsidP="00126172"/>
        </w:tc>
      </w:tr>
      <w:tr w:rsidR="00E27C4B" w14:paraId="47F4946B" w14:textId="77777777" w:rsidTr="00E27C4B">
        <w:tc>
          <w:tcPr>
            <w:tcW w:w="793" w:type="dxa"/>
          </w:tcPr>
          <w:p w14:paraId="529E91BD" w14:textId="1AA902E8" w:rsidR="00E27C4B" w:rsidRDefault="00E27C4B" w:rsidP="00126172">
            <w:r>
              <w:t xml:space="preserve">Thurs </w:t>
            </w:r>
          </w:p>
        </w:tc>
        <w:tc>
          <w:tcPr>
            <w:tcW w:w="1272" w:type="dxa"/>
          </w:tcPr>
          <w:p w14:paraId="2849E09E" w14:textId="727444C2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353AE8E3" w14:textId="584E3DAD" w:rsidR="00E27C4B" w:rsidRDefault="00E27C4B" w:rsidP="00126172">
            <w:r>
              <w:t>Open/closed</w:t>
            </w:r>
          </w:p>
        </w:tc>
        <w:tc>
          <w:tcPr>
            <w:tcW w:w="3475" w:type="dxa"/>
          </w:tcPr>
          <w:p w14:paraId="30051DFD" w14:textId="4BE51E40" w:rsidR="00E27C4B" w:rsidRDefault="00E27C4B" w:rsidP="00126172">
            <w:r>
              <w:t xml:space="preserve">Discussion/Living Clean Study </w:t>
            </w:r>
          </w:p>
        </w:tc>
        <w:tc>
          <w:tcPr>
            <w:tcW w:w="630" w:type="dxa"/>
          </w:tcPr>
          <w:p w14:paraId="20D14C41" w14:textId="77777777" w:rsidR="00E27C4B" w:rsidRDefault="00E27C4B" w:rsidP="00126172"/>
        </w:tc>
      </w:tr>
      <w:tr w:rsidR="00E27C4B" w14:paraId="440B2E43" w14:textId="77777777" w:rsidTr="00E27C4B">
        <w:tc>
          <w:tcPr>
            <w:tcW w:w="793" w:type="dxa"/>
          </w:tcPr>
          <w:p w14:paraId="0CEEB09B" w14:textId="2609BAA9" w:rsidR="00E27C4B" w:rsidRDefault="00E27C4B" w:rsidP="00126172">
            <w:r>
              <w:t xml:space="preserve">Fri </w:t>
            </w:r>
          </w:p>
        </w:tc>
        <w:tc>
          <w:tcPr>
            <w:tcW w:w="1272" w:type="dxa"/>
          </w:tcPr>
          <w:p w14:paraId="3BF9D4B8" w14:textId="717ECA7F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7A626956" w14:textId="657769C2" w:rsidR="00E27C4B" w:rsidRDefault="00E27C4B" w:rsidP="00126172">
            <w:r>
              <w:t>Open/Open</w:t>
            </w:r>
          </w:p>
        </w:tc>
        <w:tc>
          <w:tcPr>
            <w:tcW w:w="3475" w:type="dxa"/>
          </w:tcPr>
          <w:p w14:paraId="2C7007EC" w14:textId="77777777" w:rsidR="00E27C4B" w:rsidRDefault="00E27C4B" w:rsidP="00126172"/>
        </w:tc>
        <w:tc>
          <w:tcPr>
            <w:tcW w:w="630" w:type="dxa"/>
          </w:tcPr>
          <w:p w14:paraId="73287325" w14:textId="77777777" w:rsidR="00E27C4B" w:rsidRDefault="00E27C4B" w:rsidP="00126172"/>
        </w:tc>
      </w:tr>
      <w:tr w:rsidR="00E27C4B" w14:paraId="1791180B" w14:textId="77777777" w:rsidTr="00E27C4B">
        <w:tc>
          <w:tcPr>
            <w:tcW w:w="793" w:type="dxa"/>
          </w:tcPr>
          <w:p w14:paraId="7BFA8A24" w14:textId="2AD3B416" w:rsidR="00E27C4B" w:rsidRDefault="00E27C4B" w:rsidP="0019395A">
            <w:r>
              <w:t xml:space="preserve">Sat </w:t>
            </w:r>
          </w:p>
        </w:tc>
        <w:tc>
          <w:tcPr>
            <w:tcW w:w="1272" w:type="dxa"/>
          </w:tcPr>
          <w:p w14:paraId="5592840F" w14:textId="757B8F56" w:rsidR="00E27C4B" w:rsidRDefault="00E27C4B" w:rsidP="0019395A">
            <w:r w:rsidRPr="00126172">
              <w:rPr>
                <w:sz w:val="18"/>
              </w:rPr>
              <w:t xml:space="preserve">Noon </w:t>
            </w:r>
            <w:r>
              <w:rPr>
                <w:sz w:val="18"/>
              </w:rPr>
              <w:t>,</w:t>
            </w:r>
            <w:r w:rsidRPr="00126172">
              <w:rPr>
                <w:sz w:val="18"/>
              </w:rPr>
              <w:t>6PM</w:t>
            </w:r>
            <w:r>
              <w:rPr>
                <w:sz w:val="18"/>
              </w:rPr>
              <w:t xml:space="preserve"> </w:t>
            </w:r>
            <w:r w:rsidRPr="00126172">
              <w:rPr>
                <w:sz w:val="18"/>
              </w:rPr>
              <w:t>&amp; 9</w:t>
            </w:r>
            <w:r>
              <w:rPr>
                <w:sz w:val="18"/>
              </w:rPr>
              <w:t>:</w:t>
            </w:r>
            <w:r w:rsidRPr="00126172">
              <w:rPr>
                <w:sz w:val="18"/>
              </w:rPr>
              <w:t xml:space="preserve">30PM </w:t>
            </w:r>
          </w:p>
        </w:tc>
        <w:tc>
          <w:tcPr>
            <w:tcW w:w="1835" w:type="dxa"/>
          </w:tcPr>
          <w:p w14:paraId="70E10C63" w14:textId="52449250" w:rsidR="00E27C4B" w:rsidRDefault="00E27C4B" w:rsidP="0019395A">
            <w:r>
              <w:t xml:space="preserve">All open </w:t>
            </w:r>
          </w:p>
        </w:tc>
        <w:tc>
          <w:tcPr>
            <w:tcW w:w="3475" w:type="dxa"/>
          </w:tcPr>
          <w:p w14:paraId="04A5231C" w14:textId="77777777" w:rsidR="00E27C4B" w:rsidRDefault="00E27C4B" w:rsidP="0019395A"/>
        </w:tc>
        <w:tc>
          <w:tcPr>
            <w:tcW w:w="630" w:type="dxa"/>
          </w:tcPr>
          <w:p w14:paraId="21644B5B" w14:textId="77777777" w:rsidR="00E27C4B" w:rsidRDefault="00E27C4B" w:rsidP="0019395A"/>
        </w:tc>
      </w:tr>
      <w:tr w:rsidR="00E27C4B" w14:paraId="5CBAE6C5" w14:textId="77777777" w:rsidTr="00E27C4B">
        <w:tc>
          <w:tcPr>
            <w:tcW w:w="793" w:type="dxa"/>
          </w:tcPr>
          <w:p w14:paraId="3454215C" w14:textId="28E232BC" w:rsidR="00E27C4B" w:rsidRDefault="00E27C4B" w:rsidP="0019395A">
            <w:r>
              <w:t xml:space="preserve">Sun </w:t>
            </w:r>
          </w:p>
        </w:tc>
        <w:tc>
          <w:tcPr>
            <w:tcW w:w="1272" w:type="dxa"/>
          </w:tcPr>
          <w:p w14:paraId="1A908537" w14:textId="637DAE7E" w:rsidR="00E27C4B" w:rsidRDefault="00E27C4B" w:rsidP="0019395A">
            <w:r w:rsidRPr="00126172">
              <w:rPr>
                <w:sz w:val="18"/>
              </w:rPr>
              <w:t>Noon &amp; 6PM</w:t>
            </w:r>
          </w:p>
        </w:tc>
        <w:tc>
          <w:tcPr>
            <w:tcW w:w="1835" w:type="dxa"/>
          </w:tcPr>
          <w:p w14:paraId="35534AB3" w14:textId="5622C760" w:rsidR="00E27C4B" w:rsidRDefault="00E27C4B" w:rsidP="0019395A">
            <w:r>
              <w:t xml:space="preserve">All open </w:t>
            </w:r>
          </w:p>
        </w:tc>
        <w:tc>
          <w:tcPr>
            <w:tcW w:w="3475" w:type="dxa"/>
          </w:tcPr>
          <w:p w14:paraId="576585F3" w14:textId="77777777" w:rsidR="00E27C4B" w:rsidRDefault="00E27C4B" w:rsidP="0019395A"/>
        </w:tc>
        <w:tc>
          <w:tcPr>
            <w:tcW w:w="630" w:type="dxa"/>
          </w:tcPr>
          <w:p w14:paraId="19F26631" w14:textId="77777777" w:rsidR="00E27C4B" w:rsidRDefault="00E27C4B" w:rsidP="0019395A"/>
        </w:tc>
      </w:tr>
    </w:tbl>
    <w:p w14:paraId="696E4F7C" w14:textId="086F1640" w:rsidR="007675ED" w:rsidRDefault="00E070B2" w:rsidP="0019395A">
      <w:r>
        <w:t xml:space="preserve"> </w:t>
      </w:r>
      <w:r w:rsidR="0061761B">
        <w:t>Reported an</w:t>
      </w:r>
      <w:r w:rsidR="007F3AF9">
        <w:t xml:space="preserve"> </w:t>
      </w:r>
      <w:r>
        <w:t xml:space="preserve">ASC </w:t>
      </w:r>
      <w:r w:rsidR="007F3AF9">
        <w:t>a contribution</w:t>
      </w:r>
      <w:r>
        <w:t xml:space="preserve"> of $</w:t>
      </w:r>
      <w:r w:rsidR="0061761B">
        <w:t>450.</w:t>
      </w:r>
      <w:proofErr w:type="gramStart"/>
      <w:r w:rsidR="0061761B">
        <w:t>00</w:t>
      </w:r>
      <w:r>
        <w:t xml:space="preserve"> </w:t>
      </w:r>
      <w:r w:rsidR="007F3AF9">
        <w:t xml:space="preserve"> </w:t>
      </w:r>
      <w:r>
        <w:t>for</w:t>
      </w:r>
      <w:proofErr w:type="gramEnd"/>
      <w:r>
        <w:t xml:space="preserve"> </w:t>
      </w:r>
      <w:r w:rsidR="00B31726">
        <w:t xml:space="preserve">Oct -Dec. </w:t>
      </w:r>
    </w:p>
    <w:p w14:paraId="08A0360E" w14:textId="1B3F41D2" w:rsidR="00297DDF" w:rsidRDefault="00BA7152" w:rsidP="0019395A">
      <w:pPr>
        <w:rPr>
          <w:b/>
          <w:sz w:val="28"/>
        </w:rPr>
      </w:pPr>
      <w:r w:rsidRPr="003C08F6">
        <w:rPr>
          <w:b/>
          <w:sz w:val="28"/>
        </w:rPr>
        <w:t xml:space="preserve">Cypress Group: </w:t>
      </w:r>
      <w:r w:rsidR="00521E77">
        <w:rPr>
          <w:b/>
          <w:sz w:val="28"/>
        </w:rPr>
        <w:t xml:space="preserve">Present </w:t>
      </w:r>
    </w:p>
    <w:p w14:paraId="6E2765B5" w14:textId="53525496" w:rsidR="00297DDF" w:rsidRDefault="00297DDF" w:rsidP="0019395A">
      <w:pPr>
        <w:rPr>
          <w:b/>
          <w:sz w:val="28"/>
        </w:rPr>
      </w:pPr>
      <w:r w:rsidRPr="00521E77">
        <w:rPr>
          <w:b/>
          <w:szCs w:val="18"/>
        </w:rPr>
        <w:t>Location 13131 Fry Rd Cypress TX, 77433</w:t>
      </w:r>
      <w:r>
        <w:rPr>
          <w:b/>
          <w:sz w:val="28"/>
        </w:rPr>
        <w:t xml:space="preserve"> </w:t>
      </w:r>
    </w:p>
    <w:p w14:paraId="13A7EB18" w14:textId="5DE901AB" w:rsidR="00A71919" w:rsidRPr="009F374E" w:rsidRDefault="0061761B" w:rsidP="0019395A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Meetings are in person</w:t>
      </w:r>
      <w:r w:rsidR="00A71919" w:rsidRPr="009F374E">
        <w:rPr>
          <w:bCs/>
          <w:sz w:val="24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297DDF" w14:paraId="108A733F" w14:textId="77777777" w:rsidTr="00E070B2">
        <w:tc>
          <w:tcPr>
            <w:tcW w:w="793" w:type="dxa"/>
          </w:tcPr>
          <w:p w14:paraId="5CA34D30" w14:textId="77777777" w:rsidR="00297DDF" w:rsidRDefault="00297DDF" w:rsidP="00E070B2">
            <w:bookmarkStart w:id="3" w:name="_Hlk23656231"/>
            <w:r>
              <w:t>Sun</w:t>
            </w:r>
          </w:p>
        </w:tc>
        <w:tc>
          <w:tcPr>
            <w:tcW w:w="1272" w:type="dxa"/>
          </w:tcPr>
          <w:p w14:paraId="7FD51342" w14:textId="39F1DC08" w:rsidR="00297DDF" w:rsidRDefault="00297DDF" w:rsidP="00E070B2">
            <w:r>
              <w:t xml:space="preserve">8PM </w:t>
            </w:r>
          </w:p>
        </w:tc>
        <w:tc>
          <w:tcPr>
            <w:tcW w:w="1835" w:type="dxa"/>
          </w:tcPr>
          <w:p w14:paraId="2C50CF9A" w14:textId="77777777" w:rsidR="00297DDF" w:rsidRDefault="00297DDF" w:rsidP="00E070B2">
            <w:r>
              <w:t xml:space="preserve">Open </w:t>
            </w:r>
          </w:p>
        </w:tc>
        <w:tc>
          <w:tcPr>
            <w:tcW w:w="3475" w:type="dxa"/>
          </w:tcPr>
          <w:p w14:paraId="33390DE7" w14:textId="77777777" w:rsidR="00297DDF" w:rsidRDefault="00297DDF" w:rsidP="00E070B2">
            <w:r>
              <w:t xml:space="preserve">Discussion </w:t>
            </w:r>
          </w:p>
        </w:tc>
        <w:tc>
          <w:tcPr>
            <w:tcW w:w="630" w:type="dxa"/>
          </w:tcPr>
          <w:p w14:paraId="2ED73148" w14:textId="6663CC87" w:rsidR="00297DDF" w:rsidRDefault="00B348A6" w:rsidP="00E070B2">
            <w:r>
              <w:t>4</w:t>
            </w:r>
            <w:r w:rsidR="00297DDF">
              <w:t>-</w:t>
            </w:r>
            <w:r>
              <w:t>6</w:t>
            </w:r>
          </w:p>
        </w:tc>
      </w:tr>
      <w:tr w:rsidR="00297DDF" w14:paraId="1A10C5C9" w14:textId="77777777" w:rsidTr="00E070B2">
        <w:tc>
          <w:tcPr>
            <w:tcW w:w="793" w:type="dxa"/>
          </w:tcPr>
          <w:p w14:paraId="2A73F46E" w14:textId="44BCB555" w:rsidR="00297DDF" w:rsidRDefault="00297DDF" w:rsidP="00E070B2">
            <w:r>
              <w:t xml:space="preserve">Mon  </w:t>
            </w:r>
          </w:p>
        </w:tc>
        <w:tc>
          <w:tcPr>
            <w:tcW w:w="1272" w:type="dxa"/>
          </w:tcPr>
          <w:p w14:paraId="3D74F0CF" w14:textId="77777777" w:rsidR="00297DDF" w:rsidRDefault="00297DDF" w:rsidP="00E070B2">
            <w:r>
              <w:t xml:space="preserve">8PM </w:t>
            </w:r>
          </w:p>
        </w:tc>
        <w:tc>
          <w:tcPr>
            <w:tcW w:w="1835" w:type="dxa"/>
          </w:tcPr>
          <w:p w14:paraId="4A470EAA" w14:textId="77777777" w:rsidR="00297DDF" w:rsidRDefault="00297DDF" w:rsidP="00E070B2">
            <w:r>
              <w:t>Open</w:t>
            </w:r>
          </w:p>
        </w:tc>
        <w:tc>
          <w:tcPr>
            <w:tcW w:w="3475" w:type="dxa"/>
          </w:tcPr>
          <w:p w14:paraId="230A64F4" w14:textId="77777777" w:rsidR="00297DDF" w:rsidRDefault="00297DDF" w:rsidP="00E070B2">
            <w:r>
              <w:t xml:space="preserve">Lit Study </w:t>
            </w:r>
          </w:p>
        </w:tc>
        <w:tc>
          <w:tcPr>
            <w:tcW w:w="630" w:type="dxa"/>
          </w:tcPr>
          <w:p w14:paraId="60CFAC45" w14:textId="468BDC62" w:rsidR="00297DDF" w:rsidRDefault="00B348A6" w:rsidP="00E070B2">
            <w:r>
              <w:t>6</w:t>
            </w:r>
            <w:r w:rsidR="00297DDF">
              <w:t>-</w:t>
            </w:r>
            <w:r>
              <w:t>10</w:t>
            </w:r>
          </w:p>
        </w:tc>
      </w:tr>
    </w:tbl>
    <w:bookmarkEnd w:id="3"/>
    <w:p w14:paraId="7399780B" w14:textId="195F7A01" w:rsidR="00706F48" w:rsidRDefault="00A71919" w:rsidP="00620288">
      <w:r>
        <w:t xml:space="preserve">Paul </w:t>
      </w:r>
      <w:r w:rsidR="0061761B">
        <w:t xml:space="preserve">C mentioned that Cypress group will be chairing a </w:t>
      </w:r>
      <w:r w:rsidR="00C57C88">
        <w:t>three-hour</w:t>
      </w:r>
      <w:r w:rsidR="0061761B">
        <w:t xml:space="preserve"> time block via zoom for the annual Christmas Marathon meeting hosted by the Third Coast Group Christmas Day 11-2pm </w:t>
      </w:r>
      <w:r w:rsidR="00C57C88">
        <w:t>see flyer snip below</w:t>
      </w:r>
      <w:r w:rsidR="00706F48">
        <w:t xml:space="preserve">. </w:t>
      </w:r>
      <w:r w:rsidR="007675ED">
        <w:t>ASC contribution = $</w:t>
      </w:r>
      <w:r w:rsidR="0061761B">
        <w:t>78</w:t>
      </w:r>
      <w:r w:rsidR="007675ED">
        <w:t>.00</w:t>
      </w:r>
    </w:p>
    <w:p w14:paraId="1223DF2F" w14:textId="43AF169E" w:rsidR="00C57C88" w:rsidRDefault="00C57C88" w:rsidP="00620288">
      <w:r>
        <w:rPr>
          <w:noProof/>
        </w:rPr>
        <w:lastRenderedPageBreak/>
        <w:drawing>
          <wp:inline distT="0" distB="0" distL="0" distR="0" wp14:anchorId="7B90FA15" wp14:editId="3D9D8F59">
            <wp:extent cx="5280660" cy="4221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688" cy="42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6035" w14:textId="76CED855" w:rsidR="00620288" w:rsidRPr="00620288" w:rsidRDefault="00620288" w:rsidP="00620288">
      <w:pPr>
        <w:rPr>
          <w:b/>
          <w:bCs/>
          <w:sz w:val="24"/>
          <w:szCs w:val="24"/>
        </w:rPr>
      </w:pPr>
      <w:r w:rsidRPr="00620288">
        <w:rPr>
          <w:b/>
          <w:bCs/>
          <w:sz w:val="24"/>
          <w:szCs w:val="24"/>
        </w:rPr>
        <w:t xml:space="preserve">New Hope; Absent </w:t>
      </w:r>
    </w:p>
    <w:p w14:paraId="64F13CC0" w14:textId="0D1C871A" w:rsidR="00442E13" w:rsidRDefault="00442E13" w:rsidP="0019395A">
      <w:r>
        <w:t>Location is 17892 US HWY 59 Meetings are held on the following</w:t>
      </w:r>
      <w:r w:rsidR="0024720D">
        <w:t xml:space="preserve"> days with adv attendance.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24720D" w14:paraId="28B651B9" w14:textId="77777777" w:rsidTr="00E070B2">
        <w:tc>
          <w:tcPr>
            <w:tcW w:w="793" w:type="dxa"/>
          </w:tcPr>
          <w:p w14:paraId="5D14D034" w14:textId="72CD2BD4" w:rsidR="0024720D" w:rsidRDefault="0024720D" w:rsidP="00E070B2">
            <w:r>
              <w:t>Sun</w:t>
            </w:r>
          </w:p>
        </w:tc>
        <w:tc>
          <w:tcPr>
            <w:tcW w:w="1272" w:type="dxa"/>
          </w:tcPr>
          <w:p w14:paraId="0284358F" w14:textId="5BB7FDC9" w:rsidR="0024720D" w:rsidRDefault="0024720D" w:rsidP="00E070B2">
            <w:r>
              <w:t xml:space="preserve">7PM </w:t>
            </w:r>
          </w:p>
        </w:tc>
        <w:tc>
          <w:tcPr>
            <w:tcW w:w="1835" w:type="dxa"/>
          </w:tcPr>
          <w:p w14:paraId="25075A2F" w14:textId="1B1CC28B" w:rsidR="0024720D" w:rsidRDefault="0024720D" w:rsidP="00E070B2">
            <w:r>
              <w:t xml:space="preserve">Open </w:t>
            </w:r>
          </w:p>
        </w:tc>
        <w:tc>
          <w:tcPr>
            <w:tcW w:w="3475" w:type="dxa"/>
          </w:tcPr>
          <w:p w14:paraId="261B8F80" w14:textId="02E2407E" w:rsidR="0024720D" w:rsidRDefault="0024720D" w:rsidP="00E070B2">
            <w:r>
              <w:t xml:space="preserve">Discussion </w:t>
            </w:r>
          </w:p>
        </w:tc>
        <w:tc>
          <w:tcPr>
            <w:tcW w:w="630" w:type="dxa"/>
          </w:tcPr>
          <w:p w14:paraId="0A5CE47D" w14:textId="2697F6E4" w:rsidR="0024720D" w:rsidRDefault="0024720D" w:rsidP="00E070B2">
            <w:r>
              <w:t>6</w:t>
            </w:r>
          </w:p>
        </w:tc>
      </w:tr>
      <w:tr w:rsidR="0024720D" w14:paraId="03865918" w14:textId="77777777" w:rsidTr="00E070B2">
        <w:tc>
          <w:tcPr>
            <w:tcW w:w="793" w:type="dxa"/>
          </w:tcPr>
          <w:p w14:paraId="7569F687" w14:textId="77777777" w:rsidR="0024720D" w:rsidRDefault="0024720D" w:rsidP="00E070B2">
            <w:r>
              <w:t xml:space="preserve">Tues </w:t>
            </w:r>
          </w:p>
        </w:tc>
        <w:tc>
          <w:tcPr>
            <w:tcW w:w="1272" w:type="dxa"/>
          </w:tcPr>
          <w:p w14:paraId="7D238E74" w14:textId="5487413B" w:rsidR="0024720D" w:rsidRDefault="0024720D" w:rsidP="00E070B2">
            <w:r>
              <w:t xml:space="preserve">8PM </w:t>
            </w:r>
          </w:p>
        </w:tc>
        <w:tc>
          <w:tcPr>
            <w:tcW w:w="1835" w:type="dxa"/>
          </w:tcPr>
          <w:p w14:paraId="581CEA41" w14:textId="37AE4F07" w:rsidR="0024720D" w:rsidRDefault="0024720D" w:rsidP="00E070B2">
            <w:r>
              <w:t>Open</w:t>
            </w:r>
          </w:p>
        </w:tc>
        <w:tc>
          <w:tcPr>
            <w:tcW w:w="3475" w:type="dxa"/>
          </w:tcPr>
          <w:p w14:paraId="6853B207" w14:textId="3223200E" w:rsidR="0024720D" w:rsidRDefault="0024720D" w:rsidP="00E070B2">
            <w:r>
              <w:t xml:space="preserve">Lit Study </w:t>
            </w:r>
          </w:p>
        </w:tc>
        <w:tc>
          <w:tcPr>
            <w:tcW w:w="630" w:type="dxa"/>
          </w:tcPr>
          <w:p w14:paraId="6DE19E64" w14:textId="07C5EB66" w:rsidR="0024720D" w:rsidRDefault="00C5484B" w:rsidP="00E070B2">
            <w:r>
              <w:t>8</w:t>
            </w:r>
          </w:p>
        </w:tc>
      </w:tr>
      <w:tr w:rsidR="0024720D" w14:paraId="78D8D6F8" w14:textId="77777777" w:rsidTr="00E070B2">
        <w:tc>
          <w:tcPr>
            <w:tcW w:w="793" w:type="dxa"/>
          </w:tcPr>
          <w:p w14:paraId="54149D72" w14:textId="7498DA4E" w:rsidR="0024720D" w:rsidRDefault="0024720D" w:rsidP="00E070B2">
            <w:r>
              <w:t>Fri</w:t>
            </w:r>
          </w:p>
        </w:tc>
        <w:tc>
          <w:tcPr>
            <w:tcW w:w="1272" w:type="dxa"/>
          </w:tcPr>
          <w:p w14:paraId="35E9134E" w14:textId="3DDF88FC" w:rsidR="0024720D" w:rsidRDefault="0024720D" w:rsidP="00E070B2">
            <w:r>
              <w:t xml:space="preserve">8PM </w:t>
            </w:r>
          </w:p>
        </w:tc>
        <w:tc>
          <w:tcPr>
            <w:tcW w:w="1835" w:type="dxa"/>
          </w:tcPr>
          <w:p w14:paraId="49965899" w14:textId="455D03A9" w:rsidR="0024720D" w:rsidRDefault="0024720D" w:rsidP="00E070B2">
            <w:r>
              <w:t xml:space="preserve">Open </w:t>
            </w:r>
          </w:p>
        </w:tc>
        <w:tc>
          <w:tcPr>
            <w:tcW w:w="3475" w:type="dxa"/>
          </w:tcPr>
          <w:p w14:paraId="27D1C771" w14:textId="0B0DAC4F" w:rsidR="0024720D" w:rsidRDefault="0024720D" w:rsidP="00E070B2">
            <w:r>
              <w:t>Discussion/B-day night.</w:t>
            </w:r>
          </w:p>
        </w:tc>
        <w:tc>
          <w:tcPr>
            <w:tcW w:w="630" w:type="dxa"/>
          </w:tcPr>
          <w:p w14:paraId="35DCF612" w14:textId="7C373D82" w:rsidR="0024720D" w:rsidRDefault="0024720D" w:rsidP="00E070B2">
            <w:r>
              <w:t>8</w:t>
            </w:r>
          </w:p>
        </w:tc>
      </w:tr>
    </w:tbl>
    <w:p w14:paraId="1036158A" w14:textId="4EF1EE30" w:rsidR="00E27C4B" w:rsidRDefault="0024720D" w:rsidP="00E070B2">
      <w:r>
        <w:t xml:space="preserve"> </w:t>
      </w:r>
    </w:p>
    <w:p w14:paraId="4410240D" w14:textId="6C699938" w:rsidR="00521E77" w:rsidRDefault="00442E13" w:rsidP="00442E13">
      <w:pPr>
        <w:rPr>
          <w:b/>
          <w:sz w:val="24"/>
        </w:rPr>
      </w:pPr>
      <w:r w:rsidRPr="003C08F6">
        <w:rPr>
          <w:b/>
          <w:sz w:val="28"/>
        </w:rPr>
        <w:t>Recovery in Progress</w:t>
      </w:r>
      <w:r w:rsidRPr="00442E13">
        <w:rPr>
          <w:b/>
          <w:sz w:val="24"/>
        </w:rPr>
        <w:t>:</w:t>
      </w:r>
      <w:r w:rsidR="00044405">
        <w:rPr>
          <w:b/>
          <w:sz w:val="24"/>
        </w:rPr>
        <w:t xml:space="preserve"> </w:t>
      </w:r>
      <w:r w:rsidR="00B348A6">
        <w:rPr>
          <w:b/>
          <w:sz w:val="24"/>
        </w:rPr>
        <w:t>Present</w:t>
      </w:r>
      <w:r w:rsidR="00C5484B">
        <w:rPr>
          <w:b/>
          <w:sz w:val="24"/>
        </w:rPr>
        <w:t xml:space="preserve"> </w:t>
      </w:r>
    </w:p>
    <w:p w14:paraId="03A60DD5" w14:textId="77777777" w:rsidR="003F0B36" w:rsidRDefault="0024720D" w:rsidP="00442E13">
      <w:pPr>
        <w:rPr>
          <w:rFonts w:asciiTheme="majorHAnsi" w:hAnsiTheme="majorHAnsi" w:cs="Arial"/>
          <w:sz w:val="24"/>
          <w:u w:val="single"/>
        </w:rPr>
      </w:pPr>
      <w:r w:rsidRPr="00485084">
        <w:rPr>
          <w:rFonts w:asciiTheme="majorHAnsi" w:hAnsiTheme="majorHAnsi" w:cs="Arial"/>
          <w:sz w:val="24"/>
          <w:u w:val="single"/>
        </w:rPr>
        <w:t>Bonfire Meeting</w:t>
      </w:r>
      <w:r w:rsidR="00B348A6">
        <w:rPr>
          <w:rFonts w:asciiTheme="majorHAnsi" w:hAnsiTheme="majorHAnsi" w:cs="Arial"/>
          <w:sz w:val="24"/>
          <w:u w:val="single"/>
        </w:rPr>
        <w:t xml:space="preserve">s! </w:t>
      </w:r>
    </w:p>
    <w:p w14:paraId="3E60F197" w14:textId="43264ED7" w:rsidR="00706F48" w:rsidRDefault="001A3EDE" w:rsidP="00442E13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Third </w:t>
      </w:r>
      <w:r w:rsidR="003F0B36">
        <w:rPr>
          <w:rFonts w:asciiTheme="majorHAnsi" w:hAnsiTheme="majorHAnsi" w:cs="Arial"/>
          <w:sz w:val="24"/>
          <w:u w:val="single"/>
        </w:rPr>
        <w:t>A</w:t>
      </w:r>
      <w:r>
        <w:rPr>
          <w:rFonts w:asciiTheme="majorHAnsi" w:hAnsiTheme="majorHAnsi" w:cs="Arial"/>
          <w:sz w:val="24"/>
          <w:u w:val="single"/>
        </w:rPr>
        <w:t xml:space="preserve">nnual </w:t>
      </w:r>
      <w:r w:rsidR="00B348A6">
        <w:rPr>
          <w:rFonts w:asciiTheme="majorHAnsi" w:hAnsiTheme="majorHAnsi" w:cs="Arial"/>
          <w:sz w:val="24"/>
          <w:u w:val="single"/>
        </w:rPr>
        <w:t xml:space="preserve">Christmas Party </w:t>
      </w:r>
      <w:r>
        <w:rPr>
          <w:rFonts w:asciiTheme="majorHAnsi" w:hAnsiTheme="majorHAnsi" w:cs="Arial"/>
          <w:sz w:val="24"/>
          <w:u w:val="single"/>
        </w:rPr>
        <w:t>December 10</w:t>
      </w:r>
      <w:r w:rsidRPr="001A3EDE">
        <w:rPr>
          <w:rFonts w:asciiTheme="majorHAnsi" w:hAnsiTheme="majorHAnsi" w:cs="Arial"/>
          <w:sz w:val="24"/>
          <w:u w:val="single"/>
          <w:vertAlign w:val="superscript"/>
        </w:rPr>
        <w:t>th</w:t>
      </w:r>
      <w:r>
        <w:rPr>
          <w:rFonts w:asciiTheme="majorHAnsi" w:hAnsiTheme="majorHAnsi" w:cs="Arial"/>
          <w:sz w:val="24"/>
          <w:u w:val="single"/>
        </w:rPr>
        <w:t xml:space="preserve"> starting at 6pm flyer shared to 0123. Location 10224 Fairview Dr. Conroe TX, 77385</w:t>
      </w:r>
    </w:p>
    <w:p w14:paraId="47487D6F" w14:textId="2441F8D9" w:rsidR="00C57C88" w:rsidRDefault="00C57C88" w:rsidP="00442E13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Flyer snip below…</w:t>
      </w:r>
    </w:p>
    <w:p w14:paraId="3150A537" w14:textId="00DE9E01" w:rsidR="001A3EDE" w:rsidRDefault="001A3EDE" w:rsidP="00442E13">
      <w:pPr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inline distT="0" distB="0" distL="0" distR="0" wp14:anchorId="165F8F78" wp14:editId="6BFB38AD">
            <wp:extent cx="5654040" cy="43122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97" cy="434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96F6" w14:textId="7717C641" w:rsidR="00706F48" w:rsidRDefault="007675ED" w:rsidP="00442E13">
      <w:r>
        <w:rPr>
          <w:rFonts w:ascii="Times New Roman" w:hAnsi="Times New Roman" w:cs="Times New Roman"/>
          <w:bCs/>
          <w:sz w:val="24"/>
          <w:u w:val="single"/>
        </w:rPr>
        <w:t>ASC</w:t>
      </w:r>
      <w:r w:rsidR="00B348A6">
        <w:t xml:space="preserve"> </w:t>
      </w:r>
      <w:r w:rsidR="00B348A6" w:rsidRPr="00B348A6">
        <w:rPr>
          <w:u w:val="single"/>
        </w:rPr>
        <w:t>Donation</w:t>
      </w:r>
      <w:r w:rsidR="00B348A6">
        <w:t xml:space="preserve"> </w:t>
      </w:r>
      <w:r w:rsidR="001A3EDE">
        <w:t>$46.00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1675"/>
        <w:gridCol w:w="2430"/>
      </w:tblGrid>
      <w:tr w:rsidR="00706F48" w14:paraId="4B0F2D7B" w14:textId="77777777" w:rsidTr="00706F48">
        <w:tc>
          <w:tcPr>
            <w:tcW w:w="793" w:type="dxa"/>
          </w:tcPr>
          <w:p w14:paraId="1A45C88B" w14:textId="5DE33901" w:rsidR="00706F48" w:rsidRDefault="00706F48" w:rsidP="00706F48">
            <w:r>
              <w:t xml:space="preserve">Thurs </w:t>
            </w:r>
          </w:p>
        </w:tc>
        <w:tc>
          <w:tcPr>
            <w:tcW w:w="1272" w:type="dxa"/>
          </w:tcPr>
          <w:p w14:paraId="022B434F" w14:textId="77777777" w:rsidR="00706F48" w:rsidRDefault="00706F48" w:rsidP="00E070B2">
            <w:r>
              <w:t xml:space="preserve">8PM </w:t>
            </w:r>
          </w:p>
        </w:tc>
        <w:tc>
          <w:tcPr>
            <w:tcW w:w="1835" w:type="dxa"/>
          </w:tcPr>
          <w:p w14:paraId="50C1D3C3" w14:textId="77777777" w:rsidR="00706F48" w:rsidRDefault="00706F48" w:rsidP="00E070B2">
            <w:r>
              <w:t xml:space="preserve">Open </w:t>
            </w:r>
          </w:p>
        </w:tc>
        <w:tc>
          <w:tcPr>
            <w:tcW w:w="1675" w:type="dxa"/>
          </w:tcPr>
          <w:p w14:paraId="36E5C42C" w14:textId="3FEDC45D" w:rsidR="00706F48" w:rsidRDefault="00706F48" w:rsidP="00E070B2">
            <w:r>
              <w:t>Discussion</w:t>
            </w:r>
          </w:p>
        </w:tc>
        <w:tc>
          <w:tcPr>
            <w:tcW w:w="2430" w:type="dxa"/>
          </w:tcPr>
          <w:p w14:paraId="27A39EC8" w14:textId="734C65EC" w:rsidR="00706F48" w:rsidRDefault="001A3EDE" w:rsidP="00E070B2">
            <w:r>
              <w:t>20</w:t>
            </w:r>
            <w:r w:rsidR="00706F48">
              <w:t>-</w:t>
            </w:r>
            <w:r>
              <w:t>40</w:t>
            </w:r>
            <w:r w:rsidR="00706F48">
              <w:t xml:space="preserve"> in attendance </w:t>
            </w:r>
          </w:p>
        </w:tc>
      </w:tr>
    </w:tbl>
    <w:p w14:paraId="52EE9B44" w14:textId="64CEF4C1" w:rsidR="00442E13" w:rsidRDefault="00044405" w:rsidP="00442E13">
      <w:r>
        <w:t>RIP M</w:t>
      </w:r>
      <w:r w:rsidR="006D129D">
        <w:t>eet</w:t>
      </w:r>
      <w:r>
        <w:t>s</w:t>
      </w:r>
      <w:r w:rsidR="006D129D">
        <w:t xml:space="preserve"> regularly at 608</w:t>
      </w:r>
      <w:r w:rsidR="006E4E6A">
        <w:t xml:space="preserve"> Cactus in Conroe 77385 Thursdays at 8PM </w:t>
      </w:r>
    </w:p>
    <w:p w14:paraId="43FB6882" w14:textId="5B3098A1" w:rsidR="00044405" w:rsidRPr="001A3EDE" w:rsidRDefault="00044405" w:rsidP="00044405">
      <w:pPr>
        <w:rPr>
          <w:b/>
          <w:sz w:val="24"/>
        </w:rPr>
      </w:pPr>
      <w:r w:rsidRPr="003C08F6">
        <w:rPr>
          <w:b/>
          <w:sz w:val="28"/>
          <w:szCs w:val="28"/>
        </w:rPr>
        <w:t xml:space="preserve">Happy Joyous and Free: </w:t>
      </w:r>
      <w:r w:rsidR="001A3EDE">
        <w:rPr>
          <w:b/>
          <w:sz w:val="24"/>
        </w:rPr>
        <w:t xml:space="preserve">Absent </w:t>
      </w:r>
      <w:r w:rsidR="00D64C90">
        <w:rPr>
          <w:b/>
          <w:sz w:val="24"/>
        </w:rPr>
        <w:t xml:space="preserve"> </w:t>
      </w:r>
    </w:p>
    <w:p w14:paraId="303130FD" w14:textId="4CB11FC8" w:rsidR="006D129D" w:rsidRDefault="00044405" w:rsidP="008825F9">
      <w:r>
        <w:t>Meetings are held regularly at The Woodlands United Methodist Church 2200 Lake Woodlands Dr. The Woodlands TX, Rm D211 at 7:00 PM attendance average of 10-25.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1675"/>
        <w:gridCol w:w="2430"/>
      </w:tblGrid>
      <w:tr w:rsidR="000B0C75" w14:paraId="3AE76B3B" w14:textId="77777777" w:rsidTr="00951859">
        <w:tc>
          <w:tcPr>
            <w:tcW w:w="793" w:type="dxa"/>
          </w:tcPr>
          <w:p w14:paraId="759F84D9" w14:textId="1F95B0EC" w:rsidR="000B0C75" w:rsidRDefault="000B0C75" w:rsidP="000B0C75">
            <w:r>
              <w:t xml:space="preserve">Mon </w:t>
            </w:r>
          </w:p>
        </w:tc>
        <w:tc>
          <w:tcPr>
            <w:tcW w:w="1272" w:type="dxa"/>
          </w:tcPr>
          <w:p w14:paraId="03B86FE6" w14:textId="77777777" w:rsidR="000B0C75" w:rsidRDefault="000B0C75" w:rsidP="000B0C75">
            <w:r>
              <w:t xml:space="preserve">8PM </w:t>
            </w:r>
          </w:p>
        </w:tc>
        <w:tc>
          <w:tcPr>
            <w:tcW w:w="1835" w:type="dxa"/>
          </w:tcPr>
          <w:p w14:paraId="55A96FCB" w14:textId="77777777" w:rsidR="000B0C75" w:rsidRDefault="000B0C75" w:rsidP="000B0C75">
            <w:r>
              <w:t xml:space="preserve">Open </w:t>
            </w:r>
          </w:p>
        </w:tc>
        <w:tc>
          <w:tcPr>
            <w:tcW w:w="1675" w:type="dxa"/>
          </w:tcPr>
          <w:p w14:paraId="6032A326" w14:textId="77777777" w:rsidR="000B0C75" w:rsidRDefault="000B0C75" w:rsidP="000B0C75">
            <w:r>
              <w:t>Discussion</w:t>
            </w:r>
          </w:p>
        </w:tc>
        <w:tc>
          <w:tcPr>
            <w:tcW w:w="2430" w:type="dxa"/>
          </w:tcPr>
          <w:p w14:paraId="11A9D1EF" w14:textId="143E0123" w:rsidR="000B0C75" w:rsidRDefault="000B0C75" w:rsidP="000B0C75">
            <w:r>
              <w:t>?</w:t>
            </w:r>
          </w:p>
        </w:tc>
      </w:tr>
    </w:tbl>
    <w:p w14:paraId="3DF3D784" w14:textId="47FBA0CB" w:rsidR="00D64C90" w:rsidRDefault="00AA53EC" w:rsidP="008825F9">
      <w:pPr>
        <w:rPr>
          <w:b/>
          <w:bCs/>
          <w:sz w:val="28"/>
          <w:szCs w:val="28"/>
        </w:rPr>
      </w:pPr>
      <w:r w:rsidRPr="00AA53EC">
        <w:rPr>
          <w:b/>
          <w:bCs/>
          <w:sz w:val="28"/>
          <w:szCs w:val="28"/>
        </w:rPr>
        <w:t xml:space="preserve">Hope without Dope; </w:t>
      </w:r>
      <w:r w:rsidR="00D64C90">
        <w:rPr>
          <w:b/>
          <w:bCs/>
          <w:sz w:val="28"/>
          <w:szCs w:val="28"/>
        </w:rPr>
        <w:t xml:space="preserve">Absent </w:t>
      </w:r>
    </w:p>
    <w:p w14:paraId="60D80888" w14:textId="572BA4DE" w:rsidR="00AA53EC" w:rsidRPr="001A3EDE" w:rsidRDefault="00AA53EC" w:rsidP="008825F9">
      <w:pPr>
        <w:rPr>
          <w:b/>
          <w:bCs/>
          <w:sz w:val="28"/>
          <w:szCs w:val="28"/>
        </w:rPr>
      </w:pPr>
      <w:r>
        <w:t>2</w:t>
      </w:r>
      <w:r w:rsidRPr="00AA53EC">
        <w:rPr>
          <w:vertAlign w:val="superscript"/>
        </w:rPr>
        <w:t>nd</w:t>
      </w:r>
      <w:r>
        <w:t xml:space="preserve"> Baptist Church Kingwood FLC building rm 202.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1080"/>
      </w:tblGrid>
      <w:tr w:rsidR="000B0C75" w14:paraId="1D7AA777" w14:textId="77777777" w:rsidTr="00AA53EC">
        <w:tc>
          <w:tcPr>
            <w:tcW w:w="793" w:type="dxa"/>
          </w:tcPr>
          <w:p w14:paraId="2FA333FA" w14:textId="55B3E970" w:rsidR="000B0C75" w:rsidRDefault="000B0C75" w:rsidP="000B0C75">
            <w:r>
              <w:t xml:space="preserve">Mon </w:t>
            </w:r>
          </w:p>
        </w:tc>
        <w:tc>
          <w:tcPr>
            <w:tcW w:w="1272" w:type="dxa"/>
          </w:tcPr>
          <w:p w14:paraId="230DD0EB" w14:textId="77777777" w:rsidR="000B0C75" w:rsidRDefault="000B0C75" w:rsidP="000B0C75">
            <w:r>
              <w:t xml:space="preserve">8PM </w:t>
            </w:r>
          </w:p>
        </w:tc>
        <w:tc>
          <w:tcPr>
            <w:tcW w:w="1835" w:type="dxa"/>
          </w:tcPr>
          <w:p w14:paraId="64148BB4" w14:textId="77777777" w:rsidR="000B0C75" w:rsidRDefault="000B0C75" w:rsidP="000B0C75">
            <w:r>
              <w:t xml:space="preserve">Open </w:t>
            </w:r>
          </w:p>
        </w:tc>
        <w:tc>
          <w:tcPr>
            <w:tcW w:w="3475" w:type="dxa"/>
          </w:tcPr>
          <w:p w14:paraId="03406B69" w14:textId="04B7E7AB" w:rsidR="000B0C75" w:rsidRDefault="000B0C75" w:rsidP="000B0C75">
            <w:r>
              <w:t xml:space="preserve">Open Discussion </w:t>
            </w:r>
          </w:p>
        </w:tc>
        <w:tc>
          <w:tcPr>
            <w:tcW w:w="1080" w:type="dxa"/>
          </w:tcPr>
          <w:p w14:paraId="596547A7" w14:textId="2BD506DC" w:rsidR="000B0C75" w:rsidRDefault="000B0C75" w:rsidP="000B0C75">
            <w:r>
              <w:t>?</w:t>
            </w:r>
          </w:p>
        </w:tc>
      </w:tr>
      <w:tr w:rsidR="000B0C75" w14:paraId="46F31BF4" w14:textId="77777777" w:rsidTr="00AA53EC">
        <w:tc>
          <w:tcPr>
            <w:tcW w:w="793" w:type="dxa"/>
          </w:tcPr>
          <w:p w14:paraId="057749E4" w14:textId="32966C38" w:rsidR="000B0C75" w:rsidRDefault="000B0C75" w:rsidP="000B0C75">
            <w:r>
              <w:t xml:space="preserve">Thurs  </w:t>
            </w:r>
          </w:p>
        </w:tc>
        <w:tc>
          <w:tcPr>
            <w:tcW w:w="1272" w:type="dxa"/>
          </w:tcPr>
          <w:p w14:paraId="4C5A5225" w14:textId="77777777" w:rsidR="000B0C75" w:rsidRDefault="000B0C75" w:rsidP="000B0C75">
            <w:r>
              <w:t xml:space="preserve">8PM </w:t>
            </w:r>
          </w:p>
        </w:tc>
        <w:tc>
          <w:tcPr>
            <w:tcW w:w="1835" w:type="dxa"/>
          </w:tcPr>
          <w:p w14:paraId="400E36A0" w14:textId="77777777" w:rsidR="000B0C75" w:rsidRDefault="000B0C75" w:rsidP="000B0C75">
            <w:r>
              <w:t>Open</w:t>
            </w:r>
          </w:p>
        </w:tc>
        <w:tc>
          <w:tcPr>
            <w:tcW w:w="3475" w:type="dxa"/>
          </w:tcPr>
          <w:p w14:paraId="7C526227" w14:textId="32827DE1" w:rsidR="000B0C75" w:rsidRDefault="000B0C75" w:rsidP="000B0C75">
            <w:r>
              <w:t xml:space="preserve">Open Discussion </w:t>
            </w:r>
          </w:p>
        </w:tc>
        <w:tc>
          <w:tcPr>
            <w:tcW w:w="1080" w:type="dxa"/>
          </w:tcPr>
          <w:p w14:paraId="7F8C5DB0" w14:textId="2674EAC8" w:rsidR="000B0C75" w:rsidRDefault="000B0C75" w:rsidP="000B0C75">
            <w:r>
              <w:t>?</w:t>
            </w:r>
          </w:p>
        </w:tc>
      </w:tr>
    </w:tbl>
    <w:p w14:paraId="0AF3B06A" w14:textId="77777777" w:rsidR="009F374E" w:rsidRPr="00EF25AF" w:rsidRDefault="009F374E" w:rsidP="00EF25AF"/>
    <w:p w14:paraId="013BBDA9" w14:textId="41B6ADD5" w:rsidR="00521E77" w:rsidRPr="00B348A6" w:rsidRDefault="006D129D" w:rsidP="0019395A">
      <w:pPr>
        <w:rPr>
          <w:b/>
          <w:sz w:val="24"/>
        </w:rPr>
      </w:pPr>
      <w:bookmarkStart w:id="4" w:name="_Hlk534564224"/>
      <w:r w:rsidRPr="003C08F6">
        <w:rPr>
          <w:b/>
          <w:sz w:val="28"/>
          <w:szCs w:val="28"/>
        </w:rPr>
        <w:lastRenderedPageBreak/>
        <w:t>Wood</w:t>
      </w:r>
      <w:r w:rsidR="00044199" w:rsidRPr="003C08F6">
        <w:rPr>
          <w:b/>
          <w:sz w:val="28"/>
          <w:szCs w:val="28"/>
        </w:rPr>
        <w:t xml:space="preserve">lands </w:t>
      </w:r>
      <w:r w:rsidRPr="003C08F6">
        <w:rPr>
          <w:b/>
          <w:sz w:val="28"/>
          <w:szCs w:val="28"/>
        </w:rPr>
        <w:t>NA</w:t>
      </w:r>
      <w:r w:rsidRPr="00442E13">
        <w:rPr>
          <w:b/>
          <w:sz w:val="24"/>
        </w:rPr>
        <w:t>:</w:t>
      </w:r>
      <w:bookmarkEnd w:id="4"/>
      <w:r w:rsidR="00044405">
        <w:rPr>
          <w:b/>
          <w:sz w:val="24"/>
        </w:rPr>
        <w:t xml:space="preserve"> </w:t>
      </w:r>
      <w:r w:rsidR="001A3EDE">
        <w:rPr>
          <w:b/>
          <w:sz w:val="24"/>
        </w:rPr>
        <w:t>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1835"/>
        <w:gridCol w:w="3475"/>
        <w:gridCol w:w="630"/>
      </w:tblGrid>
      <w:tr w:rsidR="00DB6EE6" w14:paraId="6BF26934" w14:textId="77777777" w:rsidTr="00DB6EE6">
        <w:tc>
          <w:tcPr>
            <w:tcW w:w="895" w:type="dxa"/>
          </w:tcPr>
          <w:p w14:paraId="5090F594" w14:textId="5D08F8B6" w:rsidR="00DB6EE6" w:rsidRDefault="00DB6EE6" w:rsidP="00E070B2">
            <w:r>
              <w:t xml:space="preserve">Tues </w:t>
            </w:r>
          </w:p>
        </w:tc>
        <w:tc>
          <w:tcPr>
            <w:tcW w:w="1170" w:type="dxa"/>
          </w:tcPr>
          <w:p w14:paraId="642A0AA0" w14:textId="4FC23FFD" w:rsidR="00DB6EE6" w:rsidRDefault="00DB6EE6" w:rsidP="00E070B2">
            <w:r>
              <w:t xml:space="preserve">6:30 </w:t>
            </w:r>
          </w:p>
        </w:tc>
        <w:tc>
          <w:tcPr>
            <w:tcW w:w="1835" w:type="dxa"/>
          </w:tcPr>
          <w:p w14:paraId="3BE6907D" w14:textId="77777777" w:rsidR="00DB6EE6" w:rsidRDefault="00DB6EE6" w:rsidP="00E070B2">
            <w:r>
              <w:t xml:space="preserve">Open </w:t>
            </w:r>
          </w:p>
        </w:tc>
        <w:tc>
          <w:tcPr>
            <w:tcW w:w="3475" w:type="dxa"/>
          </w:tcPr>
          <w:p w14:paraId="1741E8A0" w14:textId="3411E590" w:rsidR="00DB6EE6" w:rsidRDefault="00DB6EE6" w:rsidP="00E070B2">
            <w:r>
              <w:t xml:space="preserve">Leaders choice </w:t>
            </w:r>
          </w:p>
        </w:tc>
        <w:tc>
          <w:tcPr>
            <w:tcW w:w="630" w:type="dxa"/>
          </w:tcPr>
          <w:p w14:paraId="5685F41A" w14:textId="55B1B620" w:rsidR="00DB6EE6" w:rsidRPr="003F0B36" w:rsidRDefault="003F0B36" w:rsidP="00E070B2">
            <w:pPr>
              <w:rPr>
                <w:rFonts w:ascii="Ebrima" w:hAnsi="Ebrima"/>
                <w:szCs w:val="24"/>
              </w:rPr>
            </w:pPr>
            <w:r>
              <w:t>?</w:t>
            </w:r>
          </w:p>
        </w:tc>
      </w:tr>
      <w:tr w:rsidR="00DB6EE6" w14:paraId="6A1F2DF1" w14:textId="77777777" w:rsidTr="00DB6EE6">
        <w:tc>
          <w:tcPr>
            <w:tcW w:w="895" w:type="dxa"/>
          </w:tcPr>
          <w:p w14:paraId="4DBACEF9" w14:textId="039EDC17" w:rsidR="00DB6EE6" w:rsidRDefault="00DB6EE6" w:rsidP="00E070B2">
            <w:r>
              <w:t xml:space="preserve">Fri </w:t>
            </w:r>
          </w:p>
        </w:tc>
        <w:tc>
          <w:tcPr>
            <w:tcW w:w="1170" w:type="dxa"/>
          </w:tcPr>
          <w:p w14:paraId="12A313A1" w14:textId="77777777" w:rsidR="00DB6EE6" w:rsidRDefault="00DB6EE6" w:rsidP="00E070B2">
            <w:r>
              <w:t xml:space="preserve">8PM </w:t>
            </w:r>
          </w:p>
        </w:tc>
        <w:tc>
          <w:tcPr>
            <w:tcW w:w="1835" w:type="dxa"/>
          </w:tcPr>
          <w:p w14:paraId="1534D3EB" w14:textId="77777777" w:rsidR="00DB6EE6" w:rsidRDefault="00DB6EE6" w:rsidP="00E070B2">
            <w:r>
              <w:t>Open</w:t>
            </w:r>
          </w:p>
        </w:tc>
        <w:tc>
          <w:tcPr>
            <w:tcW w:w="3475" w:type="dxa"/>
          </w:tcPr>
          <w:p w14:paraId="26B29C57" w14:textId="79CFC621" w:rsidR="00DB6EE6" w:rsidRDefault="00DB6EE6" w:rsidP="00E070B2">
            <w:r>
              <w:t xml:space="preserve">Spiritual principles  </w:t>
            </w:r>
          </w:p>
        </w:tc>
        <w:tc>
          <w:tcPr>
            <w:tcW w:w="630" w:type="dxa"/>
          </w:tcPr>
          <w:p w14:paraId="2D247166" w14:textId="1DA4D17A" w:rsidR="00DB6EE6" w:rsidRDefault="003F0B36" w:rsidP="00E070B2">
            <w:r>
              <w:t>?</w:t>
            </w:r>
          </w:p>
        </w:tc>
      </w:tr>
      <w:tr w:rsidR="00DB6EE6" w14:paraId="3DA64198" w14:textId="77777777" w:rsidTr="00DB6EE6">
        <w:tc>
          <w:tcPr>
            <w:tcW w:w="895" w:type="dxa"/>
          </w:tcPr>
          <w:p w14:paraId="4932793A" w14:textId="65C888AD" w:rsidR="00DB6EE6" w:rsidRDefault="00DB6EE6" w:rsidP="00E070B2">
            <w:r>
              <w:t>2</w:t>
            </w:r>
            <w:r w:rsidRPr="00DB6EE6">
              <w:rPr>
                <w:vertAlign w:val="superscript"/>
              </w:rPr>
              <w:t>nd</w:t>
            </w:r>
            <w:r>
              <w:t xml:space="preserve"> Fri</w:t>
            </w:r>
          </w:p>
        </w:tc>
        <w:tc>
          <w:tcPr>
            <w:tcW w:w="1170" w:type="dxa"/>
          </w:tcPr>
          <w:p w14:paraId="30617785" w14:textId="4757157E" w:rsidR="00DB6EE6" w:rsidRDefault="00DB6EE6" w:rsidP="00E070B2">
            <w:r>
              <w:t xml:space="preserve">7PM </w:t>
            </w:r>
          </w:p>
        </w:tc>
        <w:tc>
          <w:tcPr>
            <w:tcW w:w="1835" w:type="dxa"/>
          </w:tcPr>
          <w:p w14:paraId="2632EDCE" w14:textId="77777777" w:rsidR="00DB6EE6" w:rsidRDefault="00DB6EE6" w:rsidP="00E070B2">
            <w:r>
              <w:t xml:space="preserve">Open </w:t>
            </w:r>
          </w:p>
        </w:tc>
        <w:tc>
          <w:tcPr>
            <w:tcW w:w="3475" w:type="dxa"/>
          </w:tcPr>
          <w:p w14:paraId="0AD9AC11" w14:textId="04355D2C" w:rsidR="00DB6EE6" w:rsidRDefault="00DB6EE6" w:rsidP="00E070B2">
            <w:r>
              <w:t>Business meeting</w:t>
            </w:r>
          </w:p>
        </w:tc>
        <w:tc>
          <w:tcPr>
            <w:tcW w:w="630" w:type="dxa"/>
          </w:tcPr>
          <w:p w14:paraId="5BAAAC71" w14:textId="570505B8" w:rsidR="00DB6EE6" w:rsidRDefault="003F0B36" w:rsidP="00E070B2">
            <w:r>
              <w:t>?</w:t>
            </w:r>
          </w:p>
        </w:tc>
      </w:tr>
    </w:tbl>
    <w:p w14:paraId="2B74446C" w14:textId="6B64E7F7" w:rsidR="00C23024" w:rsidRDefault="00751935" w:rsidP="0019395A">
      <w:r>
        <w:t>Come and join us Fridays at 8:00pm and Tuesdays at 6:30pm.</w:t>
      </w:r>
      <w:r w:rsidR="00044405">
        <w:t xml:space="preserve"> 1202 N </w:t>
      </w:r>
      <w:r w:rsidR="00EF25AF">
        <w:t>Mill bend</w:t>
      </w:r>
      <w:r w:rsidR="00044405">
        <w:t xml:space="preserve"> </w:t>
      </w:r>
      <w:r w:rsidR="00AC391B">
        <w:t>rd.</w:t>
      </w:r>
      <w:r w:rsidR="00044405">
        <w:t xml:space="preserve"> </w:t>
      </w:r>
      <w:r w:rsidR="00AC391B">
        <w:t>Spring TX, 77380</w:t>
      </w:r>
      <w:r w:rsidR="00E23314">
        <w:t xml:space="preserve">  </w:t>
      </w:r>
    </w:p>
    <w:p w14:paraId="0DB10B03" w14:textId="77CDF40C" w:rsidR="00521E77" w:rsidRDefault="00751935" w:rsidP="00751935">
      <w:pPr>
        <w:rPr>
          <w:b/>
          <w:sz w:val="28"/>
        </w:rPr>
      </w:pPr>
      <w:r w:rsidRPr="00751935">
        <w:rPr>
          <w:b/>
          <w:sz w:val="28"/>
        </w:rPr>
        <w:t>Serious Undertakings:</w:t>
      </w:r>
      <w:r w:rsidR="00B84A99">
        <w:rPr>
          <w:b/>
          <w:sz w:val="28"/>
        </w:rPr>
        <w:t xml:space="preserve"> </w:t>
      </w:r>
      <w:r w:rsidR="00C23024">
        <w:rPr>
          <w:b/>
          <w:sz w:val="28"/>
        </w:rPr>
        <w:t>Present</w:t>
      </w:r>
    </w:p>
    <w:p w14:paraId="5A27C28C" w14:textId="6AF39987" w:rsidR="000B0C75" w:rsidRDefault="000B0C75" w:rsidP="000B0C75">
      <w:pPr>
        <w:rPr>
          <w:rFonts w:eastAsia="Times New Roman"/>
        </w:rPr>
      </w:pPr>
      <w:r>
        <w:rPr>
          <w:rFonts w:eastAsia="Times New Roman"/>
        </w:rPr>
        <w:t xml:space="preserve">At Serious Undertakings, we are continuing our virtual meetings via Zoom. We currently meet on Sundays at 7:00pm for a literature study and on Thursdays at 8:00 pm for a topic discussion.  The zoom ID # 856-6024-0048 and the password is: recovery.  Participation has increased </w:t>
      </w:r>
      <w:r w:rsidR="00152EB4">
        <w:rPr>
          <w:rFonts w:eastAsia="Times New Roman"/>
        </w:rPr>
        <w:t>slightly,</w:t>
      </w:r>
      <w:r>
        <w:rPr>
          <w:rFonts w:eastAsia="Times New Roman"/>
        </w:rPr>
        <w:t xml:space="preserve"> and we have averaged 4 attendees.</w:t>
      </w:r>
    </w:p>
    <w:p w14:paraId="282F60A4" w14:textId="27E432A1" w:rsidR="00751935" w:rsidRPr="00152EB4" w:rsidRDefault="000B0C75" w:rsidP="00751935">
      <w:pPr>
        <w:rPr>
          <w:rFonts w:eastAsia="Times New Roman"/>
        </w:rPr>
      </w:pPr>
      <w:r>
        <w:rPr>
          <w:rFonts w:eastAsia="Times New Roman"/>
        </w:rPr>
        <w:t xml:space="preserve">We are </w:t>
      </w:r>
      <w:r w:rsidR="00152EB4">
        <w:rPr>
          <w:rFonts w:eastAsia="Times New Roman"/>
        </w:rPr>
        <w:t>having</w:t>
      </w:r>
      <w:r>
        <w:rPr>
          <w:rFonts w:eastAsia="Times New Roman"/>
        </w:rPr>
        <w:t xml:space="preserve"> a </w:t>
      </w:r>
      <w:r w:rsidR="00152EB4">
        <w:rPr>
          <w:rFonts w:eastAsia="Times New Roman"/>
        </w:rPr>
        <w:t>face-to-face</w:t>
      </w:r>
      <w:r>
        <w:rPr>
          <w:rFonts w:eastAsia="Times New Roman"/>
        </w:rPr>
        <w:t xml:space="preserve"> </w:t>
      </w:r>
      <w:r w:rsidR="00152EB4">
        <w:rPr>
          <w:rFonts w:eastAsia="Times New Roman"/>
        </w:rPr>
        <w:t xml:space="preserve">hybrid </w:t>
      </w:r>
      <w:r>
        <w:rPr>
          <w:rFonts w:eastAsia="Times New Roman"/>
        </w:rPr>
        <w:t xml:space="preserve">meeting on </w:t>
      </w:r>
      <w:r w:rsidR="00152EB4">
        <w:rPr>
          <w:rFonts w:eastAsia="Times New Roman"/>
        </w:rPr>
        <w:t>Thursdays</w:t>
      </w:r>
      <w:r>
        <w:rPr>
          <w:rFonts w:eastAsia="Times New Roman"/>
        </w:rPr>
        <w:t xml:space="preserve"> at 8:00 pm</w:t>
      </w:r>
      <w:r w:rsidR="00152EB4">
        <w:rPr>
          <w:rFonts w:eastAsia="Times New Roman"/>
        </w:rPr>
        <w:t xml:space="preserve"> at Kate Barr Ross memorial park. 486 TX-75 N Huntsville TX.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485084" w14:paraId="5ED98AB3" w14:textId="77777777" w:rsidTr="00E070B2">
        <w:tc>
          <w:tcPr>
            <w:tcW w:w="793" w:type="dxa"/>
          </w:tcPr>
          <w:p w14:paraId="36B0334A" w14:textId="73CF11C1" w:rsidR="00485084" w:rsidRDefault="00D64C90" w:rsidP="00E070B2">
            <w:r>
              <w:t>Thurs</w:t>
            </w:r>
          </w:p>
        </w:tc>
        <w:tc>
          <w:tcPr>
            <w:tcW w:w="1272" w:type="dxa"/>
          </w:tcPr>
          <w:p w14:paraId="20AC5F26" w14:textId="0FA9F339" w:rsidR="00485084" w:rsidRDefault="00485084" w:rsidP="00E070B2">
            <w:r>
              <w:t>8PM</w:t>
            </w:r>
          </w:p>
        </w:tc>
        <w:tc>
          <w:tcPr>
            <w:tcW w:w="1835" w:type="dxa"/>
          </w:tcPr>
          <w:p w14:paraId="0FCAF04D" w14:textId="4FE42E6C" w:rsidR="00485084" w:rsidRDefault="00485084" w:rsidP="00E070B2">
            <w:r>
              <w:t xml:space="preserve">Open </w:t>
            </w:r>
          </w:p>
        </w:tc>
        <w:tc>
          <w:tcPr>
            <w:tcW w:w="3475" w:type="dxa"/>
          </w:tcPr>
          <w:p w14:paraId="777175FD" w14:textId="542863E3" w:rsidR="00485084" w:rsidRDefault="001A3EDE" w:rsidP="00E070B2">
            <w:r>
              <w:t xml:space="preserve">Hybrid </w:t>
            </w:r>
          </w:p>
        </w:tc>
        <w:tc>
          <w:tcPr>
            <w:tcW w:w="630" w:type="dxa"/>
          </w:tcPr>
          <w:p w14:paraId="56C857B4" w14:textId="45821D66" w:rsidR="00485084" w:rsidRDefault="00C5484B" w:rsidP="00E070B2">
            <w:r>
              <w:t>6</w:t>
            </w:r>
          </w:p>
        </w:tc>
      </w:tr>
      <w:tr w:rsidR="00485084" w14:paraId="1412F6B4" w14:textId="77777777" w:rsidTr="00E070B2">
        <w:tc>
          <w:tcPr>
            <w:tcW w:w="793" w:type="dxa"/>
          </w:tcPr>
          <w:p w14:paraId="5AAAEDF6" w14:textId="0D8CDBD3" w:rsidR="00485084" w:rsidRDefault="00D64C90" w:rsidP="00E070B2">
            <w:r>
              <w:t xml:space="preserve">Sun </w:t>
            </w:r>
          </w:p>
        </w:tc>
        <w:tc>
          <w:tcPr>
            <w:tcW w:w="1272" w:type="dxa"/>
          </w:tcPr>
          <w:p w14:paraId="6A77D6A6" w14:textId="48778DF1" w:rsidR="00485084" w:rsidRDefault="001A3EDE" w:rsidP="00E070B2">
            <w:r>
              <w:t>7</w:t>
            </w:r>
            <w:r w:rsidR="00485084">
              <w:t>PM</w:t>
            </w:r>
          </w:p>
        </w:tc>
        <w:tc>
          <w:tcPr>
            <w:tcW w:w="1835" w:type="dxa"/>
          </w:tcPr>
          <w:p w14:paraId="127287CF" w14:textId="789D9182" w:rsidR="00485084" w:rsidRDefault="00485084" w:rsidP="00E070B2">
            <w:r>
              <w:t>Open</w:t>
            </w:r>
          </w:p>
        </w:tc>
        <w:tc>
          <w:tcPr>
            <w:tcW w:w="3475" w:type="dxa"/>
          </w:tcPr>
          <w:p w14:paraId="4ED0BA15" w14:textId="4D5F8077" w:rsidR="00485084" w:rsidRDefault="001A3EDE" w:rsidP="00E070B2">
            <w:r>
              <w:t xml:space="preserve">Zoom </w:t>
            </w:r>
            <w:r w:rsidR="00485084">
              <w:t xml:space="preserve">  </w:t>
            </w:r>
          </w:p>
        </w:tc>
        <w:tc>
          <w:tcPr>
            <w:tcW w:w="630" w:type="dxa"/>
          </w:tcPr>
          <w:p w14:paraId="387FA613" w14:textId="35D0D59E" w:rsidR="00485084" w:rsidRDefault="001A3EDE" w:rsidP="00E070B2">
            <w:r>
              <w:t>6</w:t>
            </w:r>
          </w:p>
        </w:tc>
      </w:tr>
    </w:tbl>
    <w:p w14:paraId="2D41B1AF" w14:textId="778847F4" w:rsidR="008B2733" w:rsidRPr="00620288" w:rsidRDefault="008B2733" w:rsidP="00751935">
      <w:pPr>
        <w:rPr>
          <w:b/>
          <w:sz w:val="28"/>
        </w:rPr>
      </w:pPr>
      <w:r>
        <w:rPr>
          <w:b/>
          <w:sz w:val="28"/>
        </w:rPr>
        <w:t xml:space="preserve">Serenity Happens: </w:t>
      </w:r>
      <w:r w:rsidR="001A3EDE">
        <w:rPr>
          <w:b/>
          <w:sz w:val="28"/>
        </w:rPr>
        <w:t>Absent.</w:t>
      </w:r>
      <w:r w:rsidR="00620288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8B2733" w14:paraId="51FC059B" w14:textId="77777777" w:rsidTr="00E070B2">
        <w:tc>
          <w:tcPr>
            <w:tcW w:w="793" w:type="dxa"/>
          </w:tcPr>
          <w:p w14:paraId="6911CDC7" w14:textId="77777777" w:rsidR="008B2733" w:rsidRDefault="008B2733" w:rsidP="00E070B2">
            <w:r>
              <w:t xml:space="preserve">Mon </w:t>
            </w:r>
          </w:p>
        </w:tc>
        <w:tc>
          <w:tcPr>
            <w:tcW w:w="1272" w:type="dxa"/>
          </w:tcPr>
          <w:p w14:paraId="6B103949" w14:textId="3F7896C8" w:rsidR="008B2733" w:rsidRDefault="008B2733" w:rsidP="00E070B2">
            <w:r>
              <w:t xml:space="preserve">8PM </w:t>
            </w:r>
          </w:p>
        </w:tc>
        <w:tc>
          <w:tcPr>
            <w:tcW w:w="1835" w:type="dxa"/>
          </w:tcPr>
          <w:p w14:paraId="6872983C" w14:textId="77777777" w:rsidR="008B2733" w:rsidRDefault="008B2733" w:rsidP="00E070B2">
            <w:r>
              <w:t xml:space="preserve">Open </w:t>
            </w:r>
          </w:p>
        </w:tc>
        <w:tc>
          <w:tcPr>
            <w:tcW w:w="3475" w:type="dxa"/>
          </w:tcPr>
          <w:p w14:paraId="0F47133C" w14:textId="23010DAB" w:rsidR="008B2733" w:rsidRDefault="008B2733" w:rsidP="00E070B2">
            <w:r>
              <w:t xml:space="preserve">Discussion </w:t>
            </w:r>
          </w:p>
        </w:tc>
        <w:tc>
          <w:tcPr>
            <w:tcW w:w="630" w:type="dxa"/>
          </w:tcPr>
          <w:p w14:paraId="34B9ABAE" w14:textId="0515C0A0" w:rsidR="008B2733" w:rsidRDefault="000B0C75" w:rsidP="00E070B2">
            <w:r>
              <w:t>?</w:t>
            </w:r>
          </w:p>
        </w:tc>
      </w:tr>
      <w:tr w:rsidR="000B0C75" w14:paraId="19900C2A" w14:textId="77777777" w:rsidTr="00E070B2">
        <w:tc>
          <w:tcPr>
            <w:tcW w:w="793" w:type="dxa"/>
          </w:tcPr>
          <w:p w14:paraId="4C6FEB84" w14:textId="77777777" w:rsidR="000B0C75" w:rsidRDefault="000B0C75" w:rsidP="000B0C75">
            <w:r>
              <w:t xml:space="preserve">Tues </w:t>
            </w:r>
          </w:p>
        </w:tc>
        <w:tc>
          <w:tcPr>
            <w:tcW w:w="1272" w:type="dxa"/>
          </w:tcPr>
          <w:p w14:paraId="7CAB097B" w14:textId="77777777" w:rsidR="000B0C75" w:rsidRDefault="000B0C75" w:rsidP="000B0C75">
            <w:r>
              <w:t>8PM</w:t>
            </w:r>
          </w:p>
        </w:tc>
        <w:tc>
          <w:tcPr>
            <w:tcW w:w="1835" w:type="dxa"/>
          </w:tcPr>
          <w:p w14:paraId="4897AE6A" w14:textId="77777777" w:rsidR="000B0C75" w:rsidRDefault="000B0C75" w:rsidP="000B0C75">
            <w:r>
              <w:t>Open</w:t>
            </w:r>
          </w:p>
        </w:tc>
        <w:tc>
          <w:tcPr>
            <w:tcW w:w="3475" w:type="dxa"/>
          </w:tcPr>
          <w:p w14:paraId="7E0B06B9" w14:textId="77777777" w:rsidR="000B0C75" w:rsidRDefault="000B0C75" w:rsidP="000B0C75">
            <w:r>
              <w:t>Discussion</w:t>
            </w:r>
          </w:p>
        </w:tc>
        <w:tc>
          <w:tcPr>
            <w:tcW w:w="630" w:type="dxa"/>
          </w:tcPr>
          <w:p w14:paraId="080DEED5" w14:textId="2BE97CA9" w:rsidR="000B0C75" w:rsidRDefault="000B0C75" w:rsidP="000B0C75">
            <w:r>
              <w:t>?</w:t>
            </w:r>
          </w:p>
        </w:tc>
      </w:tr>
      <w:tr w:rsidR="000B0C75" w14:paraId="5036EFB7" w14:textId="77777777" w:rsidTr="00E070B2">
        <w:tc>
          <w:tcPr>
            <w:tcW w:w="793" w:type="dxa"/>
          </w:tcPr>
          <w:p w14:paraId="462F763B" w14:textId="77777777" w:rsidR="000B0C75" w:rsidRDefault="000B0C75" w:rsidP="000B0C75">
            <w:r>
              <w:t>Wed</w:t>
            </w:r>
          </w:p>
        </w:tc>
        <w:tc>
          <w:tcPr>
            <w:tcW w:w="1272" w:type="dxa"/>
          </w:tcPr>
          <w:p w14:paraId="25D7A082" w14:textId="77777777" w:rsidR="000B0C75" w:rsidRDefault="000B0C75" w:rsidP="000B0C75">
            <w:r>
              <w:t>8PM</w:t>
            </w:r>
          </w:p>
        </w:tc>
        <w:tc>
          <w:tcPr>
            <w:tcW w:w="1835" w:type="dxa"/>
          </w:tcPr>
          <w:p w14:paraId="5C35645B" w14:textId="77777777" w:rsidR="000B0C75" w:rsidRDefault="000B0C75" w:rsidP="000B0C75">
            <w:r>
              <w:t xml:space="preserve">Open </w:t>
            </w:r>
          </w:p>
        </w:tc>
        <w:tc>
          <w:tcPr>
            <w:tcW w:w="3475" w:type="dxa"/>
          </w:tcPr>
          <w:p w14:paraId="0757DBB1" w14:textId="77777777" w:rsidR="000B0C75" w:rsidRDefault="000B0C75" w:rsidP="000B0C75">
            <w:r>
              <w:t xml:space="preserve">Discussion </w:t>
            </w:r>
          </w:p>
        </w:tc>
        <w:tc>
          <w:tcPr>
            <w:tcW w:w="630" w:type="dxa"/>
          </w:tcPr>
          <w:p w14:paraId="5093C69A" w14:textId="3760320B" w:rsidR="000B0C75" w:rsidRDefault="000B0C75" w:rsidP="000B0C75">
            <w:r>
              <w:t>?</w:t>
            </w:r>
          </w:p>
        </w:tc>
      </w:tr>
      <w:tr w:rsidR="000B0C75" w14:paraId="52BE77F6" w14:textId="77777777" w:rsidTr="00E070B2">
        <w:tc>
          <w:tcPr>
            <w:tcW w:w="793" w:type="dxa"/>
          </w:tcPr>
          <w:p w14:paraId="66971D4A" w14:textId="77777777" w:rsidR="000B0C75" w:rsidRDefault="000B0C75" w:rsidP="000B0C75">
            <w:r>
              <w:t xml:space="preserve">Thurs </w:t>
            </w:r>
          </w:p>
        </w:tc>
        <w:tc>
          <w:tcPr>
            <w:tcW w:w="1272" w:type="dxa"/>
          </w:tcPr>
          <w:p w14:paraId="4E4B899B" w14:textId="77777777" w:rsidR="000B0C75" w:rsidRDefault="000B0C75" w:rsidP="000B0C75">
            <w:r>
              <w:t>8PM</w:t>
            </w:r>
          </w:p>
        </w:tc>
        <w:tc>
          <w:tcPr>
            <w:tcW w:w="1835" w:type="dxa"/>
          </w:tcPr>
          <w:p w14:paraId="42EAE476" w14:textId="77777777" w:rsidR="000B0C75" w:rsidRDefault="000B0C75" w:rsidP="000B0C75">
            <w:r>
              <w:t>Open</w:t>
            </w:r>
          </w:p>
        </w:tc>
        <w:tc>
          <w:tcPr>
            <w:tcW w:w="3475" w:type="dxa"/>
          </w:tcPr>
          <w:p w14:paraId="484B64F3" w14:textId="66192465" w:rsidR="000B0C75" w:rsidRDefault="000B0C75" w:rsidP="000B0C75">
            <w:r>
              <w:t xml:space="preserve">Discussion </w:t>
            </w:r>
          </w:p>
        </w:tc>
        <w:tc>
          <w:tcPr>
            <w:tcW w:w="630" w:type="dxa"/>
          </w:tcPr>
          <w:p w14:paraId="0F6C8F34" w14:textId="006C90E3" w:rsidR="000B0C75" w:rsidRDefault="000B0C75" w:rsidP="000B0C75">
            <w:r>
              <w:t>?</w:t>
            </w:r>
          </w:p>
        </w:tc>
      </w:tr>
      <w:tr w:rsidR="000B0C75" w14:paraId="20E124C4" w14:textId="77777777" w:rsidTr="00E070B2">
        <w:tc>
          <w:tcPr>
            <w:tcW w:w="793" w:type="dxa"/>
          </w:tcPr>
          <w:p w14:paraId="58E249DB" w14:textId="27EFF225" w:rsidR="000B0C75" w:rsidRDefault="000B0C75" w:rsidP="000B0C75">
            <w:r>
              <w:t>Fri</w:t>
            </w:r>
          </w:p>
        </w:tc>
        <w:tc>
          <w:tcPr>
            <w:tcW w:w="1272" w:type="dxa"/>
          </w:tcPr>
          <w:p w14:paraId="7C3829A7" w14:textId="6B93AB66" w:rsidR="000B0C75" w:rsidRDefault="000B0C75" w:rsidP="000B0C75">
            <w:r>
              <w:t xml:space="preserve">8PM </w:t>
            </w:r>
          </w:p>
        </w:tc>
        <w:tc>
          <w:tcPr>
            <w:tcW w:w="1835" w:type="dxa"/>
          </w:tcPr>
          <w:p w14:paraId="11A2D65E" w14:textId="023607C9" w:rsidR="000B0C75" w:rsidRDefault="000B0C75" w:rsidP="000B0C75">
            <w:r>
              <w:t>Open</w:t>
            </w:r>
          </w:p>
        </w:tc>
        <w:tc>
          <w:tcPr>
            <w:tcW w:w="3475" w:type="dxa"/>
          </w:tcPr>
          <w:p w14:paraId="2F06A0CD" w14:textId="34FB060E" w:rsidR="000B0C75" w:rsidRDefault="000B0C75" w:rsidP="000B0C75">
            <w:r>
              <w:t xml:space="preserve">Discussion </w:t>
            </w:r>
          </w:p>
        </w:tc>
        <w:tc>
          <w:tcPr>
            <w:tcW w:w="630" w:type="dxa"/>
          </w:tcPr>
          <w:p w14:paraId="2C53AB58" w14:textId="5FFF137A" w:rsidR="000B0C75" w:rsidRDefault="000B0C75" w:rsidP="000B0C75">
            <w:r>
              <w:t>?</w:t>
            </w:r>
          </w:p>
        </w:tc>
      </w:tr>
      <w:tr w:rsidR="000B0C75" w14:paraId="3F1144CE" w14:textId="77777777" w:rsidTr="00E070B2">
        <w:tc>
          <w:tcPr>
            <w:tcW w:w="793" w:type="dxa"/>
          </w:tcPr>
          <w:p w14:paraId="076EFC54" w14:textId="63A7FB6E" w:rsidR="000B0C75" w:rsidRDefault="000B0C75" w:rsidP="000B0C75">
            <w:r>
              <w:t>Sun</w:t>
            </w:r>
          </w:p>
        </w:tc>
        <w:tc>
          <w:tcPr>
            <w:tcW w:w="1272" w:type="dxa"/>
          </w:tcPr>
          <w:p w14:paraId="47D2C4E8" w14:textId="2E426265" w:rsidR="000B0C75" w:rsidRDefault="000B0C75" w:rsidP="000B0C75">
            <w:r>
              <w:t xml:space="preserve">4PM </w:t>
            </w:r>
          </w:p>
        </w:tc>
        <w:tc>
          <w:tcPr>
            <w:tcW w:w="1835" w:type="dxa"/>
          </w:tcPr>
          <w:p w14:paraId="7BD8E06E" w14:textId="20844EBC" w:rsidR="000B0C75" w:rsidRDefault="000B0C75" w:rsidP="000B0C75">
            <w:r>
              <w:t>Open</w:t>
            </w:r>
          </w:p>
        </w:tc>
        <w:tc>
          <w:tcPr>
            <w:tcW w:w="3475" w:type="dxa"/>
          </w:tcPr>
          <w:p w14:paraId="4A26C83B" w14:textId="30ED2CF3" w:rsidR="000B0C75" w:rsidRDefault="000B0C75" w:rsidP="000B0C75">
            <w:r>
              <w:t xml:space="preserve">Discussion </w:t>
            </w:r>
          </w:p>
        </w:tc>
        <w:tc>
          <w:tcPr>
            <w:tcW w:w="630" w:type="dxa"/>
          </w:tcPr>
          <w:p w14:paraId="4CDC6B68" w14:textId="579B264E" w:rsidR="000B0C75" w:rsidRDefault="000B0C75" w:rsidP="000B0C75">
            <w:r>
              <w:t>?</w:t>
            </w:r>
          </w:p>
        </w:tc>
      </w:tr>
    </w:tbl>
    <w:p w14:paraId="6C06ABFB" w14:textId="13EE548A" w:rsidR="00CA3E0B" w:rsidRPr="00C57C88" w:rsidRDefault="008B2733" w:rsidP="00C57C88">
      <w:pPr>
        <w:rPr>
          <w:b/>
          <w:sz w:val="28"/>
        </w:rPr>
      </w:pPr>
      <w:r w:rsidRPr="00620288">
        <w:rPr>
          <w:bCs/>
          <w:sz w:val="24"/>
          <w:szCs w:val="20"/>
        </w:rPr>
        <w:t>1403 W. Main St</w:t>
      </w:r>
      <w:r w:rsidR="00EE6C68" w:rsidRPr="00620288">
        <w:rPr>
          <w:bCs/>
          <w:sz w:val="24"/>
          <w:szCs w:val="20"/>
        </w:rPr>
        <w:t>,</w:t>
      </w:r>
      <w:r w:rsidRPr="00620288">
        <w:rPr>
          <w:bCs/>
          <w:sz w:val="24"/>
          <w:szCs w:val="20"/>
        </w:rPr>
        <w:t xml:space="preserve"> </w:t>
      </w:r>
      <w:r w:rsidR="00EE6C68" w:rsidRPr="00620288">
        <w:rPr>
          <w:bCs/>
          <w:sz w:val="24"/>
          <w:szCs w:val="20"/>
        </w:rPr>
        <w:t>Navasota TX</w:t>
      </w:r>
      <w:r w:rsidR="00EE6C68">
        <w:rPr>
          <w:b/>
          <w:sz w:val="28"/>
        </w:rPr>
        <w:t>,</w:t>
      </w:r>
    </w:p>
    <w:p w14:paraId="77F181F2" w14:textId="78BA131E" w:rsidR="000B0C75" w:rsidRPr="000B0C75" w:rsidRDefault="00C57C88" w:rsidP="000B0C75">
      <w:pPr>
        <w:rPr>
          <w:b/>
          <w:sz w:val="28"/>
        </w:rPr>
      </w:pPr>
      <w:r>
        <w:rPr>
          <w:b/>
          <w:sz w:val="28"/>
        </w:rPr>
        <w:t>S</w:t>
      </w:r>
      <w:r>
        <w:rPr>
          <w:b/>
          <w:sz w:val="28"/>
        </w:rPr>
        <w:t>how up to grow up</w:t>
      </w:r>
      <w:r>
        <w:rPr>
          <w:b/>
          <w:sz w:val="28"/>
        </w:rPr>
        <w:t>:</w:t>
      </w:r>
    </w:p>
    <w:p w14:paraId="07132923" w14:textId="3587A9B9" w:rsidR="000B0C75" w:rsidRDefault="000B0C75" w:rsidP="000B0C75">
      <w:r>
        <w:t xml:space="preserve">Problems: </w:t>
      </w:r>
      <w:r>
        <w:t xml:space="preserve">still not listed on the calendar link on the NASCONA website. </w:t>
      </w:r>
    </w:p>
    <w:p w14:paraId="051DDFE3" w14:textId="12F5DB99" w:rsidR="000B0C75" w:rsidRDefault="000B0C75" w:rsidP="000B0C75">
      <w:r>
        <w:t xml:space="preserve">Meeting </w:t>
      </w:r>
      <w:r>
        <w:t>in person</w:t>
      </w:r>
      <w:r>
        <w:t>. Averaging 12 to 15 people per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2935"/>
        <w:gridCol w:w="1170"/>
      </w:tblGrid>
      <w:tr w:rsidR="000B0C75" w14:paraId="0870EDF4" w14:textId="77777777" w:rsidTr="000B0C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B578" w14:textId="77777777" w:rsidR="000B0C75" w:rsidRDefault="000B0C75">
            <w: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AAA9" w14:textId="77777777" w:rsidR="000B0C75" w:rsidRDefault="000B0C75">
            <w:r>
              <w:t>7:30 PM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0F13" w14:textId="77777777" w:rsidR="000B0C75" w:rsidRDefault="000B0C75">
            <w:r>
              <w:t xml:space="preserve">Open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81" w14:textId="77777777" w:rsidR="000B0C75" w:rsidRDefault="000B0C75">
            <w:r>
              <w:t>Discussion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7A85" w14:textId="77777777" w:rsidR="000B0C75" w:rsidRDefault="000B0C75">
            <w:r>
              <w:t>12-15</w:t>
            </w:r>
          </w:p>
        </w:tc>
      </w:tr>
    </w:tbl>
    <w:p w14:paraId="6F654E81" w14:textId="5399A9D6" w:rsidR="000B0C75" w:rsidRDefault="000B0C75" w:rsidP="000B0C75">
      <w:pPr>
        <w:pStyle w:val="Title"/>
        <w:rPr>
          <w:sz w:val="22"/>
          <w:szCs w:val="22"/>
        </w:rPr>
      </w:pPr>
      <w:r>
        <w:rPr>
          <w:sz w:val="22"/>
          <w:szCs w:val="22"/>
        </w:rPr>
        <w:t>ASC Contribution = $</w:t>
      </w:r>
      <w:r w:rsidR="00152EB4">
        <w:rPr>
          <w:sz w:val="22"/>
          <w:szCs w:val="22"/>
        </w:rPr>
        <w:t xml:space="preserve">20.00 pending </w:t>
      </w:r>
    </w:p>
    <w:p w14:paraId="13DB4E4B" w14:textId="77777777" w:rsidR="000B0C75" w:rsidRDefault="000B0C75" w:rsidP="000B0C75">
      <w:r>
        <w:t>Upcoming Celebrants- None</w:t>
      </w:r>
      <w:r>
        <w:t xml:space="preserve"> </w:t>
      </w:r>
    </w:p>
    <w:p w14:paraId="31E926D3" w14:textId="395F30AE" w:rsidR="000B0C75" w:rsidRDefault="000B0C75" w:rsidP="000B0C75">
      <w:r>
        <w:t>Meeting Location: Faith United Methodist Church 2403 Rayford Rd Spring, TX 77386</w:t>
      </w:r>
    </w:p>
    <w:p w14:paraId="41379E88" w14:textId="77777777" w:rsidR="00C57C88" w:rsidRPr="00EF25AF" w:rsidRDefault="00C57C88" w:rsidP="00EF25AF"/>
    <w:p w14:paraId="6201BF67" w14:textId="54884830" w:rsidR="00F56510" w:rsidRDefault="004F58CA" w:rsidP="004F58CA">
      <w:pPr>
        <w:pStyle w:val="Heading1"/>
      </w:pPr>
      <w:r>
        <w:lastRenderedPageBreak/>
        <w:t>Open Sharing /discussion session</w:t>
      </w:r>
      <w:r w:rsidRPr="00EA704C">
        <w:t xml:space="preserve">: </w:t>
      </w:r>
    </w:p>
    <w:p w14:paraId="54526B85" w14:textId="6A73D502" w:rsidR="00EF25AF" w:rsidRDefault="00EF25AF" w:rsidP="00EF25AF">
      <w:r w:rsidRPr="00171DD1">
        <w:rPr>
          <w:b/>
          <w:bCs/>
        </w:rPr>
        <w:t xml:space="preserve">Discussion </w:t>
      </w:r>
      <w:r w:rsidR="00171DD1" w:rsidRPr="00171DD1">
        <w:rPr>
          <w:b/>
          <w:bCs/>
        </w:rPr>
        <w:t xml:space="preserve">for </w:t>
      </w:r>
      <w:r w:rsidR="00152EB4">
        <w:rPr>
          <w:b/>
          <w:bCs/>
        </w:rPr>
        <w:t xml:space="preserve">H&amp;I </w:t>
      </w:r>
      <w:r w:rsidR="00171DD1" w:rsidRPr="00171DD1">
        <w:rPr>
          <w:b/>
          <w:bCs/>
        </w:rPr>
        <w:t>support</w:t>
      </w:r>
      <w:r w:rsidR="00171DD1">
        <w:t xml:space="preserve"> regarding </w:t>
      </w:r>
      <w:r w:rsidR="00871275">
        <w:t>opportunities</w:t>
      </w:r>
      <w:r w:rsidR="00171DD1">
        <w:t xml:space="preserve"> </w:t>
      </w:r>
      <w:r w:rsidR="00152EB4">
        <w:t xml:space="preserve">to provide literature to Montgomery </w:t>
      </w:r>
      <w:r w:rsidR="00871275">
        <w:t>County,</w:t>
      </w:r>
      <w:r w:rsidR="00152EB4">
        <w:t xml:space="preserve"> Walker County and Pac One units. Suggestion to use the 542.00 available to </w:t>
      </w:r>
      <w:r w:rsidR="00871275">
        <w:t>send shipment</w:t>
      </w:r>
      <w:r w:rsidR="00152EB4">
        <w:t xml:space="preserve"> of </w:t>
      </w:r>
      <w:r w:rsidR="00871275">
        <w:t>p</w:t>
      </w:r>
      <w:r w:rsidR="00152EB4">
        <w:t xml:space="preserve">aperback Basic Texts </w:t>
      </w:r>
      <w:r w:rsidR="00871275">
        <w:t xml:space="preserve">to each facility. </w:t>
      </w:r>
    </w:p>
    <w:p w14:paraId="78BF90A1" w14:textId="631808CF" w:rsidR="00871275" w:rsidRDefault="00871275" w:rsidP="00EF25AF">
      <w:r>
        <w:t xml:space="preserve">Suggestion to follow up with requests and verify if newcomer packets could be distributed as well with assistance from PR. </w:t>
      </w:r>
    </w:p>
    <w:p w14:paraId="3128DFFD" w14:textId="0105FF25" w:rsidR="00871275" w:rsidRPr="003F0B36" w:rsidRDefault="003F0B36" w:rsidP="00EF25AF">
      <w:pPr>
        <w:rPr>
          <w:b/>
          <w:bCs/>
        </w:rPr>
      </w:pPr>
      <w:r w:rsidRPr="003F0B36">
        <w:rPr>
          <w:b/>
          <w:bCs/>
        </w:rPr>
        <w:t xml:space="preserve">Financial discussion. </w:t>
      </w:r>
    </w:p>
    <w:p w14:paraId="21926AD5" w14:textId="77777777" w:rsidR="003F0B36" w:rsidRDefault="00871275" w:rsidP="00EF25AF">
      <w:r>
        <w:t>Area is seeking re-imbursement from the campsite cancellations from the Activities Chair.</w:t>
      </w:r>
    </w:p>
    <w:p w14:paraId="29DC813B" w14:textId="4ADF56E4" w:rsidR="00871275" w:rsidRDefault="003F0B36" w:rsidP="00EF25AF">
      <w:r>
        <w:t>Please provide receipt of re-imbursement – cancellation charges.</w:t>
      </w:r>
    </w:p>
    <w:p w14:paraId="360B4251" w14:textId="47F17CEF" w:rsidR="00871275" w:rsidRDefault="00871275" w:rsidP="00EF25AF">
      <w:r>
        <w:t xml:space="preserve">The $120 contribution - $10 cancelation fees per site = $90.00 past due. </w:t>
      </w:r>
    </w:p>
    <w:p w14:paraId="3FF9E061" w14:textId="123828E3" w:rsidR="009F374E" w:rsidRPr="00EF25AF" w:rsidRDefault="009F374E" w:rsidP="00EF25AF"/>
    <w:p w14:paraId="06F2396E" w14:textId="2B92C866" w:rsidR="008E6365" w:rsidRDefault="001334C1" w:rsidP="00C229F5">
      <w:pPr>
        <w:pStyle w:val="Signature"/>
        <w:spacing w:after="120"/>
        <w:rPr>
          <w:b/>
          <w:sz w:val="28"/>
          <w:u w:val="single"/>
        </w:rPr>
      </w:pPr>
      <w:r w:rsidRPr="00A63B5E">
        <w:rPr>
          <w:b/>
          <w:sz w:val="28"/>
          <w:u w:val="single"/>
        </w:rPr>
        <w:t>Old business:</w:t>
      </w:r>
      <w:r w:rsidR="008B3A3F">
        <w:rPr>
          <w:b/>
          <w:sz w:val="28"/>
          <w:u w:val="single"/>
        </w:rPr>
        <w:t xml:space="preserve"> </w:t>
      </w:r>
      <w:r w:rsidR="002C5268">
        <w:rPr>
          <w:b/>
          <w:sz w:val="28"/>
          <w:u w:val="single"/>
        </w:rPr>
        <w:t xml:space="preserve"> </w:t>
      </w:r>
      <w:r w:rsidR="00C229F5">
        <w:rPr>
          <w:b/>
          <w:sz w:val="28"/>
          <w:u w:val="single"/>
        </w:rPr>
        <w:t>Elections.</w:t>
      </w:r>
    </w:p>
    <w:p w14:paraId="391EB1B8" w14:textId="031E2A31" w:rsidR="00871275" w:rsidRPr="00871275" w:rsidRDefault="00871275" w:rsidP="00871275">
      <w:r>
        <w:t xml:space="preserve">No volunteers or nominations </w:t>
      </w:r>
      <w:r w:rsidR="003F0B36">
        <w:t>to fill open positions.</w:t>
      </w:r>
    </w:p>
    <w:p w14:paraId="771156D7" w14:textId="23643996" w:rsidR="00C229F5" w:rsidRDefault="00C229F5" w:rsidP="00C229F5">
      <w:pPr>
        <w:pStyle w:val="ListParagraph"/>
        <w:numPr>
          <w:ilvl w:val="0"/>
          <w:numId w:val="38"/>
        </w:numPr>
      </w:pPr>
      <w:r>
        <w:t xml:space="preserve">Area Facilitator = Larry M </w:t>
      </w:r>
    </w:p>
    <w:p w14:paraId="5701F2C7" w14:textId="3EC87551" w:rsidR="00C229F5" w:rsidRDefault="00C229F5" w:rsidP="00C229F5">
      <w:pPr>
        <w:pStyle w:val="ListParagraph"/>
        <w:numPr>
          <w:ilvl w:val="0"/>
          <w:numId w:val="38"/>
        </w:numPr>
      </w:pPr>
      <w:r>
        <w:t xml:space="preserve">Area Co-Facilitator = </w:t>
      </w:r>
      <w:r w:rsidR="00C57C88">
        <w:t>Open</w:t>
      </w:r>
    </w:p>
    <w:p w14:paraId="377F470F" w14:textId="4243AB4B" w:rsidR="00C229F5" w:rsidRDefault="00C229F5" w:rsidP="00C229F5">
      <w:pPr>
        <w:pStyle w:val="ListParagraph"/>
        <w:numPr>
          <w:ilvl w:val="0"/>
          <w:numId w:val="38"/>
        </w:numPr>
      </w:pPr>
      <w:r>
        <w:t xml:space="preserve">Area Treasurer = Jeramy L </w:t>
      </w:r>
    </w:p>
    <w:p w14:paraId="390F24C7" w14:textId="4DFBCBDF" w:rsidR="00C229F5" w:rsidRDefault="00C229F5" w:rsidP="00C229F5">
      <w:pPr>
        <w:pStyle w:val="ListParagraph"/>
        <w:numPr>
          <w:ilvl w:val="0"/>
          <w:numId w:val="38"/>
        </w:numPr>
      </w:pPr>
      <w:r>
        <w:t xml:space="preserve">Area Co treasurer = </w:t>
      </w:r>
      <w:r w:rsidR="00C57C88">
        <w:t xml:space="preserve">Open </w:t>
      </w:r>
      <w:r>
        <w:t xml:space="preserve"> </w:t>
      </w:r>
    </w:p>
    <w:p w14:paraId="74B9FF29" w14:textId="576B6693" w:rsidR="00C229F5" w:rsidRDefault="00C229F5" w:rsidP="00C229F5">
      <w:pPr>
        <w:pStyle w:val="ListParagraph"/>
        <w:numPr>
          <w:ilvl w:val="0"/>
          <w:numId w:val="38"/>
        </w:numPr>
      </w:pPr>
      <w:r>
        <w:t>Area Recorder = Jennifer P</w:t>
      </w:r>
      <w:r w:rsidR="00C57C88">
        <w:t xml:space="preserve">? Open? </w:t>
      </w:r>
    </w:p>
    <w:p w14:paraId="07F850CD" w14:textId="5843FA70" w:rsidR="00C229F5" w:rsidRDefault="00C229F5" w:rsidP="00C229F5">
      <w:pPr>
        <w:pStyle w:val="ListParagraph"/>
        <w:numPr>
          <w:ilvl w:val="0"/>
          <w:numId w:val="38"/>
        </w:numPr>
      </w:pPr>
      <w:r>
        <w:t>Area H&amp;I facilitator = Robert H</w:t>
      </w:r>
    </w:p>
    <w:p w14:paraId="42EB88FB" w14:textId="5D404CB3" w:rsidR="00C229F5" w:rsidRDefault="00C229F5" w:rsidP="00C229F5">
      <w:pPr>
        <w:pStyle w:val="ListParagraph"/>
        <w:numPr>
          <w:ilvl w:val="0"/>
          <w:numId w:val="38"/>
        </w:numPr>
      </w:pPr>
      <w:r>
        <w:t xml:space="preserve">Area PR facilitator = </w:t>
      </w:r>
      <w:r w:rsidR="00C23024">
        <w:t>Todd B</w:t>
      </w:r>
    </w:p>
    <w:p w14:paraId="06CB639F" w14:textId="0E8395DB" w:rsidR="00C23024" w:rsidRDefault="00C23024" w:rsidP="00C229F5">
      <w:pPr>
        <w:pStyle w:val="ListParagraph"/>
        <w:numPr>
          <w:ilvl w:val="0"/>
          <w:numId w:val="38"/>
        </w:numPr>
      </w:pPr>
      <w:r>
        <w:t>RCM 1 = Open</w:t>
      </w:r>
    </w:p>
    <w:p w14:paraId="7D1FDE62" w14:textId="42EBD0AB" w:rsidR="00C23024" w:rsidRDefault="00C23024" w:rsidP="00C229F5">
      <w:pPr>
        <w:pStyle w:val="ListParagraph"/>
        <w:numPr>
          <w:ilvl w:val="0"/>
          <w:numId w:val="38"/>
        </w:numPr>
      </w:pPr>
      <w:r>
        <w:t xml:space="preserve">RCM 2 = Brian N </w:t>
      </w:r>
    </w:p>
    <w:p w14:paraId="6BB10D41" w14:textId="57BD970C" w:rsidR="00C23024" w:rsidRDefault="00C23024" w:rsidP="00C229F5">
      <w:pPr>
        <w:pStyle w:val="ListParagraph"/>
        <w:numPr>
          <w:ilvl w:val="0"/>
          <w:numId w:val="38"/>
        </w:numPr>
      </w:pPr>
      <w:r>
        <w:t>Area Activities Facilitator = Glenna K</w:t>
      </w:r>
    </w:p>
    <w:p w14:paraId="1F589714" w14:textId="0CEF562A" w:rsidR="00C23024" w:rsidRPr="00C229F5" w:rsidRDefault="00C23024" w:rsidP="00C229F5">
      <w:pPr>
        <w:pStyle w:val="ListParagraph"/>
        <w:numPr>
          <w:ilvl w:val="0"/>
          <w:numId w:val="38"/>
        </w:numPr>
      </w:pPr>
      <w:r>
        <w:t xml:space="preserve">Area Literature Review = Open </w:t>
      </w:r>
    </w:p>
    <w:p w14:paraId="60B6F8A3" w14:textId="15027F69" w:rsidR="003F0B36" w:rsidRPr="003F0B36" w:rsidRDefault="006A50B6" w:rsidP="003F0B36">
      <w:pPr>
        <w:pStyle w:val="Signature"/>
        <w:rPr>
          <w:rFonts w:ascii="Baskerville Old Face" w:hAnsi="Baskerville Old Face"/>
          <w:b/>
          <w:color w:val="auto"/>
          <w:sz w:val="32"/>
        </w:rPr>
      </w:pPr>
      <w:r>
        <w:rPr>
          <w:rFonts w:ascii="Baskerville Old Face" w:hAnsi="Baskerville Old Face"/>
          <w:b/>
          <w:color w:val="auto"/>
          <w:sz w:val="32"/>
        </w:rPr>
        <w:t xml:space="preserve">Next ASC is </w:t>
      </w:r>
      <w:r w:rsidR="00C23024">
        <w:rPr>
          <w:rFonts w:ascii="Baskerville Old Face" w:hAnsi="Baskerville Old Face"/>
          <w:b/>
          <w:color w:val="auto"/>
          <w:sz w:val="32"/>
        </w:rPr>
        <w:t>January</w:t>
      </w:r>
      <w:r w:rsidR="001D2EE2">
        <w:rPr>
          <w:rFonts w:ascii="Baskerville Old Face" w:hAnsi="Baskerville Old Face"/>
          <w:b/>
          <w:color w:val="auto"/>
          <w:sz w:val="32"/>
        </w:rPr>
        <w:t xml:space="preserve"> </w:t>
      </w:r>
      <w:r w:rsidR="00871275">
        <w:rPr>
          <w:rFonts w:ascii="Baskerville Old Face" w:hAnsi="Baskerville Old Face"/>
          <w:b/>
          <w:color w:val="auto"/>
          <w:sz w:val="32"/>
        </w:rPr>
        <w:t>10</w:t>
      </w:r>
      <w:r w:rsidR="00C23024" w:rsidRPr="00C23024">
        <w:rPr>
          <w:rFonts w:ascii="Baskerville Old Face" w:hAnsi="Baskerville Old Face"/>
          <w:b/>
          <w:color w:val="auto"/>
          <w:sz w:val="32"/>
          <w:vertAlign w:val="superscript"/>
        </w:rPr>
        <w:t>th</w:t>
      </w:r>
      <w:r w:rsidR="00C23024">
        <w:rPr>
          <w:rFonts w:ascii="Baskerville Old Face" w:hAnsi="Baskerville Old Face"/>
          <w:b/>
          <w:color w:val="auto"/>
          <w:sz w:val="32"/>
        </w:rPr>
        <w:t xml:space="preserve"> </w:t>
      </w:r>
      <w:r>
        <w:rPr>
          <w:rFonts w:ascii="Baskerville Old Face" w:hAnsi="Baskerville Old Face"/>
          <w:b/>
          <w:color w:val="auto"/>
          <w:sz w:val="32"/>
        </w:rPr>
        <w:t>at 1:15PM</w:t>
      </w:r>
      <w:r w:rsidR="006E6B32">
        <w:rPr>
          <w:rFonts w:ascii="Baskerville Old Face" w:hAnsi="Baskerville Old Face"/>
          <w:b/>
          <w:color w:val="auto"/>
          <w:sz w:val="32"/>
        </w:rPr>
        <w:t xml:space="preserve"> </w:t>
      </w:r>
      <w:r w:rsidR="00871275">
        <w:rPr>
          <w:rFonts w:ascii="Baskerville Old Face" w:hAnsi="Baskerville Old Face"/>
          <w:b/>
          <w:color w:val="auto"/>
          <w:sz w:val="32"/>
        </w:rPr>
        <w:t xml:space="preserve">due to the New Year weekend. </w:t>
      </w:r>
      <w:r w:rsidR="003F0B36" w:rsidRPr="003F0B36">
        <w:rPr>
          <w:rFonts w:ascii="Segoe UI" w:hAnsi="Segoe UI" w:cs="Segoe UI"/>
          <w:b/>
          <w:bCs/>
          <w:color w:val="3A3A3A"/>
          <w:sz w:val="23"/>
          <w:szCs w:val="23"/>
          <w:shd w:val="clear" w:color="auto" w:fill="FFFFFF"/>
        </w:rPr>
        <w:t>Zoom Meeting ID 3113644618 Password 24491</w:t>
      </w:r>
      <w:r w:rsidR="003F0B36">
        <w:rPr>
          <w:rFonts w:ascii="Segoe UI" w:hAnsi="Segoe UI" w:cs="Segoe UI"/>
          <w:b/>
          <w:bCs/>
          <w:color w:val="3A3A3A"/>
          <w:sz w:val="23"/>
          <w:szCs w:val="23"/>
          <w:shd w:val="clear" w:color="auto" w:fill="FFFFFF"/>
        </w:rPr>
        <w:t>0</w:t>
      </w:r>
    </w:p>
    <w:p w14:paraId="00AFB8AA" w14:textId="1BDE99BE" w:rsidR="00BD6A13" w:rsidRPr="003F0B36" w:rsidRDefault="002929F0" w:rsidP="003F0B36">
      <w:pPr>
        <w:pStyle w:val="Signature"/>
        <w:rPr>
          <w:rFonts w:asciiTheme="majorHAnsi" w:eastAsiaTheme="majorEastAsia" w:hAnsiTheme="majorHAnsi" w:cstheme="majorBidi"/>
          <w:color w:val="0B5748" w:themeColor="accent1" w:themeShade="80"/>
          <w:sz w:val="32"/>
          <w:szCs w:val="32"/>
        </w:rPr>
      </w:pPr>
      <w:r>
        <w:rPr>
          <w:b/>
        </w:rPr>
        <w:t xml:space="preserve">Meeting closed at </w:t>
      </w:r>
      <w:r w:rsidR="001D2EE2">
        <w:rPr>
          <w:b/>
        </w:rPr>
        <w:t>3:</w:t>
      </w:r>
      <w:r w:rsidR="00871275">
        <w:rPr>
          <w:b/>
        </w:rPr>
        <w:t>00</w:t>
      </w:r>
      <w:r w:rsidR="001D2EE2">
        <w:rPr>
          <w:b/>
        </w:rPr>
        <w:t xml:space="preserve"> pm</w:t>
      </w:r>
      <w:r>
        <w:rPr>
          <w:b/>
        </w:rPr>
        <w:t xml:space="preserve"> with the </w:t>
      </w:r>
      <w:r w:rsidR="00871275">
        <w:rPr>
          <w:b/>
        </w:rPr>
        <w:t>third step</w:t>
      </w:r>
      <w:r w:rsidR="006F69B2">
        <w:rPr>
          <w:b/>
        </w:rPr>
        <w:t xml:space="preserve"> prayer</w:t>
      </w:r>
      <w:r w:rsidR="00E84B6E">
        <w:rPr>
          <w:b/>
        </w:rPr>
        <w:t xml:space="preserve">.  </w:t>
      </w:r>
    </w:p>
    <w:p w14:paraId="383C64C8" w14:textId="77777777" w:rsidR="0019395A" w:rsidRPr="0019395A" w:rsidRDefault="0019395A" w:rsidP="0019395A"/>
    <w:sectPr w:rsidR="0019395A" w:rsidRPr="0019395A" w:rsidSect="00EB1088">
      <w:headerReference w:type="default" r:id="rId16"/>
      <w:footerReference w:type="default" r:id="rId17"/>
      <w:footerReference w:type="first" r:id="rId18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8EA1" w14:textId="77777777" w:rsidR="004E29CE" w:rsidRDefault="004E29CE">
      <w:pPr>
        <w:spacing w:after="0" w:line="240" w:lineRule="auto"/>
      </w:pPr>
      <w:r>
        <w:separator/>
      </w:r>
    </w:p>
  </w:endnote>
  <w:endnote w:type="continuationSeparator" w:id="0">
    <w:p w14:paraId="69BFC7C3" w14:textId="77777777" w:rsidR="004E29CE" w:rsidRDefault="004E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23024" w14:paraId="1D4B30F9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0779CF9" w14:textId="77777777" w:rsidR="00C23024" w:rsidRDefault="00C23024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47CDE62E" w14:textId="77777777" w:rsidR="00C23024" w:rsidRDefault="00C23024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10457DD" w14:textId="77777777" w:rsidR="00C23024" w:rsidRDefault="00C23024" w:rsidP="00CB2712"/>
      </w:tc>
      <w:tc>
        <w:tcPr>
          <w:tcW w:w="202" w:type="dxa"/>
          <w:shd w:val="clear" w:color="auto" w:fill="F7A23F" w:themeFill="accent2"/>
          <w:vAlign w:val="center"/>
        </w:tcPr>
        <w:p w14:paraId="5EAB9B5D" w14:textId="77777777" w:rsidR="00C23024" w:rsidRDefault="00C23024" w:rsidP="00CB2712"/>
      </w:tc>
      <w:tc>
        <w:tcPr>
          <w:tcW w:w="1009" w:type="dxa"/>
          <w:shd w:val="clear" w:color="auto" w:fill="6F7E84" w:themeFill="accent3"/>
          <w:vAlign w:val="center"/>
        </w:tcPr>
        <w:p w14:paraId="78743611" w14:textId="77777777" w:rsidR="00C23024" w:rsidRDefault="00C23024" w:rsidP="00CB2712"/>
      </w:tc>
    </w:tr>
  </w:tbl>
  <w:p w14:paraId="68A2919A" w14:textId="77777777" w:rsidR="00C23024" w:rsidRDefault="00C23024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C23024" w14:paraId="6BC9EE8F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2C35D33B" w14:textId="77777777" w:rsidR="00C23024" w:rsidRDefault="00C23024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7F54791" w14:textId="77777777" w:rsidR="00C23024" w:rsidRDefault="00C23024" w:rsidP="006515E8"/>
      </w:tc>
      <w:tc>
        <w:tcPr>
          <w:tcW w:w="187" w:type="dxa"/>
          <w:shd w:val="clear" w:color="auto" w:fill="17AE92" w:themeFill="accent1"/>
          <w:vAlign w:val="center"/>
        </w:tcPr>
        <w:p w14:paraId="07C743F2" w14:textId="77777777" w:rsidR="00C23024" w:rsidRDefault="00C23024" w:rsidP="006515E8"/>
      </w:tc>
      <w:tc>
        <w:tcPr>
          <w:tcW w:w="187" w:type="dxa"/>
          <w:shd w:val="clear" w:color="auto" w:fill="F7A23F" w:themeFill="accent2"/>
          <w:vAlign w:val="center"/>
        </w:tcPr>
        <w:p w14:paraId="02864C39" w14:textId="77777777" w:rsidR="00C23024" w:rsidRDefault="00C23024" w:rsidP="006515E8"/>
      </w:tc>
      <w:tc>
        <w:tcPr>
          <w:tcW w:w="994" w:type="dxa"/>
          <w:shd w:val="clear" w:color="auto" w:fill="6F7E84" w:themeFill="accent3"/>
          <w:vAlign w:val="center"/>
        </w:tcPr>
        <w:p w14:paraId="7526C7BF" w14:textId="77777777" w:rsidR="00C23024" w:rsidRDefault="00C23024" w:rsidP="006515E8"/>
      </w:tc>
    </w:tr>
  </w:tbl>
  <w:p w14:paraId="3CD1E4C0" w14:textId="77777777" w:rsidR="00C23024" w:rsidRDefault="00C23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9F18" w14:textId="77777777" w:rsidR="004E29CE" w:rsidRDefault="004E29CE">
      <w:pPr>
        <w:spacing w:after="0" w:line="240" w:lineRule="auto"/>
      </w:pPr>
      <w:r>
        <w:separator/>
      </w:r>
    </w:p>
  </w:footnote>
  <w:footnote w:type="continuationSeparator" w:id="0">
    <w:p w14:paraId="77C79477" w14:textId="77777777" w:rsidR="004E29CE" w:rsidRDefault="004E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AB2E" w14:textId="5F14C46A" w:rsidR="00620288" w:rsidRDefault="00620288">
    <w:pPr>
      <w:pStyle w:val="Header"/>
    </w:pPr>
    <w:r>
      <w:t xml:space="preserve">NASCONA RECORDINGS DECEMBER </w:t>
    </w:r>
    <w:r w:rsidR="00704DFE">
      <w:t>6</w:t>
    </w:r>
    <w:r w:rsidR="00704DFE" w:rsidRPr="00704DFE">
      <w:rPr>
        <w:vertAlign w:val="superscript"/>
      </w:rPr>
      <w:t>th</w:t>
    </w:r>
    <w:r w:rsidR="00704DFE">
      <w:t>, 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27FA4"/>
    <w:multiLevelType w:val="hybridMultilevel"/>
    <w:tmpl w:val="2CC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97650"/>
    <w:multiLevelType w:val="hybridMultilevel"/>
    <w:tmpl w:val="36A2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7454B"/>
    <w:multiLevelType w:val="hybridMultilevel"/>
    <w:tmpl w:val="CA2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E6439"/>
    <w:multiLevelType w:val="hybridMultilevel"/>
    <w:tmpl w:val="5C12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83968"/>
    <w:multiLevelType w:val="hybridMultilevel"/>
    <w:tmpl w:val="32A8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C1960"/>
    <w:multiLevelType w:val="hybridMultilevel"/>
    <w:tmpl w:val="5EECF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4355FE"/>
    <w:multiLevelType w:val="hybridMultilevel"/>
    <w:tmpl w:val="2246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119BC"/>
    <w:multiLevelType w:val="hybridMultilevel"/>
    <w:tmpl w:val="0E0E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7718F"/>
    <w:multiLevelType w:val="hybridMultilevel"/>
    <w:tmpl w:val="A66E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86BBA"/>
    <w:multiLevelType w:val="hybridMultilevel"/>
    <w:tmpl w:val="F800DA66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0" w15:restartNumberingAfterBreak="0">
    <w:nsid w:val="30131351"/>
    <w:multiLevelType w:val="hybridMultilevel"/>
    <w:tmpl w:val="A3BE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B1CDB"/>
    <w:multiLevelType w:val="hybridMultilevel"/>
    <w:tmpl w:val="49FE12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E2182E"/>
    <w:multiLevelType w:val="hybridMultilevel"/>
    <w:tmpl w:val="BFD8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51299"/>
    <w:multiLevelType w:val="hybridMultilevel"/>
    <w:tmpl w:val="53205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E307F"/>
    <w:multiLevelType w:val="hybridMultilevel"/>
    <w:tmpl w:val="58B0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40C20"/>
    <w:multiLevelType w:val="hybridMultilevel"/>
    <w:tmpl w:val="AC2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17518"/>
    <w:multiLevelType w:val="hybridMultilevel"/>
    <w:tmpl w:val="4F0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930F2"/>
    <w:multiLevelType w:val="hybridMultilevel"/>
    <w:tmpl w:val="E7D2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B392D"/>
    <w:multiLevelType w:val="hybridMultilevel"/>
    <w:tmpl w:val="BB6A54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DB52FC"/>
    <w:multiLevelType w:val="hybridMultilevel"/>
    <w:tmpl w:val="3B00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D62"/>
    <w:multiLevelType w:val="hybridMultilevel"/>
    <w:tmpl w:val="6A20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18FD"/>
    <w:multiLevelType w:val="hybridMultilevel"/>
    <w:tmpl w:val="A7AE2F3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2" w15:restartNumberingAfterBreak="0">
    <w:nsid w:val="5DB827D6"/>
    <w:multiLevelType w:val="hybridMultilevel"/>
    <w:tmpl w:val="EBA6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51E7"/>
    <w:multiLevelType w:val="hybridMultilevel"/>
    <w:tmpl w:val="554CC7E0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67575304"/>
    <w:multiLevelType w:val="hybridMultilevel"/>
    <w:tmpl w:val="00B6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66137"/>
    <w:multiLevelType w:val="hybridMultilevel"/>
    <w:tmpl w:val="648A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C2166"/>
    <w:multiLevelType w:val="hybridMultilevel"/>
    <w:tmpl w:val="0672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05315"/>
    <w:multiLevelType w:val="hybridMultilevel"/>
    <w:tmpl w:val="3B685C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18"/>
  </w:num>
  <w:num w:numId="14">
    <w:abstractNumId w:val="35"/>
  </w:num>
  <w:num w:numId="15">
    <w:abstractNumId w:val="20"/>
  </w:num>
  <w:num w:numId="16">
    <w:abstractNumId w:val="27"/>
  </w:num>
  <w:num w:numId="17">
    <w:abstractNumId w:val="14"/>
  </w:num>
  <w:num w:numId="18">
    <w:abstractNumId w:val="37"/>
  </w:num>
  <w:num w:numId="19">
    <w:abstractNumId w:val="21"/>
  </w:num>
  <w:num w:numId="20">
    <w:abstractNumId w:val="12"/>
  </w:num>
  <w:num w:numId="21">
    <w:abstractNumId w:val="28"/>
  </w:num>
  <w:num w:numId="22">
    <w:abstractNumId w:val="29"/>
  </w:num>
  <w:num w:numId="23">
    <w:abstractNumId w:val="16"/>
  </w:num>
  <w:num w:numId="24">
    <w:abstractNumId w:val="24"/>
  </w:num>
  <w:num w:numId="25">
    <w:abstractNumId w:val="23"/>
  </w:num>
  <w:num w:numId="26">
    <w:abstractNumId w:val="15"/>
  </w:num>
  <w:num w:numId="27">
    <w:abstractNumId w:val="33"/>
  </w:num>
  <w:num w:numId="28">
    <w:abstractNumId w:val="19"/>
  </w:num>
  <w:num w:numId="29">
    <w:abstractNumId w:val="13"/>
  </w:num>
  <w:num w:numId="30">
    <w:abstractNumId w:val="30"/>
  </w:num>
  <w:num w:numId="31">
    <w:abstractNumId w:val="17"/>
  </w:num>
  <w:num w:numId="32">
    <w:abstractNumId w:val="22"/>
  </w:num>
  <w:num w:numId="33">
    <w:abstractNumId w:val="32"/>
  </w:num>
  <w:num w:numId="34">
    <w:abstractNumId w:val="26"/>
  </w:num>
  <w:num w:numId="35">
    <w:abstractNumId w:val="10"/>
  </w:num>
  <w:num w:numId="36">
    <w:abstractNumId w:val="31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2D"/>
    <w:rsid w:val="00000A9D"/>
    <w:rsid w:val="00012B89"/>
    <w:rsid w:val="000200A7"/>
    <w:rsid w:val="000307B1"/>
    <w:rsid w:val="00044199"/>
    <w:rsid w:val="00044405"/>
    <w:rsid w:val="00065EA6"/>
    <w:rsid w:val="00067CFC"/>
    <w:rsid w:val="0007722A"/>
    <w:rsid w:val="000817D9"/>
    <w:rsid w:val="00085B0E"/>
    <w:rsid w:val="000927A3"/>
    <w:rsid w:val="000A54FB"/>
    <w:rsid w:val="000A7399"/>
    <w:rsid w:val="000B0C75"/>
    <w:rsid w:val="000C56A3"/>
    <w:rsid w:val="000E2908"/>
    <w:rsid w:val="000E6185"/>
    <w:rsid w:val="000F6463"/>
    <w:rsid w:val="00100505"/>
    <w:rsid w:val="001040E0"/>
    <w:rsid w:val="0011314A"/>
    <w:rsid w:val="00126172"/>
    <w:rsid w:val="001334C1"/>
    <w:rsid w:val="00152EB4"/>
    <w:rsid w:val="00156EF1"/>
    <w:rsid w:val="00163FD3"/>
    <w:rsid w:val="00171DD1"/>
    <w:rsid w:val="0017580B"/>
    <w:rsid w:val="00191F51"/>
    <w:rsid w:val="0019395A"/>
    <w:rsid w:val="001A3EDE"/>
    <w:rsid w:val="001A4F1B"/>
    <w:rsid w:val="001B363E"/>
    <w:rsid w:val="001C59A7"/>
    <w:rsid w:val="001C6560"/>
    <w:rsid w:val="001D071C"/>
    <w:rsid w:val="001D2EE2"/>
    <w:rsid w:val="001F317B"/>
    <w:rsid w:val="00220C29"/>
    <w:rsid w:val="002229ED"/>
    <w:rsid w:val="002417F4"/>
    <w:rsid w:val="00241A22"/>
    <w:rsid w:val="0024720D"/>
    <w:rsid w:val="00254480"/>
    <w:rsid w:val="002929F0"/>
    <w:rsid w:val="00297DDF"/>
    <w:rsid w:val="002A44D9"/>
    <w:rsid w:val="002C2460"/>
    <w:rsid w:val="002C2563"/>
    <w:rsid w:val="002C5268"/>
    <w:rsid w:val="00321883"/>
    <w:rsid w:val="003340EB"/>
    <w:rsid w:val="00342A0B"/>
    <w:rsid w:val="00343FBB"/>
    <w:rsid w:val="003618DB"/>
    <w:rsid w:val="0037096C"/>
    <w:rsid w:val="00381BDF"/>
    <w:rsid w:val="00384AFF"/>
    <w:rsid w:val="003859A2"/>
    <w:rsid w:val="0039722A"/>
    <w:rsid w:val="003A69AF"/>
    <w:rsid w:val="003C08F6"/>
    <w:rsid w:val="003C55ED"/>
    <w:rsid w:val="003C777F"/>
    <w:rsid w:val="003D0FBD"/>
    <w:rsid w:val="003D70F3"/>
    <w:rsid w:val="003F0B36"/>
    <w:rsid w:val="0040013B"/>
    <w:rsid w:val="00401E15"/>
    <w:rsid w:val="0040495A"/>
    <w:rsid w:val="00442BC1"/>
    <w:rsid w:val="00442E13"/>
    <w:rsid w:val="00453765"/>
    <w:rsid w:val="004543A6"/>
    <w:rsid w:val="00461C76"/>
    <w:rsid w:val="0046349D"/>
    <w:rsid w:val="00480808"/>
    <w:rsid w:val="004815B6"/>
    <w:rsid w:val="00485084"/>
    <w:rsid w:val="00491BCD"/>
    <w:rsid w:val="00496BFF"/>
    <w:rsid w:val="00497B56"/>
    <w:rsid w:val="004A5532"/>
    <w:rsid w:val="004B30C8"/>
    <w:rsid w:val="004B5284"/>
    <w:rsid w:val="004B6B23"/>
    <w:rsid w:val="004C5B2E"/>
    <w:rsid w:val="004D0C01"/>
    <w:rsid w:val="004E29CE"/>
    <w:rsid w:val="004F58CA"/>
    <w:rsid w:val="005160B9"/>
    <w:rsid w:val="00521E77"/>
    <w:rsid w:val="00522CAD"/>
    <w:rsid w:val="00545BDB"/>
    <w:rsid w:val="0056252E"/>
    <w:rsid w:val="00564801"/>
    <w:rsid w:val="00565E2F"/>
    <w:rsid w:val="00570875"/>
    <w:rsid w:val="00572206"/>
    <w:rsid w:val="0057291F"/>
    <w:rsid w:val="00593F80"/>
    <w:rsid w:val="00595F26"/>
    <w:rsid w:val="005B5A43"/>
    <w:rsid w:val="005B7F1A"/>
    <w:rsid w:val="005C343C"/>
    <w:rsid w:val="005E5E2B"/>
    <w:rsid w:val="005F6D05"/>
    <w:rsid w:val="00610B51"/>
    <w:rsid w:val="00612B8A"/>
    <w:rsid w:val="0061761B"/>
    <w:rsid w:val="00620288"/>
    <w:rsid w:val="00621657"/>
    <w:rsid w:val="0063446C"/>
    <w:rsid w:val="006418D5"/>
    <w:rsid w:val="00642619"/>
    <w:rsid w:val="00646A21"/>
    <w:rsid w:val="006515E8"/>
    <w:rsid w:val="006532D0"/>
    <w:rsid w:val="00673B8B"/>
    <w:rsid w:val="006A1283"/>
    <w:rsid w:val="006A50B6"/>
    <w:rsid w:val="006C0177"/>
    <w:rsid w:val="006D129D"/>
    <w:rsid w:val="006E4E6A"/>
    <w:rsid w:val="006E6B32"/>
    <w:rsid w:val="006F1118"/>
    <w:rsid w:val="006F69B2"/>
    <w:rsid w:val="00700AED"/>
    <w:rsid w:val="0070282C"/>
    <w:rsid w:val="00702ACA"/>
    <w:rsid w:val="00704DFE"/>
    <w:rsid w:val="00706F48"/>
    <w:rsid w:val="00713A7C"/>
    <w:rsid w:val="007304B4"/>
    <w:rsid w:val="007310D6"/>
    <w:rsid w:val="00731EC9"/>
    <w:rsid w:val="00737336"/>
    <w:rsid w:val="00741FDE"/>
    <w:rsid w:val="00744545"/>
    <w:rsid w:val="00751935"/>
    <w:rsid w:val="007675ED"/>
    <w:rsid w:val="00781A03"/>
    <w:rsid w:val="00786D72"/>
    <w:rsid w:val="007A663D"/>
    <w:rsid w:val="007A7AC0"/>
    <w:rsid w:val="007B00D0"/>
    <w:rsid w:val="007B3842"/>
    <w:rsid w:val="007C2CB3"/>
    <w:rsid w:val="007D2662"/>
    <w:rsid w:val="007E08FC"/>
    <w:rsid w:val="007E41CF"/>
    <w:rsid w:val="007F1812"/>
    <w:rsid w:val="007F3AF9"/>
    <w:rsid w:val="00805CBE"/>
    <w:rsid w:val="00832F57"/>
    <w:rsid w:val="008347EF"/>
    <w:rsid w:val="00846626"/>
    <w:rsid w:val="00871275"/>
    <w:rsid w:val="0088230C"/>
    <w:rsid w:val="008825F9"/>
    <w:rsid w:val="008869AB"/>
    <w:rsid w:val="00890061"/>
    <w:rsid w:val="00894E20"/>
    <w:rsid w:val="008B02E9"/>
    <w:rsid w:val="008B2733"/>
    <w:rsid w:val="008B3A3F"/>
    <w:rsid w:val="008E6365"/>
    <w:rsid w:val="008F4260"/>
    <w:rsid w:val="008F449F"/>
    <w:rsid w:val="00901281"/>
    <w:rsid w:val="00910CD1"/>
    <w:rsid w:val="00912A41"/>
    <w:rsid w:val="00913ED7"/>
    <w:rsid w:val="00944FBF"/>
    <w:rsid w:val="00946252"/>
    <w:rsid w:val="00951859"/>
    <w:rsid w:val="00957535"/>
    <w:rsid w:val="009669FD"/>
    <w:rsid w:val="00974E30"/>
    <w:rsid w:val="00982EAD"/>
    <w:rsid w:val="0098300D"/>
    <w:rsid w:val="00991295"/>
    <w:rsid w:val="0099133F"/>
    <w:rsid w:val="00991F89"/>
    <w:rsid w:val="00995CA3"/>
    <w:rsid w:val="00997D07"/>
    <w:rsid w:val="009A2EF0"/>
    <w:rsid w:val="009C058C"/>
    <w:rsid w:val="009D0DAE"/>
    <w:rsid w:val="009E2175"/>
    <w:rsid w:val="009E37DE"/>
    <w:rsid w:val="009F0B81"/>
    <w:rsid w:val="009F13BA"/>
    <w:rsid w:val="009F31FB"/>
    <w:rsid w:val="009F374E"/>
    <w:rsid w:val="009F4884"/>
    <w:rsid w:val="00A030A4"/>
    <w:rsid w:val="00A11F28"/>
    <w:rsid w:val="00A23FE0"/>
    <w:rsid w:val="00A34E6D"/>
    <w:rsid w:val="00A36F67"/>
    <w:rsid w:val="00A40803"/>
    <w:rsid w:val="00A578CD"/>
    <w:rsid w:val="00A578E4"/>
    <w:rsid w:val="00A62645"/>
    <w:rsid w:val="00A63B2D"/>
    <w:rsid w:val="00A63B5E"/>
    <w:rsid w:val="00A71919"/>
    <w:rsid w:val="00A7644B"/>
    <w:rsid w:val="00A91FDE"/>
    <w:rsid w:val="00A94B56"/>
    <w:rsid w:val="00AA1482"/>
    <w:rsid w:val="00AA53EC"/>
    <w:rsid w:val="00AA6250"/>
    <w:rsid w:val="00AB1341"/>
    <w:rsid w:val="00AB13C7"/>
    <w:rsid w:val="00AC391B"/>
    <w:rsid w:val="00AD23E6"/>
    <w:rsid w:val="00AD695F"/>
    <w:rsid w:val="00AE267E"/>
    <w:rsid w:val="00AF377F"/>
    <w:rsid w:val="00AF4A53"/>
    <w:rsid w:val="00B00701"/>
    <w:rsid w:val="00B0560A"/>
    <w:rsid w:val="00B1430E"/>
    <w:rsid w:val="00B24042"/>
    <w:rsid w:val="00B2432C"/>
    <w:rsid w:val="00B31726"/>
    <w:rsid w:val="00B348A6"/>
    <w:rsid w:val="00B515CD"/>
    <w:rsid w:val="00B530AA"/>
    <w:rsid w:val="00B6033A"/>
    <w:rsid w:val="00B652A0"/>
    <w:rsid w:val="00B8163C"/>
    <w:rsid w:val="00B82A7B"/>
    <w:rsid w:val="00B84A99"/>
    <w:rsid w:val="00B9352B"/>
    <w:rsid w:val="00B9569D"/>
    <w:rsid w:val="00BA4714"/>
    <w:rsid w:val="00BA6B85"/>
    <w:rsid w:val="00BA7152"/>
    <w:rsid w:val="00BB0C42"/>
    <w:rsid w:val="00BB7BED"/>
    <w:rsid w:val="00BD3D4F"/>
    <w:rsid w:val="00BD6A13"/>
    <w:rsid w:val="00BE1342"/>
    <w:rsid w:val="00BE2F5D"/>
    <w:rsid w:val="00BF473C"/>
    <w:rsid w:val="00BF5AAA"/>
    <w:rsid w:val="00C107E6"/>
    <w:rsid w:val="00C229F5"/>
    <w:rsid w:val="00C23024"/>
    <w:rsid w:val="00C50B3B"/>
    <w:rsid w:val="00C5484B"/>
    <w:rsid w:val="00C57C88"/>
    <w:rsid w:val="00C62B67"/>
    <w:rsid w:val="00C70020"/>
    <w:rsid w:val="00C77FE9"/>
    <w:rsid w:val="00C93E75"/>
    <w:rsid w:val="00CA3E0B"/>
    <w:rsid w:val="00CB2712"/>
    <w:rsid w:val="00CC427A"/>
    <w:rsid w:val="00CD21A5"/>
    <w:rsid w:val="00CD3E87"/>
    <w:rsid w:val="00CD5E29"/>
    <w:rsid w:val="00D01072"/>
    <w:rsid w:val="00D05F8E"/>
    <w:rsid w:val="00D11A08"/>
    <w:rsid w:val="00D25C8E"/>
    <w:rsid w:val="00D35E92"/>
    <w:rsid w:val="00D4190C"/>
    <w:rsid w:val="00D55E8D"/>
    <w:rsid w:val="00D611FE"/>
    <w:rsid w:val="00D626A5"/>
    <w:rsid w:val="00D64C90"/>
    <w:rsid w:val="00D66811"/>
    <w:rsid w:val="00D87444"/>
    <w:rsid w:val="00D906CA"/>
    <w:rsid w:val="00D914C8"/>
    <w:rsid w:val="00D95727"/>
    <w:rsid w:val="00DB2CF1"/>
    <w:rsid w:val="00DB6BC8"/>
    <w:rsid w:val="00DB6EE6"/>
    <w:rsid w:val="00DC1B72"/>
    <w:rsid w:val="00DC3D47"/>
    <w:rsid w:val="00DD0D31"/>
    <w:rsid w:val="00DE0093"/>
    <w:rsid w:val="00DF30FD"/>
    <w:rsid w:val="00E02155"/>
    <w:rsid w:val="00E070B2"/>
    <w:rsid w:val="00E12DAB"/>
    <w:rsid w:val="00E156BA"/>
    <w:rsid w:val="00E23314"/>
    <w:rsid w:val="00E27C4B"/>
    <w:rsid w:val="00E3546E"/>
    <w:rsid w:val="00E4708A"/>
    <w:rsid w:val="00E84B6E"/>
    <w:rsid w:val="00E93730"/>
    <w:rsid w:val="00E96671"/>
    <w:rsid w:val="00EA704C"/>
    <w:rsid w:val="00EB1088"/>
    <w:rsid w:val="00EB699D"/>
    <w:rsid w:val="00EB7F5B"/>
    <w:rsid w:val="00EC37C1"/>
    <w:rsid w:val="00ED29CF"/>
    <w:rsid w:val="00ED358E"/>
    <w:rsid w:val="00ED48DB"/>
    <w:rsid w:val="00EE4599"/>
    <w:rsid w:val="00EE6C68"/>
    <w:rsid w:val="00EF25AF"/>
    <w:rsid w:val="00F07379"/>
    <w:rsid w:val="00F30102"/>
    <w:rsid w:val="00F32A70"/>
    <w:rsid w:val="00F353FD"/>
    <w:rsid w:val="00F36FF6"/>
    <w:rsid w:val="00F426DF"/>
    <w:rsid w:val="00F4343E"/>
    <w:rsid w:val="00F56510"/>
    <w:rsid w:val="00F6215B"/>
    <w:rsid w:val="00F643E4"/>
    <w:rsid w:val="00F76C10"/>
    <w:rsid w:val="00F7737B"/>
    <w:rsid w:val="00F90A26"/>
    <w:rsid w:val="00FB5A53"/>
    <w:rsid w:val="00FC4BD3"/>
    <w:rsid w:val="00FC70EE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E4EC5"/>
  <w15:docId w15:val="{F4EA5573-52EB-4998-AD88-6E5CBF5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locality">
    <w:name w:val="locality"/>
    <w:basedOn w:val="DefaultParagraphFont"/>
    <w:rsid w:val="00CD3E87"/>
  </w:style>
  <w:style w:type="character" w:customStyle="1" w:styleId="state">
    <w:name w:val="state"/>
    <w:basedOn w:val="DefaultParagraphFont"/>
    <w:rsid w:val="00CD3E87"/>
  </w:style>
  <w:style w:type="character" w:customStyle="1" w:styleId="postal-code">
    <w:name w:val="postal-code"/>
    <w:basedOn w:val="DefaultParagraphFont"/>
    <w:rsid w:val="00CD3E87"/>
  </w:style>
  <w:style w:type="character" w:styleId="UnresolvedMention">
    <w:name w:val="Unresolved Mention"/>
    <w:basedOn w:val="DefaultParagraphFont"/>
    <w:uiPriority w:val="99"/>
    <w:semiHidden/>
    <w:unhideWhenUsed/>
    <w:rsid w:val="008825F9"/>
    <w:rPr>
      <w:color w:val="605E5C"/>
      <w:shd w:val="clear" w:color="auto" w:fill="E1DFDD"/>
    </w:rPr>
  </w:style>
  <w:style w:type="paragraph" w:customStyle="1" w:styleId="Body">
    <w:name w:val="Body"/>
    <w:rsid w:val="009E2175"/>
    <w:pPr>
      <w:tabs>
        <w:tab w:val="left" w:pos="360"/>
      </w:tabs>
      <w:spacing w:line="36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gd">
    <w:name w:val="gd"/>
    <w:basedOn w:val="DefaultParagraphFont"/>
    <w:rsid w:val="00731EC9"/>
  </w:style>
  <w:style w:type="character" w:customStyle="1" w:styleId="go">
    <w:name w:val="go"/>
    <w:basedOn w:val="DefaultParagraphFont"/>
    <w:rsid w:val="0073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rup79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liciarichards24711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l@tbrna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ct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5BF6609B35417AAA29941860D8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1675-4EF6-4070-B197-365E93350093}"/>
      </w:docPartPr>
      <w:docPartBody>
        <w:p w:rsidR="00AA05E9" w:rsidRDefault="00F21068">
          <w:pPr>
            <w:pStyle w:val="E75BF6609B35417AAA29941860D86E5A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68"/>
    <w:rsid w:val="00080D4C"/>
    <w:rsid w:val="000E2B70"/>
    <w:rsid w:val="0010671A"/>
    <w:rsid w:val="0013025B"/>
    <w:rsid w:val="00145912"/>
    <w:rsid w:val="002F32F2"/>
    <w:rsid w:val="003A0629"/>
    <w:rsid w:val="0040796F"/>
    <w:rsid w:val="0041163F"/>
    <w:rsid w:val="00434546"/>
    <w:rsid w:val="004765FC"/>
    <w:rsid w:val="0051532C"/>
    <w:rsid w:val="005E4B7E"/>
    <w:rsid w:val="005E5095"/>
    <w:rsid w:val="0071770A"/>
    <w:rsid w:val="008107E9"/>
    <w:rsid w:val="0082485F"/>
    <w:rsid w:val="0082568E"/>
    <w:rsid w:val="008C5F11"/>
    <w:rsid w:val="00930E74"/>
    <w:rsid w:val="00A87A41"/>
    <w:rsid w:val="00AA05E9"/>
    <w:rsid w:val="00B43BF4"/>
    <w:rsid w:val="00B62ABB"/>
    <w:rsid w:val="00B72671"/>
    <w:rsid w:val="00CD0091"/>
    <w:rsid w:val="00D849FB"/>
    <w:rsid w:val="00E0558C"/>
    <w:rsid w:val="00E92543"/>
    <w:rsid w:val="00F21068"/>
    <w:rsid w:val="00F2644E"/>
    <w:rsid w:val="00FC6CEE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BF6609B35417AAA29941860D86E5A">
    <w:name w:val="E75BF6609B35417AAA29941860D86E5A"/>
  </w:style>
  <w:style w:type="paragraph" w:customStyle="1" w:styleId="46715E1B436044218154975F5163CBA7">
    <w:name w:val="46715E1B436044218154975F5163CBA7"/>
    <w:rsid w:val="00AA0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8</TotalTime>
  <Pages>8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NEWBURY</dc:creator>
  <cp:lastModifiedBy>BRIAN NEWBURY</cp:lastModifiedBy>
  <cp:revision>2</cp:revision>
  <cp:lastPrinted>2019-04-07T17:27:00Z</cp:lastPrinted>
  <dcterms:created xsi:type="dcterms:W3CDTF">2020-12-06T22:51:00Z</dcterms:created>
  <dcterms:modified xsi:type="dcterms:W3CDTF">2020-12-06T22:51:00Z</dcterms:modified>
  <cp:contentStatus>NASCONA RECORDINGS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