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6700" w:type="pct"/>
        <w:tblInd w:w="-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9346"/>
        <w:gridCol w:w="212"/>
        <w:gridCol w:w="212"/>
        <w:gridCol w:w="2290"/>
      </w:tblGrid>
      <w:tr w:rsidR="00A36F67" w:rsidRPr="003D0FBD" w14:paraId="48AEBE61" w14:textId="77777777" w:rsidTr="000817D9">
        <w:trPr>
          <w:trHeight w:val="1296"/>
          <w:tblHeader/>
        </w:trPr>
        <w:tc>
          <w:tcPr>
            <w:tcW w:w="934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532141156" w:displacedByCustomXml="next"/>
          <w:sdt>
            <w:sdtPr>
              <w:alias w:val="Enter Your Name:"/>
              <w:tag w:val="Enter Your Name:"/>
              <w:id w:val="1888060227"/>
              <w:placeholder>
                <w:docPart w:val="E75BF6609B35417AAA29941860D86E5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4C1CCFAA" w14:textId="685DC5FE" w:rsidR="00A36F67" w:rsidRPr="00D611FE" w:rsidRDefault="00E4708A" w:rsidP="00D611FE">
                <w:pPr>
                  <w:pStyle w:val="Title"/>
                </w:pPr>
                <w:r>
                  <w:t>NASCONA RECORDINGS</w:t>
                </w:r>
              </w:p>
            </w:sdtContent>
          </w:sdt>
          <w:p w14:paraId="1FA87AB5" w14:textId="2CCADC58" w:rsidR="00A36F67" w:rsidRPr="003D0FBD" w:rsidRDefault="007E253D" w:rsidP="00343FBB">
            <w:pPr>
              <w:pStyle w:val="SenderAddress"/>
            </w:pPr>
            <w:r>
              <w:t>September 13</w:t>
            </w:r>
            <w:r w:rsidR="00F652C7">
              <w:t>, 2020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1D782B60" w14:textId="77777777" w:rsidR="00A36F67" w:rsidRPr="003D0FBD" w:rsidRDefault="00A36F67" w:rsidP="00E070B2"/>
        </w:tc>
        <w:tc>
          <w:tcPr>
            <w:tcW w:w="212" w:type="dxa"/>
            <w:shd w:val="clear" w:color="auto" w:fill="F7A23F" w:themeFill="accent2"/>
            <w:vAlign w:val="center"/>
          </w:tcPr>
          <w:p w14:paraId="2624CF81" w14:textId="77777777" w:rsidR="00A36F67" w:rsidRPr="003D0FBD" w:rsidRDefault="00A36F67" w:rsidP="00E070B2"/>
        </w:tc>
        <w:tc>
          <w:tcPr>
            <w:tcW w:w="2290" w:type="dxa"/>
            <w:shd w:val="clear" w:color="auto" w:fill="6F7E84" w:themeFill="accent3"/>
            <w:vAlign w:val="center"/>
          </w:tcPr>
          <w:p w14:paraId="6D39423B" w14:textId="77777777" w:rsidR="00A36F67" w:rsidRPr="003D0FBD" w:rsidRDefault="00A36F67" w:rsidP="00E070B2"/>
        </w:tc>
      </w:tr>
      <w:bookmarkEnd w:id="0"/>
    </w:tbl>
    <w:p w14:paraId="681058C2" w14:textId="5629EB48" w:rsidR="003A69AF" w:rsidRDefault="003A69AF" w:rsidP="00CD21A5"/>
    <w:p w14:paraId="21341D13" w14:textId="77777777" w:rsidR="003A69AF" w:rsidRDefault="003A69AF" w:rsidP="00CD21A5"/>
    <w:p w14:paraId="5ACEEEB2" w14:textId="6B182391" w:rsidR="00156EF1" w:rsidRDefault="00CD21A5" w:rsidP="00C37A26">
      <w:pPr>
        <w:spacing w:before="240" w:line="360" w:lineRule="auto"/>
      </w:pPr>
      <w:r>
        <w:t xml:space="preserve">The Northside Area Service Committee </w:t>
      </w:r>
      <w:r w:rsidR="003A69AF">
        <w:t xml:space="preserve">opened </w:t>
      </w:r>
      <w:r w:rsidR="00C93E75">
        <w:t xml:space="preserve">with the Serenity Prayer </w:t>
      </w:r>
      <w:r w:rsidR="003A69AF">
        <w:t xml:space="preserve">at </w:t>
      </w:r>
      <w:r w:rsidR="00C37A26">
        <w:t xml:space="preserve">1:19 </w:t>
      </w:r>
      <w:r w:rsidR="003C777F">
        <w:t>PM by</w:t>
      </w:r>
      <w:r w:rsidR="003A69AF">
        <w:t xml:space="preserve"> </w:t>
      </w:r>
      <w:r w:rsidR="00C93E75">
        <w:t xml:space="preserve">the Area </w:t>
      </w:r>
      <w:r w:rsidR="00B652A0">
        <w:t>Facilitator</w:t>
      </w:r>
      <w:r w:rsidR="00C93E75">
        <w:t xml:space="preserve">. </w:t>
      </w:r>
    </w:p>
    <w:p w14:paraId="4FA7FB9A" w14:textId="3F4570AE" w:rsidR="00156EF1" w:rsidRDefault="00A63B2D" w:rsidP="00C37A26">
      <w:pPr>
        <w:spacing w:before="240" w:line="360" w:lineRule="auto"/>
      </w:pPr>
      <w:r>
        <w:t>Traditions read by</w:t>
      </w:r>
      <w:r w:rsidR="009F13BA">
        <w:t>;</w:t>
      </w:r>
      <w:r w:rsidR="002D38E2">
        <w:t xml:space="preserve"> </w:t>
      </w:r>
      <w:r w:rsidR="00C37A26">
        <w:t>Jeremy</w:t>
      </w:r>
    </w:p>
    <w:p w14:paraId="14633D1A" w14:textId="77777777" w:rsidR="00C37A26" w:rsidRDefault="00A63B2D" w:rsidP="00C37A26">
      <w:pPr>
        <w:spacing w:before="240" w:line="360" w:lineRule="auto"/>
      </w:pPr>
      <w:r>
        <w:t>Concepts read by</w:t>
      </w:r>
      <w:r w:rsidR="009F13BA">
        <w:t>;</w:t>
      </w:r>
      <w:r w:rsidR="003D4D43">
        <w:t xml:space="preserve"> </w:t>
      </w:r>
      <w:r w:rsidR="00C37A26">
        <w:t>Brian N.</w:t>
      </w:r>
    </w:p>
    <w:p w14:paraId="543D0C71" w14:textId="0BCB615F" w:rsidR="00C37A26" w:rsidRDefault="009F13BA" w:rsidP="00C37A26">
      <w:pPr>
        <w:spacing w:before="240" w:line="360" w:lineRule="auto"/>
      </w:pPr>
      <w:r>
        <w:t xml:space="preserve">Purpose </w:t>
      </w:r>
      <w:r w:rsidR="003C777F">
        <w:t xml:space="preserve">of the ASC and Unity Statement </w:t>
      </w:r>
      <w:r>
        <w:t>read by;</w:t>
      </w:r>
      <w:r w:rsidR="007B00D0">
        <w:t xml:space="preserve"> </w:t>
      </w:r>
      <w:r w:rsidR="00C37A26">
        <w:t xml:space="preserve">Larry </w:t>
      </w:r>
    </w:p>
    <w:p w14:paraId="6378BB71" w14:textId="63E30DF0" w:rsidR="00156EF1" w:rsidRDefault="00A63B2D" w:rsidP="00C37A26">
      <w:pPr>
        <w:pStyle w:val="RecipientAddress"/>
        <w:spacing w:before="240" w:line="360" w:lineRule="auto"/>
      </w:pPr>
      <w:r>
        <w:t xml:space="preserve">Service Prayer read </w:t>
      </w:r>
      <w:r w:rsidR="00F6215B">
        <w:t>by;</w:t>
      </w:r>
      <w:r w:rsidR="007B00D0">
        <w:t xml:space="preserve"> </w:t>
      </w:r>
      <w:r w:rsidR="001B4374">
        <w:t>Lance</w:t>
      </w:r>
    </w:p>
    <w:p w14:paraId="48B1AD40" w14:textId="1150CEA6" w:rsidR="00A63B2D" w:rsidRDefault="00A63B2D" w:rsidP="00A63B2D">
      <w:pPr>
        <w:pStyle w:val="RecipientAddress"/>
      </w:pPr>
    </w:p>
    <w:p w14:paraId="3D25BA9F" w14:textId="6B754392" w:rsidR="009F13BA" w:rsidRPr="00F6215B" w:rsidRDefault="009F13BA" w:rsidP="00A63B2D">
      <w:pPr>
        <w:pStyle w:val="RecipientAddress"/>
        <w:rPr>
          <w:b/>
          <w:sz w:val="24"/>
        </w:rPr>
      </w:pPr>
      <w:r w:rsidRPr="00F6215B">
        <w:rPr>
          <w:b/>
          <w:sz w:val="24"/>
        </w:rPr>
        <w:t xml:space="preserve">Group </w:t>
      </w:r>
      <w:r w:rsidR="00A63B2D" w:rsidRPr="00F6215B">
        <w:rPr>
          <w:b/>
          <w:sz w:val="24"/>
        </w:rPr>
        <w:t xml:space="preserve">Roll Call </w:t>
      </w:r>
      <w:r w:rsidRPr="00F6215B">
        <w:rPr>
          <w:b/>
          <w:sz w:val="24"/>
        </w:rPr>
        <w:t xml:space="preserve">                                                           Service Body Roll Call</w:t>
      </w:r>
    </w:p>
    <w:tbl>
      <w:tblPr>
        <w:tblpPr w:leftFromText="180" w:rightFromText="180" w:vertAnchor="text" w:tblpX="450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</w:tblGrid>
      <w:tr w:rsidR="00A030A4" w14:paraId="24DCF7D1" w14:textId="0858C735" w:rsidTr="00A030A4">
        <w:trPr>
          <w:trHeight w:val="3408"/>
        </w:trPr>
        <w:tc>
          <w:tcPr>
            <w:tcW w:w="4600" w:type="dxa"/>
          </w:tcPr>
          <w:p w14:paraId="701C008E" w14:textId="39D3F6D6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bookmarkStart w:id="1" w:name="_Hlk532732083"/>
            <w:r>
              <w:t xml:space="preserve">Facilitator_ </w:t>
            </w:r>
          </w:p>
          <w:p w14:paraId="57BE2284" w14:textId="65508E22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Co-facilitator_ </w:t>
            </w:r>
            <w:r w:rsidR="0070665D" w:rsidRPr="007E253D">
              <w:rPr>
                <w:color w:val="0070C0"/>
              </w:rPr>
              <w:t>Open</w:t>
            </w:r>
          </w:p>
          <w:p w14:paraId="27D35533" w14:textId="5C0EE035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Recorder_</w:t>
            </w:r>
            <w:r w:rsidRPr="00B652A0">
              <w:rPr>
                <w:color w:val="00B050"/>
              </w:rPr>
              <w:t xml:space="preserve"> </w:t>
            </w:r>
            <w:r w:rsidR="007E253D">
              <w:rPr>
                <w:color w:val="00B050"/>
              </w:rPr>
              <w:t>Absent</w:t>
            </w:r>
          </w:p>
          <w:p w14:paraId="43A80C21" w14:textId="07D7E00F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RCM_1_</w:t>
            </w:r>
            <w:r w:rsidR="007C1533" w:rsidRPr="007E253D">
              <w:rPr>
                <w:color w:val="0070C0"/>
              </w:rPr>
              <w:t>Open</w:t>
            </w:r>
          </w:p>
          <w:p w14:paraId="09F53589" w14:textId="003DFE06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RCM_2_</w:t>
            </w:r>
          </w:p>
          <w:p w14:paraId="654969C3" w14:textId="431641BD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H&amp;I_ </w:t>
            </w:r>
          </w:p>
          <w:p w14:paraId="47E3E2DF" w14:textId="2ADB20BF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Treasurer_ </w:t>
            </w:r>
          </w:p>
          <w:p w14:paraId="564C9C96" w14:textId="659C1025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Co-treasurer_</w:t>
            </w:r>
            <w:r w:rsidRPr="007E253D">
              <w:rPr>
                <w:color w:val="0070C0"/>
              </w:rPr>
              <w:t xml:space="preserve"> </w:t>
            </w:r>
          </w:p>
          <w:p w14:paraId="6B5DCCF7" w14:textId="67C03F0D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Web Servant_</w:t>
            </w:r>
            <w:r w:rsidR="00B652A0" w:rsidRPr="002D38E2">
              <w:rPr>
                <w:color w:val="FF0000"/>
              </w:rPr>
              <w:t xml:space="preserve"> </w:t>
            </w:r>
          </w:p>
          <w:p w14:paraId="794C8785" w14:textId="0B0F7948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PR_ </w:t>
            </w:r>
          </w:p>
          <w:p w14:paraId="638FCADF" w14:textId="325CDFEB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>Activities_</w:t>
            </w:r>
            <w:r w:rsidR="00B1430E">
              <w:t xml:space="preserve"> </w:t>
            </w:r>
          </w:p>
          <w:p w14:paraId="0FB4C457" w14:textId="23558D10" w:rsidR="00A030A4" w:rsidRDefault="00A030A4" w:rsidP="000817D9">
            <w:pPr>
              <w:pStyle w:val="RecipientAddress"/>
              <w:numPr>
                <w:ilvl w:val="0"/>
                <w:numId w:val="13"/>
              </w:numPr>
            </w:pPr>
            <w:r>
              <w:t xml:space="preserve">Lit Review_ </w:t>
            </w:r>
            <w:r w:rsidR="002D38E2" w:rsidRPr="007E253D">
              <w:rPr>
                <w:color w:val="0070C0"/>
              </w:rPr>
              <w:t>Open</w:t>
            </w:r>
          </w:p>
        </w:tc>
      </w:tr>
    </w:tbl>
    <w:bookmarkEnd w:id="1"/>
    <w:p w14:paraId="16FD00EC" w14:textId="15D8AC40" w:rsidR="00A63B2D" w:rsidRDefault="00A63B2D" w:rsidP="00A63B2D">
      <w:pPr>
        <w:pStyle w:val="RecipientAddress"/>
        <w:numPr>
          <w:ilvl w:val="0"/>
          <w:numId w:val="12"/>
        </w:numPr>
      </w:pPr>
      <w:r>
        <w:t>BAM</w:t>
      </w:r>
      <w:r w:rsidR="009F13BA">
        <w:t xml:space="preserve">_ </w:t>
      </w:r>
    </w:p>
    <w:p w14:paraId="1400FAA9" w14:textId="147B422E" w:rsidR="009F13BA" w:rsidRPr="00AC4F22" w:rsidRDefault="00A63B2D" w:rsidP="00A63B2D">
      <w:pPr>
        <w:pStyle w:val="RecipientAddress"/>
        <w:numPr>
          <w:ilvl w:val="0"/>
          <w:numId w:val="12"/>
        </w:numPr>
        <w:rPr>
          <w:color w:val="00B050"/>
        </w:rPr>
      </w:pPr>
      <w:r>
        <w:t xml:space="preserve">BLTN </w:t>
      </w:r>
      <w:r w:rsidR="0019395A">
        <w:t>_</w:t>
      </w:r>
    </w:p>
    <w:p w14:paraId="587989C1" w14:textId="621AC5F9" w:rsidR="00A63B2D" w:rsidRDefault="009F13BA" w:rsidP="009F13BA">
      <w:pPr>
        <w:pStyle w:val="RecipientAddress"/>
        <w:numPr>
          <w:ilvl w:val="0"/>
          <w:numId w:val="12"/>
        </w:numPr>
      </w:pPr>
      <w:r>
        <w:t>Cypress Group of NA _</w:t>
      </w:r>
      <w:r w:rsidRPr="00AC4F22">
        <w:rPr>
          <w:color w:val="00B050"/>
        </w:rPr>
        <w:t xml:space="preserve"> </w:t>
      </w:r>
      <w:r w:rsidR="001040E0" w:rsidRPr="00AC4F22">
        <w:rPr>
          <w:color w:val="00B050"/>
        </w:rPr>
        <w:t xml:space="preserve">  </w:t>
      </w:r>
      <w:r w:rsidR="00012B89" w:rsidRPr="00AC4F22">
        <w:rPr>
          <w:color w:val="00B050"/>
        </w:rPr>
        <w:t xml:space="preserve"> </w:t>
      </w:r>
    </w:p>
    <w:p w14:paraId="39D6B8A5" w14:textId="3E42FB29" w:rsidR="009F13BA" w:rsidRDefault="009F13BA" w:rsidP="009F13BA">
      <w:pPr>
        <w:pStyle w:val="RecipientAddress"/>
        <w:numPr>
          <w:ilvl w:val="0"/>
          <w:numId w:val="12"/>
        </w:numPr>
      </w:pPr>
      <w:r>
        <w:t>Happy Joyous and Free_</w:t>
      </w:r>
      <w:r w:rsidRPr="00B652A0">
        <w:rPr>
          <w:color w:val="00B050"/>
        </w:rPr>
        <w:t xml:space="preserve"> </w:t>
      </w:r>
    </w:p>
    <w:p w14:paraId="28656CED" w14:textId="14319005" w:rsidR="009F13BA" w:rsidRDefault="00A63B2D" w:rsidP="00A63B2D">
      <w:pPr>
        <w:pStyle w:val="RecipientAddress"/>
        <w:numPr>
          <w:ilvl w:val="0"/>
          <w:numId w:val="12"/>
        </w:numPr>
      </w:pPr>
      <w:r>
        <w:t>Hope Without Dope</w:t>
      </w:r>
      <w:r w:rsidR="009F13BA">
        <w:t>_</w:t>
      </w:r>
      <w:r w:rsidR="009F13BA" w:rsidRPr="002E6D73">
        <w:rPr>
          <w:color w:val="A7D38C" w:themeColor="accent6" w:themeTint="99"/>
        </w:rPr>
        <w:t xml:space="preserve"> </w:t>
      </w:r>
    </w:p>
    <w:p w14:paraId="226AC46C" w14:textId="31B5F791" w:rsidR="009F13BA" w:rsidRDefault="009F13BA" w:rsidP="009F13BA">
      <w:pPr>
        <w:pStyle w:val="RecipientAddress"/>
        <w:numPr>
          <w:ilvl w:val="0"/>
          <w:numId w:val="12"/>
        </w:numPr>
      </w:pPr>
      <w:r>
        <w:t xml:space="preserve">New Attitudes </w:t>
      </w:r>
      <w:r w:rsidR="007C1533">
        <w:t>-</w:t>
      </w:r>
      <w:r w:rsidR="007E253D">
        <w:rPr>
          <w:color w:val="00B050"/>
        </w:rPr>
        <w:t xml:space="preserve"> </w:t>
      </w:r>
    </w:p>
    <w:p w14:paraId="28CC8F85" w14:textId="75B6770C" w:rsidR="00A63B2D" w:rsidRDefault="009F13BA" w:rsidP="009F13BA">
      <w:pPr>
        <w:pStyle w:val="RecipientAddress"/>
        <w:numPr>
          <w:ilvl w:val="0"/>
          <w:numId w:val="12"/>
        </w:numPr>
      </w:pPr>
      <w:r>
        <w:t xml:space="preserve">New </w:t>
      </w:r>
      <w:r w:rsidR="003C777F">
        <w:t xml:space="preserve">Hope_ </w:t>
      </w:r>
      <w:r w:rsidR="003C777F" w:rsidRPr="00B652A0">
        <w:rPr>
          <w:color w:val="FF0000"/>
        </w:rPr>
        <w:t xml:space="preserve"> </w:t>
      </w:r>
      <w:r w:rsidR="00012B89">
        <w:t xml:space="preserve"> </w:t>
      </w:r>
      <w:r>
        <w:t xml:space="preserve"> </w:t>
      </w:r>
    </w:p>
    <w:p w14:paraId="04DEAA39" w14:textId="17E12FB4" w:rsidR="0088230C" w:rsidRDefault="00A63B2D" w:rsidP="00A63B2D">
      <w:pPr>
        <w:pStyle w:val="RecipientAddress"/>
        <w:numPr>
          <w:ilvl w:val="0"/>
          <w:numId w:val="12"/>
        </w:numPr>
      </w:pPr>
      <w:r>
        <w:t xml:space="preserve">Recovery in </w:t>
      </w:r>
      <w:r w:rsidR="002929F0">
        <w:t>Progress _</w:t>
      </w:r>
      <w:r w:rsidR="00012B89">
        <w:t xml:space="preserve"> </w:t>
      </w:r>
      <w:r w:rsidR="00012B89" w:rsidRPr="00B652A0">
        <w:rPr>
          <w:color w:val="00B050"/>
        </w:rPr>
        <w:t xml:space="preserve"> </w:t>
      </w:r>
    </w:p>
    <w:p w14:paraId="501EFA6A" w14:textId="624684C7" w:rsidR="00A63B2D" w:rsidRDefault="0088230C" w:rsidP="00A63B2D">
      <w:pPr>
        <w:pStyle w:val="RecipientAddress"/>
        <w:numPr>
          <w:ilvl w:val="0"/>
          <w:numId w:val="12"/>
        </w:numPr>
      </w:pPr>
      <w:r>
        <w:t>Serenity Happens _</w:t>
      </w:r>
      <w:r w:rsidR="007B00D0" w:rsidRPr="00B652A0">
        <w:rPr>
          <w:color w:val="FF0000"/>
        </w:rPr>
        <w:t xml:space="preserve"> </w:t>
      </w:r>
      <w:r>
        <w:t xml:space="preserve">  </w:t>
      </w:r>
      <w:r w:rsidR="00593F80">
        <w:t xml:space="preserve"> </w:t>
      </w:r>
    </w:p>
    <w:p w14:paraId="05CF9DB0" w14:textId="5D593FB1" w:rsidR="00A63B2D" w:rsidRDefault="00A63B2D" w:rsidP="00A63B2D">
      <w:pPr>
        <w:pStyle w:val="RecipientAddress"/>
        <w:numPr>
          <w:ilvl w:val="0"/>
          <w:numId w:val="12"/>
        </w:numPr>
      </w:pPr>
      <w:r>
        <w:t xml:space="preserve">Serious </w:t>
      </w:r>
      <w:r w:rsidR="0019395A">
        <w:t>Undertakings _</w:t>
      </w:r>
      <w:r w:rsidR="0070665D">
        <w:t xml:space="preserve"> </w:t>
      </w:r>
    </w:p>
    <w:p w14:paraId="6E5073DE" w14:textId="4CDC0FF3" w:rsidR="00A63B2D" w:rsidRDefault="0019395A" w:rsidP="00A63B2D">
      <w:pPr>
        <w:pStyle w:val="RecipientAddress"/>
        <w:numPr>
          <w:ilvl w:val="0"/>
          <w:numId w:val="12"/>
        </w:numPr>
      </w:pPr>
      <w:r>
        <w:t>Woodlands NA</w:t>
      </w:r>
      <w:r w:rsidR="009F13BA">
        <w:t xml:space="preserve">_ </w:t>
      </w:r>
      <w:r w:rsidR="009F13BA" w:rsidRPr="00B652A0">
        <w:rPr>
          <w:color w:val="00B050"/>
        </w:rPr>
        <w:t xml:space="preserve"> </w:t>
      </w:r>
    </w:p>
    <w:p w14:paraId="48821F74" w14:textId="0532EDCE" w:rsidR="0019395A" w:rsidRDefault="00AC4F22" w:rsidP="0019395A">
      <w:pPr>
        <w:pStyle w:val="Signature"/>
        <w:rPr>
          <w:b/>
        </w:rPr>
      </w:pPr>
      <w:r>
        <w:rPr>
          <w:b/>
        </w:rPr>
        <w:t xml:space="preserve"> </w:t>
      </w:r>
      <w:r w:rsidR="00C93E75">
        <w:rPr>
          <w:b/>
        </w:rPr>
        <w:t xml:space="preserve">Groups Marked as present. </w:t>
      </w:r>
    </w:p>
    <w:p w14:paraId="143EFADD" w14:textId="2031EF54" w:rsidR="0019395A" w:rsidRDefault="00743A22" w:rsidP="0019395A">
      <w:pPr>
        <w:pStyle w:val="Signature"/>
        <w:rPr>
          <w:b/>
        </w:rPr>
      </w:pPr>
      <w:r>
        <w:rPr>
          <w:b/>
        </w:rPr>
        <w:t>No new groups.</w:t>
      </w:r>
    </w:p>
    <w:p w14:paraId="00EB070F" w14:textId="77777777" w:rsidR="003C777F" w:rsidRPr="003C777F" w:rsidRDefault="003C777F" w:rsidP="003C777F"/>
    <w:bookmarkStart w:id="2" w:name="_Hlk534559672"/>
    <w:p w14:paraId="21DF8481" w14:textId="6E85367E" w:rsidR="000817D9" w:rsidRDefault="000F3D9E" w:rsidP="003C777F">
      <w:pPr>
        <w:pStyle w:val="Title"/>
      </w:pPr>
      <w:sdt>
        <w:sdtPr>
          <w:alias w:val="Enter Your Name:"/>
          <w:tag w:val="Enter Your Name:"/>
          <w:id w:val="-189985051"/>
          <w:placeholder>
            <w:docPart w:val="46715E1B436044218154975F5163CBA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4708A">
            <w:t>NASCONA RECORDINGS</w:t>
          </w:r>
        </w:sdtContent>
      </w:sdt>
      <w:r w:rsidR="003C777F">
        <w:t xml:space="preserve"> </w:t>
      </w:r>
      <w:r w:rsidR="00B779A0">
        <w:t xml:space="preserve">August 2, 2020 </w:t>
      </w:r>
    </w:p>
    <w:p w14:paraId="2F8812C3" w14:textId="77777777" w:rsidR="00743A22" w:rsidRPr="00743A22" w:rsidRDefault="00743A22" w:rsidP="00743A22"/>
    <w:bookmarkEnd w:id="2"/>
    <w:p w14:paraId="165DFE57" w14:textId="402B1BDD" w:rsidR="0001282D" w:rsidRPr="0001282D" w:rsidRDefault="002929F0" w:rsidP="004B0A62">
      <w:pPr>
        <w:pStyle w:val="Signature"/>
        <w:spacing w:line="276" w:lineRule="auto"/>
        <w:rPr>
          <w:b/>
        </w:rPr>
      </w:pPr>
      <w:r w:rsidRPr="000817D9">
        <w:rPr>
          <w:b/>
          <w:sz w:val="28"/>
        </w:rPr>
        <w:t xml:space="preserve">Service </w:t>
      </w:r>
      <w:r w:rsidR="00610B51" w:rsidRPr="000817D9">
        <w:rPr>
          <w:b/>
          <w:sz w:val="28"/>
        </w:rPr>
        <w:t xml:space="preserve">Committee </w:t>
      </w:r>
      <w:r w:rsidR="0019395A" w:rsidRPr="000817D9">
        <w:rPr>
          <w:b/>
          <w:sz w:val="28"/>
        </w:rPr>
        <w:t>Reports</w:t>
      </w:r>
      <w:r w:rsidR="000817D9">
        <w:rPr>
          <w:b/>
        </w:rPr>
        <w:t>:</w:t>
      </w:r>
    </w:p>
    <w:p w14:paraId="3890EF3C" w14:textId="032CC642" w:rsidR="009669FD" w:rsidRPr="004611A9" w:rsidRDefault="00F6215B" w:rsidP="004B0A62">
      <w:pPr>
        <w:pStyle w:val="Signature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4611A9">
        <w:rPr>
          <w:b/>
          <w:sz w:val="28"/>
          <w:szCs w:val="28"/>
        </w:rPr>
        <w:t>Recorder:</w:t>
      </w:r>
      <w:r w:rsidR="003E6429" w:rsidRPr="004611A9">
        <w:rPr>
          <w:b/>
          <w:sz w:val="28"/>
          <w:szCs w:val="28"/>
        </w:rPr>
        <w:t xml:space="preserve"> </w:t>
      </w:r>
      <w:r w:rsidR="004F3B29">
        <w:rPr>
          <w:b/>
          <w:sz w:val="28"/>
          <w:szCs w:val="28"/>
        </w:rPr>
        <w:t>Minutes accepted as presented.</w:t>
      </w:r>
    </w:p>
    <w:p w14:paraId="5DAA46FA" w14:textId="7FB9F62E" w:rsidR="000C63D6" w:rsidRPr="00F9564F" w:rsidRDefault="00B2432C" w:rsidP="004B0A62">
      <w:pPr>
        <w:pStyle w:val="Signature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4611A9">
        <w:rPr>
          <w:b/>
          <w:sz w:val="28"/>
          <w:szCs w:val="28"/>
        </w:rPr>
        <w:t xml:space="preserve">Treasurer: </w:t>
      </w:r>
      <w:r w:rsidR="004F3B29">
        <w:rPr>
          <w:b/>
          <w:sz w:val="28"/>
          <w:szCs w:val="28"/>
        </w:rPr>
        <w:t xml:space="preserve">See attached report.  </w:t>
      </w:r>
    </w:p>
    <w:p w14:paraId="16117682" w14:textId="493B58B0" w:rsidR="008E6365" w:rsidRPr="005C74A5" w:rsidRDefault="0063446C" w:rsidP="004B0A62">
      <w:pPr>
        <w:pStyle w:val="Body"/>
        <w:numPr>
          <w:ilvl w:val="0"/>
          <w:numId w:val="40"/>
        </w:numPr>
        <w:spacing w:line="276" w:lineRule="auto"/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5C74A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Public </w:t>
      </w:r>
      <w:r w:rsidR="00E96671" w:rsidRPr="005C74A5">
        <w:rPr>
          <w:rFonts w:asciiTheme="minorHAnsi" w:hAnsiTheme="minorHAnsi"/>
          <w:b/>
          <w:color w:val="595959" w:themeColor="text1" w:themeTint="A6"/>
          <w:sz w:val="28"/>
          <w:szCs w:val="28"/>
        </w:rPr>
        <w:t>R</w:t>
      </w:r>
      <w:r w:rsidRPr="005C74A5">
        <w:rPr>
          <w:rFonts w:asciiTheme="minorHAnsi" w:hAnsiTheme="minorHAnsi"/>
          <w:b/>
          <w:color w:val="595959" w:themeColor="text1" w:themeTint="A6"/>
          <w:sz w:val="28"/>
          <w:szCs w:val="28"/>
        </w:rPr>
        <w:t>elations:</w:t>
      </w:r>
      <w:r w:rsidR="00876C8B" w:rsidRPr="005C74A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  <w:r w:rsidR="004611A9" w:rsidRPr="005C74A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Todd</w:t>
      </w:r>
      <w:r w:rsidR="005C74A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  <w:r w:rsidR="009D5E96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B. </w:t>
      </w:r>
      <w:r w:rsidR="004F3B29">
        <w:rPr>
          <w:rFonts w:asciiTheme="minorHAnsi" w:hAnsiTheme="minorHAnsi"/>
          <w:b/>
          <w:color w:val="595959" w:themeColor="text1" w:themeTint="A6"/>
          <w:sz w:val="28"/>
          <w:szCs w:val="28"/>
        </w:rPr>
        <w:t>–</w:t>
      </w:r>
      <w:r w:rsidR="005C74A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  <w:r w:rsidR="004F3B29">
        <w:rPr>
          <w:rFonts w:asciiTheme="minorHAnsi" w:hAnsiTheme="minorHAnsi"/>
          <w:b/>
          <w:color w:val="595959" w:themeColor="text1" w:themeTint="A6"/>
          <w:sz w:val="28"/>
          <w:szCs w:val="28"/>
        </w:rPr>
        <w:t>Still has newcomer packets assembled and ready to go.  Nothing happening at the moment because of Co-Vid shutdown.</w:t>
      </w:r>
    </w:p>
    <w:p w14:paraId="1BB5B6EC" w14:textId="6713AE2F" w:rsidR="004F3B29" w:rsidRPr="005C74A5" w:rsidRDefault="004F3B29" w:rsidP="004B0A62">
      <w:pPr>
        <w:pStyle w:val="ListParagraph"/>
        <w:numPr>
          <w:ilvl w:val="0"/>
          <w:numId w:val="40"/>
        </w:numPr>
        <w:spacing w:line="276" w:lineRule="auto"/>
        <w:rPr>
          <w:rFonts w:asciiTheme="majorHAnsi" w:eastAsia="Times New Roman" w:hAnsiTheme="majorHAnsi" w:cs="Calibr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RCM 1: </w:t>
      </w:r>
      <w:proofErr w:type="spellStart"/>
      <w:r>
        <w:rPr>
          <w:rFonts w:asciiTheme="majorHAnsi" w:hAnsiTheme="majorHAnsi"/>
          <w:b/>
          <w:sz w:val="28"/>
          <w:szCs w:val="28"/>
        </w:rPr>
        <w:t>Mikaila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H. </w:t>
      </w:r>
      <w:r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B0A62">
        <w:rPr>
          <w:rFonts w:asciiTheme="majorHAnsi" w:hAnsiTheme="majorHAnsi"/>
          <w:b/>
          <w:sz w:val="28"/>
          <w:szCs w:val="28"/>
        </w:rPr>
        <w:t>Submitted</w:t>
      </w:r>
      <w:r>
        <w:rPr>
          <w:rFonts w:asciiTheme="majorHAnsi" w:hAnsiTheme="majorHAnsi"/>
          <w:b/>
          <w:sz w:val="28"/>
          <w:szCs w:val="28"/>
        </w:rPr>
        <w:t xml:space="preserve"> written report.  Verbal, Nothing new for September.  Next RSC is November 14</w:t>
      </w:r>
      <w:r w:rsidRPr="004F3B29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.</w:t>
      </w:r>
    </w:p>
    <w:p w14:paraId="7588B03F" w14:textId="2581AA46" w:rsidR="004F3B29" w:rsidRPr="009D5E96" w:rsidRDefault="004F3B29" w:rsidP="004B0A62">
      <w:pPr>
        <w:pStyle w:val="ListParagraph"/>
        <w:numPr>
          <w:ilvl w:val="0"/>
          <w:numId w:val="40"/>
        </w:numPr>
        <w:spacing w:line="276" w:lineRule="auto"/>
        <w:rPr>
          <w:rFonts w:asciiTheme="majorHAnsi" w:eastAsia="Times New Roman" w:hAnsiTheme="majorHAnsi" w:cs="Calibri"/>
          <w:b/>
          <w:sz w:val="28"/>
          <w:szCs w:val="28"/>
        </w:rPr>
      </w:pPr>
      <w:r w:rsidRPr="0001282D">
        <w:rPr>
          <w:rFonts w:asciiTheme="majorHAnsi" w:hAnsiTheme="majorHAnsi"/>
          <w:b/>
          <w:sz w:val="28"/>
          <w:szCs w:val="28"/>
        </w:rPr>
        <w:t>RCM 2: Brian N.</w:t>
      </w:r>
      <w:r w:rsidRPr="0001282D">
        <w:rPr>
          <w:rFonts w:asciiTheme="majorHAnsi" w:eastAsia="Times New Roman" w:hAnsiTheme="majorHAnsi" w:cs="Calibr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 w:cs="Calibri"/>
          <w:b/>
          <w:sz w:val="28"/>
          <w:szCs w:val="28"/>
        </w:rPr>
        <w:t xml:space="preserve">– </w:t>
      </w:r>
      <w:r>
        <w:rPr>
          <w:rFonts w:asciiTheme="majorHAnsi" w:eastAsia="Times New Roman" w:hAnsiTheme="majorHAnsi" w:cs="Calibri"/>
          <w:b/>
          <w:sz w:val="28"/>
          <w:szCs w:val="28"/>
        </w:rPr>
        <w:t xml:space="preserve">Presented recap of </w:t>
      </w:r>
      <w:r w:rsidR="004B0A62">
        <w:rPr>
          <w:rFonts w:asciiTheme="majorHAnsi" w:eastAsia="Times New Roman" w:hAnsiTheme="majorHAnsi" w:cs="Calibri"/>
          <w:b/>
          <w:sz w:val="28"/>
          <w:szCs w:val="28"/>
        </w:rPr>
        <w:t xml:space="preserve">submitted </w:t>
      </w:r>
      <w:r w:rsidR="00B229FB">
        <w:rPr>
          <w:rFonts w:asciiTheme="majorHAnsi" w:eastAsia="Times New Roman" w:hAnsiTheme="majorHAnsi" w:cs="Calibri"/>
          <w:b/>
          <w:sz w:val="28"/>
          <w:szCs w:val="28"/>
        </w:rPr>
        <w:t>written</w:t>
      </w:r>
      <w:r>
        <w:rPr>
          <w:rFonts w:asciiTheme="majorHAnsi" w:eastAsia="Times New Roman" w:hAnsiTheme="majorHAnsi" w:cs="Calibri"/>
          <w:b/>
          <w:sz w:val="28"/>
          <w:szCs w:val="28"/>
        </w:rPr>
        <w:t xml:space="preserve"> report.  </w:t>
      </w:r>
      <w:r w:rsidR="003F28C9">
        <w:rPr>
          <w:rFonts w:asciiTheme="majorHAnsi" w:eastAsia="Times New Roman" w:hAnsiTheme="majorHAnsi" w:cs="Calibri"/>
          <w:b/>
          <w:sz w:val="28"/>
          <w:szCs w:val="28"/>
        </w:rPr>
        <w:t>Next two RSC’s will be virtual only.</w:t>
      </w:r>
    </w:p>
    <w:p w14:paraId="4F41D03E" w14:textId="6907DB18" w:rsidR="00F9564F" w:rsidRDefault="0019395A" w:rsidP="004B0A62">
      <w:pPr>
        <w:pStyle w:val="ListParagraph"/>
        <w:numPr>
          <w:ilvl w:val="0"/>
          <w:numId w:val="40"/>
        </w:numPr>
        <w:spacing w:line="276" w:lineRule="auto"/>
        <w:rPr>
          <w:b/>
          <w:sz w:val="28"/>
          <w:szCs w:val="28"/>
        </w:rPr>
      </w:pPr>
      <w:r w:rsidRPr="005C74A5">
        <w:rPr>
          <w:b/>
          <w:sz w:val="28"/>
          <w:szCs w:val="28"/>
        </w:rPr>
        <w:t>Activ</w:t>
      </w:r>
      <w:r w:rsidR="00901281" w:rsidRPr="005C74A5">
        <w:rPr>
          <w:b/>
          <w:sz w:val="28"/>
          <w:szCs w:val="28"/>
        </w:rPr>
        <w:t>ities:</w:t>
      </w:r>
      <w:r w:rsidR="008825F9" w:rsidRPr="005C74A5">
        <w:rPr>
          <w:b/>
          <w:sz w:val="28"/>
          <w:szCs w:val="28"/>
        </w:rPr>
        <w:t xml:space="preserve"> </w:t>
      </w:r>
      <w:r w:rsidR="00805066" w:rsidRPr="005C74A5">
        <w:rPr>
          <w:b/>
          <w:sz w:val="28"/>
          <w:szCs w:val="28"/>
        </w:rPr>
        <w:t>Glenna K.</w:t>
      </w:r>
      <w:r w:rsidR="005C74A5" w:rsidRPr="005C74A5">
        <w:rPr>
          <w:b/>
          <w:sz w:val="28"/>
          <w:szCs w:val="28"/>
        </w:rPr>
        <w:t xml:space="preserve"> </w:t>
      </w:r>
      <w:r w:rsidR="00B229FB">
        <w:rPr>
          <w:b/>
          <w:sz w:val="28"/>
          <w:szCs w:val="28"/>
        </w:rPr>
        <w:t>–</w:t>
      </w:r>
      <w:r w:rsidR="005C74A5" w:rsidRPr="005C74A5">
        <w:rPr>
          <w:b/>
          <w:sz w:val="28"/>
          <w:szCs w:val="28"/>
        </w:rPr>
        <w:t xml:space="preserve"> </w:t>
      </w:r>
      <w:r w:rsidR="00B229FB">
        <w:rPr>
          <w:b/>
          <w:sz w:val="28"/>
          <w:szCs w:val="28"/>
        </w:rPr>
        <w:t xml:space="preserve">No activities.  </w:t>
      </w:r>
      <w:proofErr w:type="spellStart"/>
      <w:r w:rsidR="00B229FB">
        <w:rPr>
          <w:b/>
          <w:sz w:val="28"/>
          <w:szCs w:val="28"/>
        </w:rPr>
        <w:t>WoodNa</w:t>
      </w:r>
      <w:proofErr w:type="spellEnd"/>
      <w:r w:rsidR="00B229FB">
        <w:rPr>
          <w:b/>
          <w:sz w:val="28"/>
          <w:szCs w:val="28"/>
        </w:rPr>
        <w:t xml:space="preserve"> cancelled the campout.</w:t>
      </w:r>
    </w:p>
    <w:p w14:paraId="6D6D2260" w14:textId="72BA2756" w:rsidR="00B229FB" w:rsidRPr="005C74A5" w:rsidRDefault="00B229FB" w:rsidP="004B0A62">
      <w:pPr>
        <w:pStyle w:val="ListParagraph"/>
        <w:numPr>
          <w:ilvl w:val="0"/>
          <w:numId w:val="4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Break time @ 13:44</w:t>
      </w:r>
      <w:r w:rsidR="004B0A62">
        <w:rPr>
          <w:b/>
          <w:sz w:val="28"/>
          <w:szCs w:val="28"/>
        </w:rPr>
        <w:t>.  Resumed at 13:55</w:t>
      </w:r>
    </w:p>
    <w:p w14:paraId="14BD2E36" w14:textId="0210361D" w:rsidR="00F9564F" w:rsidRPr="00B229FB" w:rsidRDefault="00B229FB" w:rsidP="004B0A62">
      <w:pPr>
        <w:pStyle w:val="ListParagraph"/>
        <w:numPr>
          <w:ilvl w:val="0"/>
          <w:numId w:val="40"/>
        </w:numPr>
        <w:spacing w:line="276" w:lineRule="auto"/>
        <w:rPr>
          <w:b/>
          <w:sz w:val="28"/>
        </w:rPr>
      </w:pPr>
      <w:r w:rsidRPr="0001282D">
        <w:rPr>
          <w:b/>
          <w:sz w:val="28"/>
        </w:rPr>
        <w:t>H&amp;I: Robert H.</w:t>
      </w:r>
      <w:r>
        <w:rPr>
          <w:b/>
          <w:sz w:val="28"/>
        </w:rPr>
        <w:t xml:space="preserve"> </w:t>
      </w:r>
      <w:r w:rsidR="004B0A62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4B0A62">
        <w:rPr>
          <w:b/>
          <w:sz w:val="28"/>
        </w:rPr>
        <w:t>Absent.  Submitted report.</w:t>
      </w:r>
    </w:p>
    <w:p w14:paraId="103789FE" w14:textId="77777777" w:rsidR="004B0A62" w:rsidRDefault="00BD6A13" w:rsidP="004B0A62">
      <w:pPr>
        <w:pStyle w:val="Signature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4B0A62">
        <w:rPr>
          <w:b/>
          <w:sz w:val="28"/>
          <w:szCs w:val="28"/>
        </w:rPr>
        <w:t>Web Servant:</w:t>
      </w:r>
      <w:r w:rsidR="00B84A99" w:rsidRPr="004B0A62">
        <w:rPr>
          <w:b/>
          <w:sz w:val="28"/>
          <w:szCs w:val="28"/>
        </w:rPr>
        <w:t xml:space="preserve"> </w:t>
      </w:r>
      <w:r w:rsidR="00805066" w:rsidRPr="004B0A62">
        <w:rPr>
          <w:b/>
          <w:sz w:val="28"/>
          <w:szCs w:val="28"/>
        </w:rPr>
        <w:t>Steve</w:t>
      </w:r>
      <w:r w:rsidR="005B12BE" w:rsidRPr="004B0A62">
        <w:rPr>
          <w:b/>
          <w:sz w:val="28"/>
          <w:szCs w:val="28"/>
        </w:rPr>
        <w:t xml:space="preserve"> O.</w:t>
      </w:r>
      <w:r w:rsidR="004B0A62" w:rsidRPr="004B0A62">
        <w:rPr>
          <w:b/>
          <w:sz w:val="28"/>
          <w:szCs w:val="28"/>
        </w:rPr>
        <w:t xml:space="preserve">  Present.  Verbal.  Missing some committee reports from previous months.  Trying to make the archives complete.</w:t>
      </w:r>
    </w:p>
    <w:p w14:paraId="4488E9F3" w14:textId="1DB0519C" w:rsidR="004B0A62" w:rsidRPr="004B0A62" w:rsidRDefault="004B0A62" w:rsidP="004B0A62">
      <w:pPr>
        <w:pStyle w:val="Signature"/>
        <w:numPr>
          <w:ilvl w:val="0"/>
          <w:numId w:val="40"/>
        </w:numPr>
        <w:spacing w:after="0" w:line="276" w:lineRule="auto"/>
        <w:rPr>
          <w:sz w:val="28"/>
          <w:szCs w:val="28"/>
        </w:rPr>
      </w:pPr>
      <w:r w:rsidRPr="004B0A62">
        <w:rPr>
          <w:b/>
          <w:sz w:val="28"/>
          <w:szCs w:val="28"/>
        </w:rPr>
        <w:t>L</w:t>
      </w:r>
      <w:r w:rsidR="00BE2F5D" w:rsidRPr="004B0A62">
        <w:rPr>
          <w:b/>
          <w:sz w:val="28"/>
          <w:szCs w:val="28"/>
        </w:rPr>
        <w:t>iterature Review</w:t>
      </w:r>
      <w:r w:rsidR="007F3AF9" w:rsidRPr="004B0A62">
        <w:rPr>
          <w:b/>
          <w:sz w:val="28"/>
          <w:szCs w:val="28"/>
        </w:rPr>
        <w:t>:</w:t>
      </w:r>
      <w:r w:rsidR="00522CAD" w:rsidRPr="004B0A62">
        <w:rPr>
          <w:b/>
          <w:sz w:val="28"/>
          <w:szCs w:val="28"/>
        </w:rPr>
        <w:t xml:space="preserve"> </w:t>
      </w:r>
      <w:r w:rsidR="00C23024" w:rsidRPr="004B0A62">
        <w:rPr>
          <w:sz w:val="28"/>
          <w:szCs w:val="28"/>
        </w:rPr>
        <w:t>Open Position</w:t>
      </w:r>
    </w:p>
    <w:p w14:paraId="6C6B6EF5" w14:textId="3B7E64C5" w:rsidR="003618DB" w:rsidRPr="004B0A62" w:rsidRDefault="003618DB" w:rsidP="004B0A62">
      <w:pPr>
        <w:pStyle w:val="Signature"/>
        <w:spacing w:line="276" w:lineRule="auto"/>
        <w:ind w:left="720"/>
        <w:rPr>
          <w:sz w:val="32"/>
          <w:szCs w:val="32"/>
        </w:rPr>
      </w:pPr>
    </w:p>
    <w:p w14:paraId="35A54483" w14:textId="73EB9F7B" w:rsidR="009D5E96" w:rsidRDefault="004B0A62" w:rsidP="004B0A62">
      <w:pPr>
        <w:rPr>
          <w:rFonts w:asciiTheme="majorHAnsi" w:eastAsiaTheme="majorEastAsia" w:hAnsiTheme="majorHAnsi" w:cstheme="majorBidi"/>
          <w:color w:val="0B5748" w:themeColor="accent1" w:themeShade="80"/>
          <w:sz w:val="32"/>
          <w:szCs w:val="32"/>
        </w:rPr>
      </w:pPr>
      <w:bookmarkStart w:id="3" w:name="_Hlk534563885"/>
      <w:r>
        <w:rPr>
          <w:rFonts w:asciiTheme="majorHAnsi" w:eastAsiaTheme="majorEastAsia" w:hAnsiTheme="majorHAnsi" w:cstheme="majorBidi"/>
          <w:color w:val="0B5748" w:themeColor="accent1" w:themeShade="80"/>
          <w:sz w:val="32"/>
          <w:szCs w:val="32"/>
        </w:rPr>
        <w:lastRenderedPageBreak/>
        <w:t>Open Sharing</w:t>
      </w:r>
    </w:p>
    <w:p w14:paraId="6344A297" w14:textId="7624C6DD" w:rsidR="004B0A62" w:rsidRPr="004B0A62" w:rsidRDefault="004B0A62" w:rsidP="004B0A62">
      <w:pPr>
        <w:rPr>
          <w:rFonts w:ascii="Arial" w:eastAsiaTheme="majorEastAsia" w:hAnsi="Arial" w:cs="Arial"/>
          <w:color w:val="auto"/>
          <w:sz w:val="24"/>
          <w:szCs w:val="24"/>
        </w:rPr>
      </w:pPr>
      <w:r>
        <w:rPr>
          <w:rFonts w:ascii="Arial" w:eastAsiaTheme="majorEastAsia" w:hAnsi="Arial" w:cs="Arial"/>
          <w:color w:val="auto"/>
          <w:sz w:val="24"/>
          <w:szCs w:val="24"/>
        </w:rPr>
        <w:t xml:space="preserve">Discussion concerning Venmo, and </w:t>
      </w:r>
      <w:r w:rsidRPr="004B0A62">
        <w:rPr>
          <w:rFonts w:ascii="Arial" w:eastAsiaTheme="majorEastAsia" w:hAnsi="Arial" w:cs="Arial"/>
          <w:color w:val="auto"/>
          <w:sz w:val="24"/>
          <w:szCs w:val="24"/>
        </w:rPr>
        <w:t>Donations to Area</w:t>
      </w:r>
      <w:r>
        <w:rPr>
          <w:rFonts w:ascii="Arial" w:eastAsiaTheme="majorEastAsia" w:hAnsi="Arial" w:cs="Arial"/>
          <w:color w:val="auto"/>
          <w:sz w:val="24"/>
          <w:szCs w:val="24"/>
        </w:rPr>
        <w:t>.  Mail checks to:</w:t>
      </w:r>
    </w:p>
    <w:p w14:paraId="3D85F6A4" w14:textId="77777777" w:rsidR="004B0A62" w:rsidRPr="004B0A62" w:rsidRDefault="004B0A62" w:rsidP="004B0A62">
      <w:pPr>
        <w:spacing w:after="0"/>
        <w:rPr>
          <w:rFonts w:ascii="Arial" w:eastAsiaTheme="majorEastAsia" w:hAnsi="Arial" w:cs="Arial"/>
          <w:color w:val="auto"/>
          <w:sz w:val="24"/>
          <w:szCs w:val="24"/>
        </w:rPr>
      </w:pPr>
      <w:r w:rsidRPr="004B0A62">
        <w:rPr>
          <w:rFonts w:ascii="Arial" w:eastAsiaTheme="majorEastAsia" w:hAnsi="Arial" w:cs="Arial"/>
          <w:color w:val="auto"/>
          <w:sz w:val="24"/>
          <w:szCs w:val="24"/>
        </w:rPr>
        <w:t>HASCONA</w:t>
      </w:r>
    </w:p>
    <w:p w14:paraId="315233FC" w14:textId="544D88CD" w:rsidR="004B0A62" w:rsidRPr="004B0A62" w:rsidRDefault="004B0A62" w:rsidP="004B0A62">
      <w:pPr>
        <w:spacing w:after="0"/>
        <w:rPr>
          <w:rFonts w:ascii="Arial" w:eastAsiaTheme="majorEastAsia" w:hAnsi="Arial" w:cs="Arial"/>
          <w:color w:val="auto"/>
          <w:sz w:val="24"/>
          <w:szCs w:val="24"/>
        </w:rPr>
      </w:pPr>
      <w:r w:rsidRPr="004B0A62">
        <w:rPr>
          <w:rFonts w:ascii="Arial" w:eastAsiaTheme="majorEastAsia" w:hAnsi="Arial" w:cs="Arial"/>
          <w:color w:val="auto"/>
          <w:sz w:val="24"/>
          <w:szCs w:val="24"/>
        </w:rPr>
        <w:t>PO Box 3653</w:t>
      </w:r>
    </w:p>
    <w:p w14:paraId="03CD2BB8" w14:textId="5A0745C0" w:rsidR="004B0A62" w:rsidRPr="004B0A62" w:rsidRDefault="004B0A62" w:rsidP="004B0A62">
      <w:pPr>
        <w:spacing w:after="0"/>
        <w:rPr>
          <w:rFonts w:ascii="Arial" w:eastAsiaTheme="majorEastAsia" w:hAnsi="Arial" w:cs="Arial"/>
          <w:color w:val="auto"/>
          <w:sz w:val="24"/>
          <w:szCs w:val="24"/>
        </w:rPr>
      </w:pPr>
      <w:r w:rsidRPr="004B0A62">
        <w:rPr>
          <w:rFonts w:ascii="Arial" w:eastAsiaTheme="majorEastAsia" w:hAnsi="Arial" w:cs="Arial"/>
          <w:color w:val="auto"/>
          <w:sz w:val="24"/>
          <w:szCs w:val="24"/>
        </w:rPr>
        <w:t xml:space="preserve">Conroe, TX   77305  </w:t>
      </w:r>
    </w:p>
    <w:p w14:paraId="52756993" w14:textId="554AD185" w:rsidR="007F1812" w:rsidRPr="007F1812" w:rsidRDefault="007F1812" w:rsidP="008825F9">
      <w:pPr>
        <w:pStyle w:val="Heading1"/>
      </w:pPr>
      <w:r w:rsidRPr="00EA704C">
        <w:t xml:space="preserve">Group Reports: </w:t>
      </w:r>
    </w:p>
    <w:bookmarkEnd w:id="3"/>
    <w:p w14:paraId="281690A2" w14:textId="5032E0FE" w:rsidR="00074E9C" w:rsidRDefault="00074E9C" w:rsidP="00074E9C">
      <w:pPr>
        <w:rPr>
          <w:b/>
          <w:sz w:val="28"/>
        </w:rPr>
      </w:pPr>
      <w:r w:rsidRPr="003C08F6">
        <w:rPr>
          <w:b/>
          <w:sz w:val="28"/>
        </w:rPr>
        <w:t>B</w:t>
      </w:r>
      <w:r>
        <w:rPr>
          <w:b/>
          <w:sz w:val="28"/>
        </w:rPr>
        <w:t>AM</w:t>
      </w:r>
      <w:r w:rsidRPr="003C08F6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</w:rPr>
        <w:t>Absent</w:t>
      </w:r>
    </w:p>
    <w:p w14:paraId="2943D468" w14:textId="3C42B3DE" w:rsidR="005254B2" w:rsidRDefault="00610B51" w:rsidP="0019395A">
      <w:pPr>
        <w:rPr>
          <w:b/>
          <w:sz w:val="28"/>
        </w:rPr>
      </w:pPr>
      <w:r w:rsidRPr="003C08F6">
        <w:rPr>
          <w:b/>
          <w:sz w:val="28"/>
        </w:rPr>
        <w:t>BLTN:</w:t>
      </w:r>
      <w:r w:rsidR="00521E77">
        <w:rPr>
          <w:b/>
          <w:sz w:val="28"/>
        </w:rPr>
        <w:t xml:space="preserve"> Present </w:t>
      </w:r>
      <w:r w:rsidR="007B5249">
        <w:rPr>
          <w:b/>
          <w:sz w:val="28"/>
        </w:rPr>
        <w:t>– Sean</w:t>
      </w:r>
    </w:p>
    <w:p w14:paraId="26E9066B" w14:textId="010506C9" w:rsidR="007B5249" w:rsidRPr="004B0A62" w:rsidRDefault="007B5249" w:rsidP="0019395A">
      <w:pPr>
        <w:rPr>
          <w:b/>
          <w:sz w:val="28"/>
        </w:rPr>
      </w:pPr>
      <w:r>
        <w:rPr>
          <w:b/>
          <w:sz w:val="28"/>
        </w:rPr>
        <w:t>Contribution to Area - $225.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E27C4B" w14:paraId="27F75261" w14:textId="77777777" w:rsidTr="00E27C4B">
        <w:tc>
          <w:tcPr>
            <w:tcW w:w="793" w:type="dxa"/>
          </w:tcPr>
          <w:p w14:paraId="1039C179" w14:textId="1EB19E59" w:rsidR="00E27C4B" w:rsidRDefault="00E27C4B" w:rsidP="0019395A">
            <w:r>
              <w:t xml:space="preserve">Mon </w:t>
            </w:r>
          </w:p>
        </w:tc>
        <w:tc>
          <w:tcPr>
            <w:tcW w:w="1272" w:type="dxa"/>
          </w:tcPr>
          <w:p w14:paraId="12C002D8" w14:textId="637AF7A3" w:rsidR="00E27C4B" w:rsidRDefault="00E27C4B" w:rsidP="0019395A">
            <w:r w:rsidRPr="00126172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6B39E1AC" w14:textId="624DC68D" w:rsidR="00E27C4B" w:rsidRDefault="007B5249" w:rsidP="0019395A">
            <w:r>
              <w:t>closed</w:t>
            </w:r>
            <w:r w:rsidR="00E27C4B">
              <w:t xml:space="preserve">/closed </w:t>
            </w:r>
          </w:p>
        </w:tc>
        <w:tc>
          <w:tcPr>
            <w:tcW w:w="3475" w:type="dxa"/>
          </w:tcPr>
          <w:p w14:paraId="26936F15" w14:textId="53A0FBCA" w:rsidR="00E27C4B" w:rsidRDefault="00E27C4B" w:rsidP="0019395A">
            <w:r>
              <w:t xml:space="preserve">Step study/Men’s/Women’s </w:t>
            </w:r>
          </w:p>
        </w:tc>
        <w:tc>
          <w:tcPr>
            <w:tcW w:w="630" w:type="dxa"/>
          </w:tcPr>
          <w:p w14:paraId="428C2221" w14:textId="77777777" w:rsidR="00E27C4B" w:rsidRDefault="00E27C4B" w:rsidP="0019395A"/>
        </w:tc>
      </w:tr>
      <w:tr w:rsidR="00E27C4B" w14:paraId="325FAEFC" w14:textId="77777777" w:rsidTr="00E27C4B">
        <w:tc>
          <w:tcPr>
            <w:tcW w:w="793" w:type="dxa"/>
          </w:tcPr>
          <w:p w14:paraId="56200BE2" w14:textId="3C2122DD" w:rsidR="00E27C4B" w:rsidRDefault="00E27C4B" w:rsidP="00126172">
            <w:r>
              <w:t xml:space="preserve">Tues </w:t>
            </w:r>
          </w:p>
        </w:tc>
        <w:tc>
          <w:tcPr>
            <w:tcW w:w="1272" w:type="dxa"/>
          </w:tcPr>
          <w:p w14:paraId="2674C33B" w14:textId="072D0370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68727803" w14:textId="793DB0A5" w:rsidR="00E27C4B" w:rsidRDefault="00E27C4B" w:rsidP="00126172">
            <w:r>
              <w:t>Open/</w:t>
            </w:r>
            <w:r w:rsidR="007B5249">
              <w:t>Open</w:t>
            </w:r>
          </w:p>
        </w:tc>
        <w:tc>
          <w:tcPr>
            <w:tcW w:w="3475" w:type="dxa"/>
          </w:tcPr>
          <w:p w14:paraId="0A72F32B" w14:textId="65AC1B8E" w:rsidR="00E27C4B" w:rsidRDefault="00E27C4B" w:rsidP="00126172">
            <w:r>
              <w:t xml:space="preserve">Discussion/Lit Study </w:t>
            </w:r>
          </w:p>
        </w:tc>
        <w:tc>
          <w:tcPr>
            <w:tcW w:w="630" w:type="dxa"/>
          </w:tcPr>
          <w:p w14:paraId="28E298F8" w14:textId="77777777" w:rsidR="00E27C4B" w:rsidRDefault="00E27C4B" w:rsidP="00126172"/>
        </w:tc>
      </w:tr>
      <w:tr w:rsidR="00E27C4B" w14:paraId="32C88B8E" w14:textId="77777777" w:rsidTr="00E27C4B">
        <w:tc>
          <w:tcPr>
            <w:tcW w:w="793" w:type="dxa"/>
          </w:tcPr>
          <w:p w14:paraId="1BC8BF75" w14:textId="3088C42E" w:rsidR="00E27C4B" w:rsidRDefault="00E27C4B" w:rsidP="00126172">
            <w:r>
              <w:t>Wed</w:t>
            </w:r>
          </w:p>
        </w:tc>
        <w:tc>
          <w:tcPr>
            <w:tcW w:w="1272" w:type="dxa"/>
          </w:tcPr>
          <w:p w14:paraId="7F65B109" w14:textId="64E9A538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7B4595AF" w14:textId="2ED82A1A" w:rsidR="00E27C4B" w:rsidRDefault="00E27C4B" w:rsidP="00126172">
            <w:r>
              <w:t xml:space="preserve">Open/Open </w:t>
            </w:r>
          </w:p>
        </w:tc>
        <w:tc>
          <w:tcPr>
            <w:tcW w:w="3475" w:type="dxa"/>
          </w:tcPr>
          <w:p w14:paraId="378C5EAC" w14:textId="77777777" w:rsidR="00E27C4B" w:rsidRDefault="00E27C4B" w:rsidP="00126172"/>
        </w:tc>
        <w:tc>
          <w:tcPr>
            <w:tcW w:w="630" w:type="dxa"/>
          </w:tcPr>
          <w:p w14:paraId="15D6204F" w14:textId="77777777" w:rsidR="00E27C4B" w:rsidRDefault="00E27C4B" w:rsidP="00126172"/>
        </w:tc>
      </w:tr>
      <w:tr w:rsidR="00E27C4B" w14:paraId="47F4946B" w14:textId="77777777" w:rsidTr="00E27C4B">
        <w:tc>
          <w:tcPr>
            <w:tcW w:w="793" w:type="dxa"/>
          </w:tcPr>
          <w:p w14:paraId="529E91BD" w14:textId="1AA902E8" w:rsidR="00E27C4B" w:rsidRDefault="00E27C4B" w:rsidP="00126172">
            <w:r>
              <w:t xml:space="preserve">Thurs </w:t>
            </w:r>
          </w:p>
        </w:tc>
        <w:tc>
          <w:tcPr>
            <w:tcW w:w="1272" w:type="dxa"/>
          </w:tcPr>
          <w:p w14:paraId="2849E09E" w14:textId="727444C2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353AE8E3" w14:textId="584E3DAD" w:rsidR="00E27C4B" w:rsidRDefault="00E27C4B" w:rsidP="00126172">
            <w:r>
              <w:t>Open/closed</w:t>
            </w:r>
          </w:p>
        </w:tc>
        <w:tc>
          <w:tcPr>
            <w:tcW w:w="3475" w:type="dxa"/>
          </w:tcPr>
          <w:p w14:paraId="30051DFD" w14:textId="4BE51E40" w:rsidR="00E27C4B" w:rsidRDefault="00E27C4B" w:rsidP="00126172">
            <w:r>
              <w:t xml:space="preserve">Discussion/Living Clean Study </w:t>
            </w:r>
          </w:p>
        </w:tc>
        <w:tc>
          <w:tcPr>
            <w:tcW w:w="630" w:type="dxa"/>
          </w:tcPr>
          <w:p w14:paraId="20D14C41" w14:textId="77777777" w:rsidR="00E27C4B" w:rsidRDefault="00E27C4B" w:rsidP="00126172"/>
        </w:tc>
      </w:tr>
      <w:tr w:rsidR="00E27C4B" w14:paraId="440B2E43" w14:textId="77777777" w:rsidTr="00E27C4B">
        <w:tc>
          <w:tcPr>
            <w:tcW w:w="793" w:type="dxa"/>
          </w:tcPr>
          <w:p w14:paraId="0CEEB09B" w14:textId="2609BAA9" w:rsidR="00E27C4B" w:rsidRDefault="00E27C4B" w:rsidP="00126172">
            <w:r>
              <w:t xml:space="preserve">Fri </w:t>
            </w:r>
          </w:p>
        </w:tc>
        <w:tc>
          <w:tcPr>
            <w:tcW w:w="1272" w:type="dxa"/>
          </w:tcPr>
          <w:p w14:paraId="3BF9D4B8" w14:textId="717ECA7F" w:rsidR="00E27C4B" w:rsidRDefault="00E27C4B" w:rsidP="00126172">
            <w:r w:rsidRPr="005E2EF8">
              <w:rPr>
                <w:sz w:val="18"/>
              </w:rPr>
              <w:t xml:space="preserve">Noon &amp; 6PM </w:t>
            </w:r>
          </w:p>
        </w:tc>
        <w:tc>
          <w:tcPr>
            <w:tcW w:w="1835" w:type="dxa"/>
          </w:tcPr>
          <w:p w14:paraId="7A626956" w14:textId="657769C2" w:rsidR="00E27C4B" w:rsidRDefault="00E27C4B" w:rsidP="00126172">
            <w:r>
              <w:t>Open/Open</w:t>
            </w:r>
          </w:p>
        </w:tc>
        <w:tc>
          <w:tcPr>
            <w:tcW w:w="3475" w:type="dxa"/>
          </w:tcPr>
          <w:p w14:paraId="2C7007EC" w14:textId="77777777" w:rsidR="00E27C4B" w:rsidRDefault="00E27C4B" w:rsidP="00126172"/>
        </w:tc>
        <w:tc>
          <w:tcPr>
            <w:tcW w:w="630" w:type="dxa"/>
          </w:tcPr>
          <w:p w14:paraId="73287325" w14:textId="77777777" w:rsidR="00E27C4B" w:rsidRDefault="00E27C4B" w:rsidP="00126172"/>
        </w:tc>
      </w:tr>
      <w:tr w:rsidR="00E27C4B" w14:paraId="1791180B" w14:textId="77777777" w:rsidTr="00E27C4B">
        <w:tc>
          <w:tcPr>
            <w:tcW w:w="793" w:type="dxa"/>
          </w:tcPr>
          <w:p w14:paraId="7BFA8A24" w14:textId="2AD3B416" w:rsidR="00E27C4B" w:rsidRDefault="00E27C4B" w:rsidP="0019395A">
            <w:r>
              <w:t xml:space="preserve">Sat </w:t>
            </w:r>
          </w:p>
        </w:tc>
        <w:tc>
          <w:tcPr>
            <w:tcW w:w="1272" w:type="dxa"/>
          </w:tcPr>
          <w:p w14:paraId="5592840F" w14:textId="757B8F56" w:rsidR="00E27C4B" w:rsidRDefault="00E27C4B" w:rsidP="0019395A">
            <w:r w:rsidRPr="00126172">
              <w:rPr>
                <w:sz w:val="18"/>
              </w:rPr>
              <w:t xml:space="preserve">Noon </w:t>
            </w:r>
            <w:r>
              <w:rPr>
                <w:sz w:val="18"/>
              </w:rPr>
              <w:t>,</w:t>
            </w:r>
            <w:r w:rsidRPr="00126172">
              <w:rPr>
                <w:sz w:val="18"/>
              </w:rPr>
              <w:t>6PM</w:t>
            </w:r>
            <w:r>
              <w:rPr>
                <w:sz w:val="18"/>
              </w:rPr>
              <w:t xml:space="preserve"> </w:t>
            </w:r>
            <w:r w:rsidRPr="00126172">
              <w:rPr>
                <w:sz w:val="18"/>
              </w:rPr>
              <w:t>&amp; 9</w:t>
            </w:r>
            <w:r>
              <w:rPr>
                <w:sz w:val="18"/>
              </w:rPr>
              <w:t>:</w:t>
            </w:r>
            <w:r w:rsidRPr="00126172">
              <w:rPr>
                <w:sz w:val="18"/>
              </w:rPr>
              <w:t xml:space="preserve">30PM </w:t>
            </w:r>
          </w:p>
        </w:tc>
        <w:tc>
          <w:tcPr>
            <w:tcW w:w="1835" w:type="dxa"/>
          </w:tcPr>
          <w:p w14:paraId="70E10C63" w14:textId="4EAEA5F2" w:rsidR="00E27C4B" w:rsidRDefault="00E27C4B" w:rsidP="0019395A">
            <w:r>
              <w:t>All open</w:t>
            </w:r>
          </w:p>
        </w:tc>
        <w:tc>
          <w:tcPr>
            <w:tcW w:w="3475" w:type="dxa"/>
          </w:tcPr>
          <w:p w14:paraId="04A5231C" w14:textId="77777777" w:rsidR="00E27C4B" w:rsidRDefault="00E27C4B" w:rsidP="0019395A"/>
        </w:tc>
        <w:tc>
          <w:tcPr>
            <w:tcW w:w="630" w:type="dxa"/>
          </w:tcPr>
          <w:p w14:paraId="21644B5B" w14:textId="77777777" w:rsidR="00E27C4B" w:rsidRDefault="00E27C4B" w:rsidP="0019395A"/>
        </w:tc>
      </w:tr>
      <w:tr w:rsidR="00E27C4B" w14:paraId="5CBAE6C5" w14:textId="77777777" w:rsidTr="00E27C4B">
        <w:tc>
          <w:tcPr>
            <w:tcW w:w="793" w:type="dxa"/>
          </w:tcPr>
          <w:p w14:paraId="3454215C" w14:textId="28E232BC" w:rsidR="00E27C4B" w:rsidRDefault="00E27C4B" w:rsidP="0019395A">
            <w:r>
              <w:t xml:space="preserve">Sun </w:t>
            </w:r>
          </w:p>
        </w:tc>
        <w:tc>
          <w:tcPr>
            <w:tcW w:w="1272" w:type="dxa"/>
          </w:tcPr>
          <w:p w14:paraId="1A908537" w14:textId="637DAE7E" w:rsidR="00E27C4B" w:rsidRDefault="00E27C4B" w:rsidP="0019395A">
            <w:r w:rsidRPr="00126172">
              <w:rPr>
                <w:sz w:val="18"/>
              </w:rPr>
              <w:t>Noon &amp; 6PM</w:t>
            </w:r>
          </w:p>
        </w:tc>
        <w:tc>
          <w:tcPr>
            <w:tcW w:w="1835" w:type="dxa"/>
          </w:tcPr>
          <w:p w14:paraId="35534AB3" w14:textId="1D21266F" w:rsidR="00E27C4B" w:rsidRDefault="00E27C4B" w:rsidP="0019395A">
            <w:r>
              <w:t>All open</w:t>
            </w:r>
          </w:p>
        </w:tc>
        <w:tc>
          <w:tcPr>
            <w:tcW w:w="3475" w:type="dxa"/>
          </w:tcPr>
          <w:p w14:paraId="576585F3" w14:textId="77777777" w:rsidR="00E27C4B" w:rsidRDefault="00E27C4B" w:rsidP="0019395A"/>
        </w:tc>
        <w:tc>
          <w:tcPr>
            <w:tcW w:w="630" w:type="dxa"/>
          </w:tcPr>
          <w:p w14:paraId="19F26631" w14:textId="77777777" w:rsidR="00E27C4B" w:rsidRDefault="00E27C4B" w:rsidP="0019395A"/>
        </w:tc>
      </w:tr>
    </w:tbl>
    <w:p w14:paraId="4AC3207D" w14:textId="584D815B" w:rsidR="00C11E13" w:rsidRDefault="00C11E13" w:rsidP="0019395A">
      <w:r>
        <w:t>Meeting address 2030 FM 2854 Conroe TX,</w:t>
      </w:r>
    </w:p>
    <w:p w14:paraId="08A0360E" w14:textId="1B3F41D2" w:rsidR="00297DDF" w:rsidRDefault="00BA7152" w:rsidP="0019395A">
      <w:pPr>
        <w:rPr>
          <w:b/>
          <w:sz w:val="28"/>
        </w:rPr>
      </w:pPr>
      <w:r w:rsidRPr="003C08F6">
        <w:rPr>
          <w:b/>
          <w:sz w:val="28"/>
        </w:rPr>
        <w:t xml:space="preserve">Cypress Group: </w:t>
      </w:r>
      <w:r w:rsidR="00521E77">
        <w:rPr>
          <w:b/>
          <w:sz w:val="28"/>
        </w:rPr>
        <w:t xml:space="preserve">Present </w:t>
      </w:r>
    </w:p>
    <w:p w14:paraId="13A7EB18" w14:textId="0E9CA4C9" w:rsidR="00A71919" w:rsidRPr="00C11E13" w:rsidRDefault="00864BB8" w:rsidP="0019395A">
      <w:pPr>
        <w:rPr>
          <w:bCs/>
          <w:sz w:val="24"/>
          <w:szCs w:val="20"/>
        </w:rPr>
      </w:pPr>
      <w:r w:rsidRPr="00C11E13">
        <w:rPr>
          <w:bCs/>
          <w:sz w:val="24"/>
          <w:szCs w:val="20"/>
        </w:rPr>
        <w:t xml:space="preserve">Problems: </w:t>
      </w:r>
      <w:r w:rsidR="009738F2" w:rsidRPr="00C11E13">
        <w:rPr>
          <w:bCs/>
          <w:sz w:val="24"/>
          <w:szCs w:val="20"/>
        </w:rPr>
        <w:t>None</w:t>
      </w:r>
    </w:p>
    <w:p w14:paraId="5B4ACCF0" w14:textId="30BA5C1D" w:rsidR="0066478E" w:rsidRPr="00C11E13" w:rsidRDefault="00864BB8" w:rsidP="0019395A">
      <w:pPr>
        <w:rPr>
          <w:bCs/>
          <w:sz w:val="24"/>
          <w:szCs w:val="20"/>
        </w:rPr>
      </w:pPr>
      <w:r w:rsidRPr="00C11E13">
        <w:rPr>
          <w:bCs/>
          <w:sz w:val="24"/>
          <w:szCs w:val="20"/>
        </w:rPr>
        <w:t xml:space="preserve">Accomplishments: </w:t>
      </w:r>
      <w:r w:rsidR="005244AA" w:rsidRPr="00C11E13">
        <w:rPr>
          <w:bCs/>
          <w:sz w:val="24"/>
          <w:szCs w:val="20"/>
        </w:rPr>
        <w:t>The Cypress group is back to in person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297DDF" w14:paraId="108A733F" w14:textId="77777777" w:rsidTr="00E070B2">
        <w:tc>
          <w:tcPr>
            <w:tcW w:w="793" w:type="dxa"/>
          </w:tcPr>
          <w:p w14:paraId="5CA34D30" w14:textId="77777777" w:rsidR="00297DDF" w:rsidRDefault="00297DDF" w:rsidP="00E070B2">
            <w:bookmarkStart w:id="4" w:name="_Hlk23656231"/>
            <w:r>
              <w:t>Sun</w:t>
            </w:r>
          </w:p>
        </w:tc>
        <w:tc>
          <w:tcPr>
            <w:tcW w:w="1272" w:type="dxa"/>
          </w:tcPr>
          <w:p w14:paraId="7FD51342" w14:textId="39F1DC08" w:rsidR="00297DDF" w:rsidRDefault="00297DDF" w:rsidP="00E070B2">
            <w:r>
              <w:t xml:space="preserve">8PM </w:t>
            </w:r>
          </w:p>
        </w:tc>
        <w:tc>
          <w:tcPr>
            <w:tcW w:w="1835" w:type="dxa"/>
          </w:tcPr>
          <w:p w14:paraId="2C50CF9A" w14:textId="77777777" w:rsidR="00297DDF" w:rsidRDefault="00297DDF" w:rsidP="00E070B2">
            <w:r>
              <w:t xml:space="preserve">Open </w:t>
            </w:r>
          </w:p>
        </w:tc>
        <w:tc>
          <w:tcPr>
            <w:tcW w:w="3475" w:type="dxa"/>
          </w:tcPr>
          <w:p w14:paraId="33390DE7" w14:textId="77777777" w:rsidR="00297DDF" w:rsidRDefault="00297DDF" w:rsidP="00E070B2">
            <w:r>
              <w:t xml:space="preserve">Discussion </w:t>
            </w:r>
          </w:p>
        </w:tc>
        <w:tc>
          <w:tcPr>
            <w:tcW w:w="630" w:type="dxa"/>
          </w:tcPr>
          <w:p w14:paraId="2ED73148" w14:textId="3236B5CF" w:rsidR="00297DDF" w:rsidRDefault="00B20DDA" w:rsidP="00E070B2">
            <w:r>
              <w:t>5-10</w:t>
            </w:r>
          </w:p>
        </w:tc>
      </w:tr>
      <w:tr w:rsidR="00297DDF" w14:paraId="1A10C5C9" w14:textId="77777777" w:rsidTr="00E070B2">
        <w:tc>
          <w:tcPr>
            <w:tcW w:w="793" w:type="dxa"/>
          </w:tcPr>
          <w:p w14:paraId="2A73F46E" w14:textId="44BCB555" w:rsidR="00297DDF" w:rsidRDefault="00297DDF" w:rsidP="00E070B2">
            <w:r>
              <w:t xml:space="preserve">Mon  </w:t>
            </w:r>
          </w:p>
        </w:tc>
        <w:tc>
          <w:tcPr>
            <w:tcW w:w="1272" w:type="dxa"/>
          </w:tcPr>
          <w:p w14:paraId="3D74F0CF" w14:textId="77777777" w:rsidR="00297DDF" w:rsidRDefault="00297DDF" w:rsidP="00E070B2">
            <w:r>
              <w:t xml:space="preserve">8PM </w:t>
            </w:r>
          </w:p>
        </w:tc>
        <w:tc>
          <w:tcPr>
            <w:tcW w:w="1835" w:type="dxa"/>
          </w:tcPr>
          <w:p w14:paraId="4A470EAA" w14:textId="77777777" w:rsidR="00297DDF" w:rsidRDefault="00297DDF" w:rsidP="00E070B2">
            <w:r>
              <w:t>Open</w:t>
            </w:r>
          </w:p>
        </w:tc>
        <w:tc>
          <w:tcPr>
            <w:tcW w:w="3475" w:type="dxa"/>
          </w:tcPr>
          <w:p w14:paraId="230A64F4" w14:textId="77777777" w:rsidR="00297DDF" w:rsidRDefault="00297DDF" w:rsidP="00E070B2">
            <w:r>
              <w:t xml:space="preserve">Lit Study </w:t>
            </w:r>
          </w:p>
        </w:tc>
        <w:tc>
          <w:tcPr>
            <w:tcW w:w="630" w:type="dxa"/>
          </w:tcPr>
          <w:p w14:paraId="60CFAC45" w14:textId="59B30589" w:rsidR="00297DDF" w:rsidRDefault="00B20DDA" w:rsidP="00E070B2">
            <w:r>
              <w:t>5</w:t>
            </w:r>
            <w:r w:rsidR="00297DDF">
              <w:t>-</w:t>
            </w:r>
            <w:r w:rsidR="00B348A6">
              <w:t>10</w:t>
            </w:r>
          </w:p>
        </w:tc>
      </w:tr>
    </w:tbl>
    <w:bookmarkEnd w:id="4"/>
    <w:p w14:paraId="5EDC7C8D" w14:textId="040AD6FB" w:rsidR="00951859" w:rsidRPr="00C11E13" w:rsidRDefault="007675ED" w:rsidP="0019395A">
      <w:pPr>
        <w:rPr>
          <w:b/>
          <w:bCs/>
        </w:rPr>
      </w:pPr>
      <w:r w:rsidRPr="00C11E13">
        <w:rPr>
          <w:b/>
          <w:bCs/>
        </w:rPr>
        <w:t xml:space="preserve">ASC contribution = </w:t>
      </w:r>
      <w:r w:rsidR="007B5249">
        <w:rPr>
          <w:b/>
          <w:bCs/>
        </w:rPr>
        <w:t>$40.</w:t>
      </w:r>
    </w:p>
    <w:p w14:paraId="0228C92A" w14:textId="3119FDAB" w:rsidR="001B363E" w:rsidRPr="00C11E13" w:rsidRDefault="005B1B2A" w:rsidP="0019395A">
      <w:pPr>
        <w:rPr>
          <w:b/>
          <w:bCs/>
        </w:rPr>
      </w:pPr>
      <w:r w:rsidRPr="00C11E13">
        <w:rPr>
          <w:b/>
          <w:bCs/>
        </w:rPr>
        <w:t xml:space="preserve">Upcoming Celebrants: </w:t>
      </w:r>
      <w:r w:rsidR="007B5249">
        <w:rPr>
          <w:b/>
          <w:bCs/>
        </w:rPr>
        <w:t xml:space="preserve">Paul C. celebrating </w:t>
      </w:r>
      <w:r w:rsidR="00074E9C">
        <w:rPr>
          <w:b/>
          <w:bCs/>
        </w:rPr>
        <w:t xml:space="preserve">2 </w:t>
      </w:r>
      <w:r w:rsidR="007B5249">
        <w:rPr>
          <w:b/>
          <w:bCs/>
        </w:rPr>
        <w:t>years.</w:t>
      </w:r>
    </w:p>
    <w:p w14:paraId="2ED2E0E1" w14:textId="748BCEB5" w:rsidR="00C11E13" w:rsidRPr="00C11E13" w:rsidRDefault="00C11E13" w:rsidP="0019395A">
      <w:pPr>
        <w:rPr>
          <w:bCs/>
          <w:sz w:val="28"/>
        </w:rPr>
      </w:pPr>
      <w:r w:rsidRPr="00C11E13">
        <w:rPr>
          <w:bCs/>
          <w:szCs w:val="18"/>
        </w:rPr>
        <w:t>Location 13131 Fry Rd Cypress TX, 77433</w:t>
      </w:r>
      <w:r w:rsidRPr="00C11E13">
        <w:rPr>
          <w:bCs/>
          <w:sz w:val="28"/>
        </w:rPr>
        <w:t xml:space="preserve"> </w:t>
      </w:r>
    </w:p>
    <w:p w14:paraId="24C71F64" w14:textId="77777777" w:rsidR="00074E9C" w:rsidRDefault="00074E9C" w:rsidP="00074E9C">
      <w:pPr>
        <w:rPr>
          <w:b/>
          <w:sz w:val="24"/>
        </w:rPr>
      </w:pPr>
      <w:r w:rsidRPr="003C08F6">
        <w:rPr>
          <w:b/>
          <w:sz w:val="28"/>
          <w:szCs w:val="28"/>
        </w:rPr>
        <w:t xml:space="preserve">Happy Joyous and Free: </w:t>
      </w:r>
      <w:r>
        <w:rPr>
          <w:b/>
          <w:sz w:val="24"/>
        </w:rPr>
        <w:t>Absent</w:t>
      </w:r>
    </w:p>
    <w:p w14:paraId="060C09E3" w14:textId="77777777" w:rsidR="00074E9C" w:rsidRDefault="00074E9C" w:rsidP="00074E9C">
      <w:r>
        <w:t>Meetings are held regularly on Zoom every Monday night.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1675"/>
        <w:gridCol w:w="2430"/>
      </w:tblGrid>
      <w:tr w:rsidR="00074E9C" w14:paraId="5A424DEF" w14:textId="77777777" w:rsidTr="0079274C">
        <w:tc>
          <w:tcPr>
            <w:tcW w:w="793" w:type="dxa"/>
          </w:tcPr>
          <w:p w14:paraId="16E3F2AE" w14:textId="77777777" w:rsidR="00074E9C" w:rsidRDefault="00074E9C" w:rsidP="0079274C">
            <w:r>
              <w:t xml:space="preserve">Mon </w:t>
            </w:r>
          </w:p>
        </w:tc>
        <w:tc>
          <w:tcPr>
            <w:tcW w:w="1272" w:type="dxa"/>
          </w:tcPr>
          <w:p w14:paraId="41E1ACF1" w14:textId="77777777" w:rsidR="00074E9C" w:rsidRDefault="00074E9C" w:rsidP="0079274C">
            <w:r>
              <w:t xml:space="preserve">8PM </w:t>
            </w:r>
          </w:p>
        </w:tc>
        <w:tc>
          <w:tcPr>
            <w:tcW w:w="1835" w:type="dxa"/>
          </w:tcPr>
          <w:p w14:paraId="09B46814" w14:textId="77777777" w:rsidR="00074E9C" w:rsidRDefault="00074E9C" w:rsidP="0079274C">
            <w:r>
              <w:t xml:space="preserve">Open </w:t>
            </w:r>
          </w:p>
        </w:tc>
        <w:tc>
          <w:tcPr>
            <w:tcW w:w="1675" w:type="dxa"/>
          </w:tcPr>
          <w:p w14:paraId="69098887" w14:textId="77777777" w:rsidR="00074E9C" w:rsidRDefault="00074E9C" w:rsidP="0079274C">
            <w:r>
              <w:t>Discussion</w:t>
            </w:r>
          </w:p>
        </w:tc>
        <w:tc>
          <w:tcPr>
            <w:tcW w:w="2430" w:type="dxa"/>
          </w:tcPr>
          <w:p w14:paraId="2DC784E7" w14:textId="77777777" w:rsidR="00074E9C" w:rsidRDefault="00074E9C" w:rsidP="0079274C">
            <w:r>
              <w:t xml:space="preserve">10-25 in attendance </w:t>
            </w:r>
          </w:p>
        </w:tc>
      </w:tr>
    </w:tbl>
    <w:p w14:paraId="3CB4B69F" w14:textId="77777777" w:rsidR="00074E9C" w:rsidRDefault="00074E9C" w:rsidP="00074E9C">
      <w:pPr>
        <w:rPr>
          <w:b/>
          <w:bCs/>
          <w:sz w:val="28"/>
          <w:szCs w:val="28"/>
        </w:rPr>
      </w:pPr>
    </w:p>
    <w:p w14:paraId="7BCEC1B5" w14:textId="77777777" w:rsidR="00074E9C" w:rsidRDefault="00074E9C" w:rsidP="00074E9C">
      <w:pPr>
        <w:rPr>
          <w:b/>
          <w:bCs/>
          <w:sz w:val="28"/>
          <w:szCs w:val="28"/>
        </w:rPr>
      </w:pPr>
      <w:r w:rsidRPr="00AA53EC">
        <w:rPr>
          <w:b/>
          <w:bCs/>
          <w:sz w:val="28"/>
          <w:szCs w:val="28"/>
        </w:rPr>
        <w:lastRenderedPageBreak/>
        <w:t>Hope without Dope</w:t>
      </w:r>
      <w:r>
        <w:rPr>
          <w:b/>
          <w:bCs/>
          <w:sz w:val="28"/>
          <w:szCs w:val="28"/>
        </w:rPr>
        <w:t xml:space="preserve">: Absent </w:t>
      </w:r>
    </w:p>
    <w:p w14:paraId="45EA35B0" w14:textId="77777777" w:rsidR="00074E9C" w:rsidRPr="00B348A6" w:rsidRDefault="00074E9C" w:rsidP="00074E9C">
      <w:pPr>
        <w:rPr>
          <w:b/>
          <w:bCs/>
          <w:sz w:val="28"/>
          <w:szCs w:val="28"/>
        </w:rPr>
      </w:pPr>
      <w:r>
        <w:t>2</w:t>
      </w:r>
      <w:r w:rsidRPr="00AA53EC">
        <w:rPr>
          <w:vertAlign w:val="superscript"/>
        </w:rPr>
        <w:t>nd</w:t>
      </w:r>
      <w:r>
        <w:t xml:space="preserve"> Baptist Church Kingwood FLC building rm 202.</w:t>
      </w:r>
    </w:p>
    <w:p w14:paraId="451A815F" w14:textId="77777777" w:rsidR="00074E9C" w:rsidRDefault="00074E9C" w:rsidP="00074E9C">
      <w:r>
        <w:t>Problems: None</w:t>
      </w:r>
    </w:p>
    <w:p w14:paraId="24E1EA96" w14:textId="77777777" w:rsidR="00074E9C" w:rsidRDefault="00074E9C" w:rsidP="00074E9C">
      <w:r>
        <w:t xml:space="preserve">Accomplishments: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1080"/>
      </w:tblGrid>
      <w:tr w:rsidR="00074E9C" w14:paraId="40E319F7" w14:textId="77777777" w:rsidTr="0079274C">
        <w:tc>
          <w:tcPr>
            <w:tcW w:w="793" w:type="dxa"/>
          </w:tcPr>
          <w:p w14:paraId="09F14480" w14:textId="77777777" w:rsidR="00074E9C" w:rsidRDefault="00074E9C" w:rsidP="0079274C">
            <w:r>
              <w:t xml:space="preserve">Mon </w:t>
            </w:r>
          </w:p>
        </w:tc>
        <w:tc>
          <w:tcPr>
            <w:tcW w:w="1272" w:type="dxa"/>
          </w:tcPr>
          <w:p w14:paraId="07DDAB56" w14:textId="77777777" w:rsidR="00074E9C" w:rsidRDefault="00074E9C" w:rsidP="0079274C">
            <w:r>
              <w:t xml:space="preserve">8PM </w:t>
            </w:r>
          </w:p>
        </w:tc>
        <w:tc>
          <w:tcPr>
            <w:tcW w:w="1835" w:type="dxa"/>
          </w:tcPr>
          <w:p w14:paraId="5E02A4A2" w14:textId="77777777" w:rsidR="00074E9C" w:rsidRDefault="00074E9C" w:rsidP="0079274C">
            <w:r>
              <w:t xml:space="preserve">Open </w:t>
            </w:r>
          </w:p>
        </w:tc>
        <w:tc>
          <w:tcPr>
            <w:tcW w:w="3475" w:type="dxa"/>
          </w:tcPr>
          <w:p w14:paraId="2672C301" w14:textId="77777777" w:rsidR="00074E9C" w:rsidRDefault="00074E9C" w:rsidP="0079274C">
            <w:r>
              <w:t xml:space="preserve">Open Discussion </w:t>
            </w:r>
          </w:p>
        </w:tc>
        <w:tc>
          <w:tcPr>
            <w:tcW w:w="1080" w:type="dxa"/>
          </w:tcPr>
          <w:p w14:paraId="1BAFC346" w14:textId="77777777" w:rsidR="00074E9C" w:rsidRDefault="00074E9C" w:rsidP="0079274C">
            <w:r>
              <w:t>5-10</w:t>
            </w:r>
          </w:p>
        </w:tc>
      </w:tr>
      <w:tr w:rsidR="00074E9C" w14:paraId="527C3320" w14:textId="77777777" w:rsidTr="0079274C">
        <w:tc>
          <w:tcPr>
            <w:tcW w:w="793" w:type="dxa"/>
          </w:tcPr>
          <w:p w14:paraId="6367E1C9" w14:textId="77777777" w:rsidR="00074E9C" w:rsidRDefault="00074E9C" w:rsidP="0079274C">
            <w:r>
              <w:t xml:space="preserve">Thurs  </w:t>
            </w:r>
          </w:p>
        </w:tc>
        <w:tc>
          <w:tcPr>
            <w:tcW w:w="1272" w:type="dxa"/>
          </w:tcPr>
          <w:p w14:paraId="234DB9AF" w14:textId="77777777" w:rsidR="00074E9C" w:rsidRDefault="00074E9C" w:rsidP="0079274C">
            <w:r>
              <w:t xml:space="preserve">8PM </w:t>
            </w:r>
          </w:p>
        </w:tc>
        <w:tc>
          <w:tcPr>
            <w:tcW w:w="1835" w:type="dxa"/>
          </w:tcPr>
          <w:p w14:paraId="77D923FF" w14:textId="77777777" w:rsidR="00074E9C" w:rsidRDefault="00074E9C" w:rsidP="0079274C">
            <w:r>
              <w:t>Open</w:t>
            </w:r>
          </w:p>
        </w:tc>
        <w:tc>
          <w:tcPr>
            <w:tcW w:w="3475" w:type="dxa"/>
          </w:tcPr>
          <w:p w14:paraId="6046DB08" w14:textId="77777777" w:rsidR="00074E9C" w:rsidRDefault="00074E9C" w:rsidP="0079274C">
            <w:r>
              <w:t xml:space="preserve">Open Discussion </w:t>
            </w:r>
          </w:p>
        </w:tc>
        <w:tc>
          <w:tcPr>
            <w:tcW w:w="1080" w:type="dxa"/>
          </w:tcPr>
          <w:p w14:paraId="194DA33E" w14:textId="77777777" w:rsidR="00074E9C" w:rsidRDefault="00074E9C" w:rsidP="0079274C">
            <w:r>
              <w:t>5-10</w:t>
            </w:r>
          </w:p>
        </w:tc>
      </w:tr>
    </w:tbl>
    <w:p w14:paraId="01C235E9" w14:textId="77777777" w:rsidR="00074E9C" w:rsidRPr="00C11E13" w:rsidRDefault="00074E9C" w:rsidP="00074E9C">
      <w:pPr>
        <w:rPr>
          <w:b/>
          <w:bCs/>
        </w:rPr>
      </w:pPr>
      <w:r w:rsidRPr="00C11E13">
        <w:rPr>
          <w:b/>
          <w:bCs/>
        </w:rPr>
        <w:t>ASC contribution: $0.00</w:t>
      </w:r>
    </w:p>
    <w:p w14:paraId="129AD29C" w14:textId="77777777" w:rsidR="00074E9C" w:rsidRPr="00C11E13" w:rsidRDefault="00074E9C" w:rsidP="00074E9C">
      <w:pPr>
        <w:rPr>
          <w:b/>
          <w:bCs/>
        </w:rPr>
      </w:pPr>
      <w:r w:rsidRPr="00C11E13">
        <w:rPr>
          <w:b/>
          <w:bCs/>
        </w:rPr>
        <w:t>Upcoming Celebrants: None</w:t>
      </w:r>
    </w:p>
    <w:p w14:paraId="7399780B" w14:textId="4212DCC2" w:rsidR="00706F48" w:rsidRPr="00074E9C" w:rsidRDefault="00BA7152" w:rsidP="007675ED">
      <w:pPr>
        <w:pStyle w:val="Heading1"/>
        <w:rPr>
          <w:b/>
          <w:color w:val="595959" w:themeColor="text1" w:themeTint="A6"/>
          <w:sz w:val="24"/>
          <w:szCs w:val="24"/>
        </w:rPr>
      </w:pPr>
      <w:r w:rsidRPr="00C11E13">
        <w:rPr>
          <w:b/>
          <w:color w:val="595959" w:themeColor="text1" w:themeTint="A6"/>
          <w:sz w:val="28"/>
        </w:rPr>
        <w:t>New Hope</w:t>
      </w:r>
      <w:r w:rsidR="001334C1" w:rsidRPr="00C11E13">
        <w:rPr>
          <w:b/>
          <w:color w:val="595959" w:themeColor="text1" w:themeTint="A6"/>
        </w:rPr>
        <w:t>:</w:t>
      </w:r>
      <w:r w:rsidR="00044405" w:rsidRPr="00C11E13">
        <w:rPr>
          <w:b/>
          <w:color w:val="595959" w:themeColor="text1" w:themeTint="A6"/>
        </w:rPr>
        <w:t xml:space="preserve"> </w:t>
      </w:r>
      <w:r w:rsidR="00B31726" w:rsidRPr="00C11E13">
        <w:rPr>
          <w:color w:val="595959" w:themeColor="text1" w:themeTint="A6"/>
        </w:rPr>
        <w:t xml:space="preserve"> </w:t>
      </w:r>
      <w:r w:rsidR="00706F48" w:rsidRPr="00C11E13">
        <w:rPr>
          <w:color w:val="595959" w:themeColor="text1" w:themeTint="A6"/>
        </w:rPr>
        <w:t xml:space="preserve"> </w:t>
      </w:r>
      <w:r w:rsidR="00074E9C">
        <w:rPr>
          <w:color w:val="595959" w:themeColor="text1" w:themeTint="A6"/>
          <w:sz w:val="24"/>
          <w:szCs w:val="24"/>
        </w:rPr>
        <w:t>Absent</w:t>
      </w:r>
    </w:p>
    <w:p w14:paraId="64F13CC0" w14:textId="0D1C871A" w:rsidR="00442E13" w:rsidRPr="00C11E13" w:rsidRDefault="00442E13" w:rsidP="0019395A">
      <w:r w:rsidRPr="00C11E13">
        <w:t>Location is 17892 US HWY 59 Meetings are held on the following</w:t>
      </w:r>
      <w:r w:rsidR="0024720D" w:rsidRPr="00C11E13">
        <w:t xml:space="preserve"> days with adv attendance.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24720D" w14:paraId="28B651B9" w14:textId="77777777" w:rsidTr="00E070B2">
        <w:tc>
          <w:tcPr>
            <w:tcW w:w="793" w:type="dxa"/>
          </w:tcPr>
          <w:p w14:paraId="5D14D034" w14:textId="72CD2BD4" w:rsidR="0024720D" w:rsidRDefault="0024720D" w:rsidP="00E070B2">
            <w:r>
              <w:t>Sun</w:t>
            </w:r>
          </w:p>
        </w:tc>
        <w:tc>
          <w:tcPr>
            <w:tcW w:w="1272" w:type="dxa"/>
          </w:tcPr>
          <w:p w14:paraId="0284358F" w14:textId="5BB7FDC9" w:rsidR="0024720D" w:rsidRDefault="0024720D" w:rsidP="00E070B2">
            <w:r>
              <w:t xml:space="preserve">7PM </w:t>
            </w:r>
          </w:p>
        </w:tc>
        <w:tc>
          <w:tcPr>
            <w:tcW w:w="1835" w:type="dxa"/>
          </w:tcPr>
          <w:p w14:paraId="25075A2F" w14:textId="1B1CC28B" w:rsidR="0024720D" w:rsidRDefault="0024720D" w:rsidP="00E070B2">
            <w:r>
              <w:t xml:space="preserve">Open </w:t>
            </w:r>
          </w:p>
        </w:tc>
        <w:tc>
          <w:tcPr>
            <w:tcW w:w="3475" w:type="dxa"/>
          </w:tcPr>
          <w:p w14:paraId="261B8F80" w14:textId="02E2407E" w:rsidR="0024720D" w:rsidRDefault="0024720D" w:rsidP="00E070B2">
            <w:r>
              <w:t xml:space="preserve">Discussion </w:t>
            </w:r>
          </w:p>
        </w:tc>
        <w:tc>
          <w:tcPr>
            <w:tcW w:w="630" w:type="dxa"/>
          </w:tcPr>
          <w:p w14:paraId="0A5CE47D" w14:textId="2697F6E4" w:rsidR="0024720D" w:rsidRDefault="0024720D" w:rsidP="00E070B2">
            <w:r>
              <w:t>6</w:t>
            </w:r>
          </w:p>
        </w:tc>
      </w:tr>
      <w:tr w:rsidR="0024720D" w14:paraId="03865918" w14:textId="77777777" w:rsidTr="00E070B2">
        <w:tc>
          <w:tcPr>
            <w:tcW w:w="793" w:type="dxa"/>
          </w:tcPr>
          <w:p w14:paraId="7569F687" w14:textId="77777777" w:rsidR="0024720D" w:rsidRDefault="0024720D" w:rsidP="00E070B2">
            <w:r>
              <w:t xml:space="preserve">Tues </w:t>
            </w:r>
          </w:p>
        </w:tc>
        <w:tc>
          <w:tcPr>
            <w:tcW w:w="1272" w:type="dxa"/>
          </w:tcPr>
          <w:p w14:paraId="7D238E74" w14:textId="5487413B" w:rsidR="0024720D" w:rsidRDefault="0024720D" w:rsidP="00E070B2">
            <w:r>
              <w:t xml:space="preserve">8PM </w:t>
            </w:r>
          </w:p>
        </w:tc>
        <w:tc>
          <w:tcPr>
            <w:tcW w:w="1835" w:type="dxa"/>
          </w:tcPr>
          <w:p w14:paraId="581CEA41" w14:textId="37AE4F07" w:rsidR="0024720D" w:rsidRDefault="0024720D" w:rsidP="00E070B2">
            <w:r>
              <w:t>Open</w:t>
            </w:r>
          </w:p>
        </w:tc>
        <w:tc>
          <w:tcPr>
            <w:tcW w:w="3475" w:type="dxa"/>
          </w:tcPr>
          <w:p w14:paraId="6853B207" w14:textId="3223200E" w:rsidR="0024720D" w:rsidRDefault="0024720D" w:rsidP="00E070B2">
            <w:r>
              <w:t xml:space="preserve">Lit Study </w:t>
            </w:r>
          </w:p>
        </w:tc>
        <w:tc>
          <w:tcPr>
            <w:tcW w:w="630" w:type="dxa"/>
          </w:tcPr>
          <w:p w14:paraId="6DE19E64" w14:textId="07C5EB66" w:rsidR="0024720D" w:rsidRDefault="00C5484B" w:rsidP="00E070B2">
            <w:r>
              <w:t>8</w:t>
            </w:r>
          </w:p>
        </w:tc>
      </w:tr>
      <w:tr w:rsidR="0024720D" w14:paraId="78D8D6F8" w14:textId="77777777" w:rsidTr="00E070B2">
        <w:tc>
          <w:tcPr>
            <w:tcW w:w="793" w:type="dxa"/>
          </w:tcPr>
          <w:p w14:paraId="54149D72" w14:textId="7498DA4E" w:rsidR="0024720D" w:rsidRDefault="0024720D" w:rsidP="00E070B2">
            <w:r>
              <w:t>Fri</w:t>
            </w:r>
          </w:p>
        </w:tc>
        <w:tc>
          <w:tcPr>
            <w:tcW w:w="1272" w:type="dxa"/>
          </w:tcPr>
          <w:p w14:paraId="35E9134E" w14:textId="3DDF88FC" w:rsidR="0024720D" w:rsidRDefault="0024720D" w:rsidP="00E070B2">
            <w:r>
              <w:t xml:space="preserve">8PM </w:t>
            </w:r>
          </w:p>
        </w:tc>
        <w:tc>
          <w:tcPr>
            <w:tcW w:w="1835" w:type="dxa"/>
          </w:tcPr>
          <w:p w14:paraId="49965899" w14:textId="455D03A9" w:rsidR="0024720D" w:rsidRDefault="0024720D" w:rsidP="00E070B2">
            <w:r>
              <w:t xml:space="preserve">Open </w:t>
            </w:r>
          </w:p>
        </w:tc>
        <w:tc>
          <w:tcPr>
            <w:tcW w:w="3475" w:type="dxa"/>
          </w:tcPr>
          <w:p w14:paraId="27D1C771" w14:textId="0B0DAC4F" w:rsidR="0024720D" w:rsidRDefault="0024720D" w:rsidP="00E070B2">
            <w:r>
              <w:t>Discussion/B-day night.</w:t>
            </w:r>
          </w:p>
        </w:tc>
        <w:tc>
          <w:tcPr>
            <w:tcW w:w="630" w:type="dxa"/>
          </w:tcPr>
          <w:p w14:paraId="35DCF612" w14:textId="7C373D82" w:rsidR="0024720D" w:rsidRDefault="0024720D" w:rsidP="00E070B2">
            <w:r>
              <w:t>8</w:t>
            </w:r>
          </w:p>
        </w:tc>
      </w:tr>
    </w:tbl>
    <w:p w14:paraId="1036158A" w14:textId="33E5E347" w:rsidR="00E27C4B" w:rsidRDefault="0024720D" w:rsidP="00E070B2">
      <w:r>
        <w:t xml:space="preserve"> For more information Contact BEN C _281-303-7094</w:t>
      </w:r>
    </w:p>
    <w:p w14:paraId="5EC7B8BB" w14:textId="77777777" w:rsidR="00074E9C" w:rsidRDefault="00074E9C" w:rsidP="00074E9C">
      <w:pPr>
        <w:rPr>
          <w:b/>
          <w:sz w:val="28"/>
        </w:rPr>
      </w:pPr>
      <w:bookmarkStart w:id="5" w:name="_Hlk534564224"/>
    </w:p>
    <w:p w14:paraId="43A8A03B" w14:textId="4DB2C8A1" w:rsidR="00074E9C" w:rsidRDefault="00074E9C" w:rsidP="00074E9C">
      <w:pPr>
        <w:rPr>
          <w:b/>
          <w:sz w:val="24"/>
        </w:rPr>
      </w:pPr>
      <w:r w:rsidRPr="003C08F6">
        <w:rPr>
          <w:b/>
          <w:sz w:val="28"/>
        </w:rPr>
        <w:t>Recovery in Progress</w:t>
      </w:r>
      <w:r w:rsidRPr="00442E13">
        <w:rPr>
          <w:b/>
          <w:sz w:val="24"/>
        </w:rPr>
        <w:t>:</w:t>
      </w:r>
      <w:r>
        <w:rPr>
          <w:b/>
          <w:sz w:val="24"/>
        </w:rPr>
        <w:t xml:space="preserve"> Present</w:t>
      </w:r>
    </w:p>
    <w:p w14:paraId="3717E222" w14:textId="77777777" w:rsidR="00074E9C" w:rsidRPr="00C11E13" w:rsidRDefault="00074E9C" w:rsidP="00074E9C">
      <w:pPr>
        <w:rPr>
          <w:bCs/>
          <w:sz w:val="24"/>
          <w:szCs w:val="20"/>
        </w:rPr>
      </w:pPr>
      <w:r w:rsidRPr="00C11E13">
        <w:rPr>
          <w:bCs/>
          <w:sz w:val="24"/>
          <w:szCs w:val="20"/>
        </w:rPr>
        <w:t>Problems: There have been some complaints regarding parking from the neighbors. Soon we might look for another location that has more parking.</w:t>
      </w:r>
    </w:p>
    <w:p w14:paraId="2A4B1602" w14:textId="77777777" w:rsidR="00074E9C" w:rsidRPr="00C11E13" w:rsidRDefault="00074E9C" w:rsidP="00074E9C">
      <w:pPr>
        <w:rPr>
          <w:bCs/>
          <w:sz w:val="24"/>
        </w:rPr>
      </w:pPr>
      <w:r w:rsidRPr="00C11E13">
        <w:rPr>
          <w:bCs/>
          <w:sz w:val="24"/>
          <w:szCs w:val="20"/>
        </w:rPr>
        <w:t>Accomplishments: Still hosting bonfire meetings while social distancing.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1675"/>
        <w:gridCol w:w="2430"/>
      </w:tblGrid>
      <w:tr w:rsidR="00074E9C" w14:paraId="1268C74F" w14:textId="77777777" w:rsidTr="0079274C">
        <w:tc>
          <w:tcPr>
            <w:tcW w:w="793" w:type="dxa"/>
          </w:tcPr>
          <w:p w14:paraId="1D981489" w14:textId="77777777" w:rsidR="00074E9C" w:rsidRDefault="00074E9C" w:rsidP="0079274C">
            <w:r>
              <w:t xml:space="preserve">Thurs </w:t>
            </w:r>
          </w:p>
        </w:tc>
        <w:tc>
          <w:tcPr>
            <w:tcW w:w="1272" w:type="dxa"/>
          </w:tcPr>
          <w:p w14:paraId="6E587C05" w14:textId="77777777" w:rsidR="00074E9C" w:rsidRDefault="00074E9C" w:rsidP="0079274C">
            <w:r>
              <w:t xml:space="preserve">8PM </w:t>
            </w:r>
          </w:p>
        </w:tc>
        <w:tc>
          <w:tcPr>
            <w:tcW w:w="1835" w:type="dxa"/>
          </w:tcPr>
          <w:p w14:paraId="539ACB1E" w14:textId="77777777" w:rsidR="00074E9C" w:rsidRDefault="00074E9C" w:rsidP="0079274C">
            <w:r>
              <w:t xml:space="preserve">Open </w:t>
            </w:r>
          </w:p>
        </w:tc>
        <w:tc>
          <w:tcPr>
            <w:tcW w:w="1675" w:type="dxa"/>
          </w:tcPr>
          <w:p w14:paraId="746F2F1D" w14:textId="77777777" w:rsidR="00074E9C" w:rsidRDefault="00074E9C" w:rsidP="0079274C">
            <w:r>
              <w:t>Discussion</w:t>
            </w:r>
          </w:p>
        </w:tc>
        <w:tc>
          <w:tcPr>
            <w:tcW w:w="2430" w:type="dxa"/>
          </w:tcPr>
          <w:p w14:paraId="686F56FB" w14:textId="77777777" w:rsidR="00074E9C" w:rsidRDefault="00074E9C" w:rsidP="0079274C">
            <w:r>
              <w:t xml:space="preserve">10-25 in attendance </w:t>
            </w:r>
          </w:p>
        </w:tc>
      </w:tr>
    </w:tbl>
    <w:p w14:paraId="58B2D94B" w14:textId="77777777" w:rsidR="00074E9C" w:rsidRPr="00C11E13" w:rsidRDefault="00074E9C" w:rsidP="00074E9C">
      <w:pPr>
        <w:rPr>
          <w:b/>
        </w:rPr>
      </w:pPr>
      <w:r w:rsidRPr="00C11E13">
        <w:rPr>
          <w:rFonts w:ascii="Times New Roman" w:hAnsi="Times New Roman" w:cs="Times New Roman"/>
          <w:b/>
          <w:sz w:val="24"/>
        </w:rPr>
        <w:t>ASC</w:t>
      </w:r>
      <w:r w:rsidRPr="00C11E13">
        <w:rPr>
          <w:b/>
        </w:rPr>
        <w:t xml:space="preserve"> Contribution = </w:t>
      </w:r>
      <w:r>
        <w:rPr>
          <w:b/>
        </w:rPr>
        <w:t>$220.</w:t>
      </w:r>
    </w:p>
    <w:p w14:paraId="604709E8" w14:textId="77777777" w:rsidR="00074E9C" w:rsidRPr="00C11E13" w:rsidRDefault="00074E9C" w:rsidP="00074E9C">
      <w:pPr>
        <w:rPr>
          <w:b/>
        </w:rPr>
      </w:pPr>
      <w:r w:rsidRPr="00C11E13">
        <w:rPr>
          <w:b/>
        </w:rPr>
        <w:t xml:space="preserve">Upcoming Celebrants: </w:t>
      </w:r>
    </w:p>
    <w:p w14:paraId="2053E632" w14:textId="77777777" w:rsidR="00074E9C" w:rsidRDefault="00074E9C" w:rsidP="00074E9C">
      <w:r>
        <w:t xml:space="preserve">RIP Meets regularly at 608 Cactus in Conroe 77385 Thursdays at 8PM </w:t>
      </w:r>
    </w:p>
    <w:bookmarkEnd w:id="5"/>
    <w:p w14:paraId="1C9069CB" w14:textId="77777777" w:rsidR="005F156E" w:rsidRDefault="005F156E" w:rsidP="00074E9C">
      <w:pPr>
        <w:rPr>
          <w:b/>
          <w:sz w:val="28"/>
        </w:rPr>
      </w:pPr>
    </w:p>
    <w:p w14:paraId="61E023BC" w14:textId="2EF588DE" w:rsidR="00074E9C" w:rsidRDefault="00074E9C" w:rsidP="00074E9C">
      <w:pPr>
        <w:rPr>
          <w:b/>
          <w:sz w:val="28"/>
        </w:rPr>
      </w:pPr>
      <w:r>
        <w:rPr>
          <w:b/>
          <w:sz w:val="28"/>
        </w:rPr>
        <w:t>Serenity Happens: Absent</w:t>
      </w:r>
    </w:p>
    <w:p w14:paraId="6EC7E0F3" w14:textId="77777777" w:rsidR="00074E9C" w:rsidRDefault="00074E9C" w:rsidP="00074E9C">
      <w:r>
        <w:t>Problems:</w:t>
      </w:r>
    </w:p>
    <w:p w14:paraId="050DC709" w14:textId="6B374C9D" w:rsidR="00074E9C" w:rsidRDefault="00074E9C" w:rsidP="00074E9C">
      <w:r>
        <w:t xml:space="preserve">Accomplishments: </w:t>
      </w:r>
    </w:p>
    <w:p w14:paraId="438301E5" w14:textId="77777777" w:rsidR="005F156E" w:rsidRDefault="005F156E" w:rsidP="00074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3475"/>
        <w:gridCol w:w="630"/>
      </w:tblGrid>
      <w:tr w:rsidR="00074E9C" w14:paraId="3F427A0F" w14:textId="77777777" w:rsidTr="0079274C">
        <w:tc>
          <w:tcPr>
            <w:tcW w:w="793" w:type="dxa"/>
          </w:tcPr>
          <w:p w14:paraId="7C996860" w14:textId="77777777" w:rsidR="00074E9C" w:rsidRDefault="00074E9C" w:rsidP="0079274C">
            <w:r>
              <w:lastRenderedPageBreak/>
              <w:t xml:space="preserve">Mon </w:t>
            </w:r>
          </w:p>
        </w:tc>
        <w:tc>
          <w:tcPr>
            <w:tcW w:w="1272" w:type="dxa"/>
          </w:tcPr>
          <w:p w14:paraId="24462F5A" w14:textId="77777777" w:rsidR="00074E9C" w:rsidRDefault="00074E9C" w:rsidP="0079274C">
            <w:r>
              <w:t xml:space="preserve">8PM </w:t>
            </w:r>
          </w:p>
        </w:tc>
        <w:tc>
          <w:tcPr>
            <w:tcW w:w="1835" w:type="dxa"/>
          </w:tcPr>
          <w:p w14:paraId="33934891" w14:textId="77777777" w:rsidR="00074E9C" w:rsidRDefault="00074E9C" w:rsidP="0079274C">
            <w:r>
              <w:t xml:space="preserve">Open </w:t>
            </w:r>
          </w:p>
        </w:tc>
        <w:tc>
          <w:tcPr>
            <w:tcW w:w="3475" w:type="dxa"/>
          </w:tcPr>
          <w:p w14:paraId="3453B759" w14:textId="77777777" w:rsidR="00074E9C" w:rsidRDefault="00074E9C" w:rsidP="0079274C">
            <w:r>
              <w:t xml:space="preserve">Discussion </w:t>
            </w:r>
          </w:p>
        </w:tc>
        <w:tc>
          <w:tcPr>
            <w:tcW w:w="630" w:type="dxa"/>
          </w:tcPr>
          <w:p w14:paraId="0AAD8E8D" w14:textId="77777777" w:rsidR="00074E9C" w:rsidRDefault="00074E9C" w:rsidP="0079274C">
            <w:r>
              <w:t>10</w:t>
            </w:r>
          </w:p>
        </w:tc>
      </w:tr>
      <w:tr w:rsidR="00074E9C" w14:paraId="677FAD8E" w14:textId="77777777" w:rsidTr="0079274C">
        <w:tc>
          <w:tcPr>
            <w:tcW w:w="793" w:type="dxa"/>
          </w:tcPr>
          <w:p w14:paraId="74516C2F" w14:textId="77777777" w:rsidR="00074E9C" w:rsidRDefault="00074E9C" w:rsidP="0079274C">
            <w:r>
              <w:t xml:space="preserve">Tues </w:t>
            </w:r>
          </w:p>
        </w:tc>
        <w:tc>
          <w:tcPr>
            <w:tcW w:w="1272" w:type="dxa"/>
          </w:tcPr>
          <w:p w14:paraId="72B04600" w14:textId="77777777" w:rsidR="00074E9C" w:rsidRDefault="00074E9C" w:rsidP="0079274C">
            <w:r>
              <w:t>8PM</w:t>
            </w:r>
          </w:p>
        </w:tc>
        <w:tc>
          <w:tcPr>
            <w:tcW w:w="1835" w:type="dxa"/>
          </w:tcPr>
          <w:p w14:paraId="6F7A62D0" w14:textId="77777777" w:rsidR="00074E9C" w:rsidRDefault="00074E9C" w:rsidP="0079274C">
            <w:r>
              <w:t>Open</w:t>
            </w:r>
          </w:p>
        </w:tc>
        <w:tc>
          <w:tcPr>
            <w:tcW w:w="3475" w:type="dxa"/>
          </w:tcPr>
          <w:p w14:paraId="452DA64C" w14:textId="77777777" w:rsidR="00074E9C" w:rsidRDefault="00074E9C" w:rsidP="0079274C">
            <w:r>
              <w:t>Discussion</w:t>
            </w:r>
          </w:p>
        </w:tc>
        <w:tc>
          <w:tcPr>
            <w:tcW w:w="630" w:type="dxa"/>
          </w:tcPr>
          <w:p w14:paraId="03517845" w14:textId="77777777" w:rsidR="00074E9C" w:rsidRDefault="00074E9C" w:rsidP="0079274C">
            <w:r>
              <w:t>10</w:t>
            </w:r>
          </w:p>
        </w:tc>
      </w:tr>
      <w:tr w:rsidR="00074E9C" w14:paraId="516154AD" w14:textId="77777777" w:rsidTr="0079274C">
        <w:tc>
          <w:tcPr>
            <w:tcW w:w="793" w:type="dxa"/>
          </w:tcPr>
          <w:p w14:paraId="28320D29" w14:textId="77777777" w:rsidR="00074E9C" w:rsidRDefault="00074E9C" w:rsidP="0079274C">
            <w:r>
              <w:t>Wed</w:t>
            </w:r>
          </w:p>
        </w:tc>
        <w:tc>
          <w:tcPr>
            <w:tcW w:w="1272" w:type="dxa"/>
          </w:tcPr>
          <w:p w14:paraId="232FAFF1" w14:textId="77777777" w:rsidR="00074E9C" w:rsidRDefault="00074E9C" w:rsidP="0079274C">
            <w:r>
              <w:t>8PM</w:t>
            </w:r>
          </w:p>
        </w:tc>
        <w:tc>
          <w:tcPr>
            <w:tcW w:w="1835" w:type="dxa"/>
          </w:tcPr>
          <w:p w14:paraId="777D866A" w14:textId="77777777" w:rsidR="00074E9C" w:rsidRDefault="00074E9C" w:rsidP="0079274C">
            <w:r>
              <w:t xml:space="preserve">Open </w:t>
            </w:r>
          </w:p>
        </w:tc>
        <w:tc>
          <w:tcPr>
            <w:tcW w:w="3475" w:type="dxa"/>
          </w:tcPr>
          <w:p w14:paraId="259A96DB" w14:textId="77777777" w:rsidR="00074E9C" w:rsidRDefault="00074E9C" w:rsidP="0079274C">
            <w:r>
              <w:t xml:space="preserve">Discussion </w:t>
            </w:r>
          </w:p>
        </w:tc>
        <w:tc>
          <w:tcPr>
            <w:tcW w:w="630" w:type="dxa"/>
          </w:tcPr>
          <w:p w14:paraId="369A1D43" w14:textId="77777777" w:rsidR="00074E9C" w:rsidRDefault="00074E9C" w:rsidP="0079274C">
            <w:r>
              <w:t>10</w:t>
            </w:r>
          </w:p>
        </w:tc>
      </w:tr>
      <w:tr w:rsidR="00074E9C" w14:paraId="70709F3A" w14:textId="77777777" w:rsidTr="0079274C">
        <w:tc>
          <w:tcPr>
            <w:tcW w:w="793" w:type="dxa"/>
          </w:tcPr>
          <w:p w14:paraId="1DFA59AD" w14:textId="77777777" w:rsidR="00074E9C" w:rsidRDefault="00074E9C" w:rsidP="0079274C">
            <w:r>
              <w:t xml:space="preserve">Thurs </w:t>
            </w:r>
          </w:p>
        </w:tc>
        <w:tc>
          <w:tcPr>
            <w:tcW w:w="1272" w:type="dxa"/>
          </w:tcPr>
          <w:p w14:paraId="284EF9BF" w14:textId="77777777" w:rsidR="00074E9C" w:rsidRDefault="00074E9C" w:rsidP="0079274C">
            <w:r>
              <w:t>8PM</w:t>
            </w:r>
          </w:p>
        </w:tc>
        <w:tc>
          <w:tcPr>
            <w:tcW w:w="1835" w:type="dxa"/>
          </w:tcPr>
          <w:p w14:paraId="78CFDB31" w14:textId="77777777" w:rsidR="00074E9C" w:rsidRDefault="00074E9C" w:rsidP="0079274C">
            <w:r>
              <w:t>Open</w:t>
            </w:r>
          </w:p>
        </w:tc>
        <w:tc>
          <w:tcPr>
            <w:tcW w:w="3475" w:type="dxa"/>
          </w:tcPr>
          <w:p w14:paraId="5918D997" w14:textId="77777777" w:rsidR="00074E9C" w:rsidRDefault="00074E9C" w:rsidP="0079274C">
            <w:r>
              <w:t xml:space="preserve">Discussion </w:t>
            </w:r>
          </w:p>
        </w:tc>
        <w:tc>
          <w:tcPr>
            <w:tcW w:w="630" w:type="dxa"/>
          </w:tcPr>
          <w:p w14:paraId="29605A30" w14:textId="77777777" w:rsidR="00074E9C" w:rsidRDefault="00074E9C" w:rsidP="0079274C">
            <w:r>
              <w:t>10</w:t>
            </w:r>
          </w:p>
        </w:tc>
      </w:tr>
      <w:tr w:rsidR="00074E9C" w14:paraId="65A20D9C" w14:textId="77777777" w:rsidTr="0079274C">
        <w:tc>
          <w:tcPr>
            <w:tcW w:w="793" w:type="dxa"/>
          </w:tcPr>
          <w:p w14:paraId="2B997253" w14:textId="77777777" w:rsidR="00074E9C" w:rsidRDefault="00074E9C" w:rsidP="0079274C">
            <w:r>
              <w:t>Fri</w:t>
            </w:r>
          </w:p>
        </w:tc>
        <w:tc>
          <w:tcPr>
            <w:tcW w:w="1272" w:type="dxa"/>
          </w:tcPr>
          <w:p w14:paraId="38C3B68A" w14:textId="77777777" w:rsidR="00074E9C" w:rsidRDefault="00074E9C" w:rsidP="0079274C">
            <w:r>
              <w:t xml:space="preserve">8PM </w:t>
            </w:r>
          </w:p>
        </w:tc>
        <w:tc>
          <w:tcPr>
            <w:tcW w:w="1835" w:type="dxa"/>
          </w:tcPr>
          <w:p w14:paraId="473EA48C" w14:textId="77777777" w:rsidR="00074E9C" w:rsidRDefault="00074E9C" w:rsidP="0079274C">
            <w:r>
              <w:t>Open</w:t>
            </w:r>
          </w:p>
        </w:tc>
        <w:tc>
          <w:tcPr>
            <w:tcW w:w="3475" w:type="dxa"/>
          </w:tcPr>
          <w:p w14:paraId="493B7596" w14:textId="77777777" w:rsidR="00074E9C" w:rsidRDefault="00074E9C" w:rsidP="0079274C">
            <w:r>
              <w:t xml:space="preserve">Discussion </w:t>
            </w:r>
          </w:p>
        </w:tc>
        <w:tc>
          <w:tcPr>
            <w:tcW w:w="630" w:type="dxa"/>
          </w:tcPr>
          <w:p w14:paraId="091AD675" w14:textId="77777777" w:rsidR="00074E9C" w:rsidRDefault="00074E9C" w:rsidP="0079274C">
            <w:r>
              <w:t>10</w:t>
            </w:r>
          </w:p>
        </w:tc>
      </w:tr>
      <w:tr w:rsidR="00074E9C" w14:paraId="6AF0DE01" w14:textId="77777777" w:rsidTr="0079274C">
        <w:tc>
          <w:tcPr>
            <w:tcW w:w="793" w:type="dxa"/>
          </w:tcPr>
          <w:p w14:paraId="14F101FA" w14:textId="77777777" w:rsidR="00074E9C" w:rsidRDefault="00074E9C" w:rsidP="0079274C">
            <w:r>
              <w:t>Sun</w:t>
            </w:r>
          </w:p>
        </w:tc>
        <w:tc>
          <w:tcPr>
            <w:tcW w:w="1272" w:type="dxa"/>
          </w:tcPr>
          <w:p w14:paraId="7CE5814C" w14:textId="77777777" w:rsidR="00074E9C" w:rsidRDefault="00074E9C" w:rsidP="0079274C">
            <w:r>
              <w:t xml:space="preserve">4PM </w:t>
            </w:r>
          </w:p>
        </w:tc>
        <w:tc>
          <w:tcPr>
            <w:tcW w:w="1835" w:type="dxa"/>
          </w:tcPr>
          <w:p w14:paraId="0B9E4AA1" w14:textId="77777777" w:rsidR="00074E9C" w:rsidRDefault="00074E9C" w:rsidP="0079274C">
            <w:r>
              <w:t>Open</w:t>
            </w:r>
          </w:p>
        </w:tc>
        <w:tc>
          <w:tcPr>
            <w:tcW w:w="3475" w:type="dxa"/>
          </w:tcPr>
          <w:p w14:paraId="52A1CC71" w14:textId="77777777" w:rsidR="00074E9C" w:rsidRDefault="00074E9C" w:rsidP="0079274C">
            <w:r>
              <w:t xml:space="preserve">Discussion </w:t>
            </w:r>
          </w:p>
        </w:tc>
        <w:tc>
          <w:tcPr>
            <w:tcW w:w="630" w:type="dxa"/>
          </w:tcPr>
          <w:p w14:paraId="242CEF9B" w14:textId="77777777" w:rsidR="00074E9C" w:rsidRDefault="00074E9C" w:rsidP="0079274C">
            <w:r>
              <w:t>15</w:t>
            </w:r>
          </w:p>
        </w:tc>
      </w:tr>
    </w:tbl>
    <w:p w14:paraId="3581BE41" w14:textId="77777777" w:rsidR="00074E9C" w:rsidRDefault="00074E9C" w:rsidP="00074E9C">
      <w:pPr>
        <w:rPr>
          <w:b/>
        </w:rPr>
      </w:pPr>
      <w:r w:rsidRPr="00C11E13">
        <w:rPr>
          <w:b/>
        </w:rPr>
        <w:t>ASC Contribution - $0.00</w:t>
      </w:r>
    </w:p>
    <w:p w14:paraId="4D6CA10C" w14:textId="77777777" w:rsidR="00074E9C" w:rsidRPr="00C11E13" w:rsidRDefault="00074E9C" w:rsidP="00074E9C">
      <w:pPr>
        <w:rPr>
          <w:b/>
        </w:rPr>
      </w:pPr>
      <w:r>
        <w:rPr>
          <w:b/>
        </w:rPr>
        <w:t>Upcoming Celebrants - None</w:t>
      </w:r>
    </w:p>
    <w:p w14:paraId="5B6B369A" w14:textId="77777777" w:rsidR="00074E9C" w:rsidRPr="00074E9C" w:rsidRDefault="00074E9C" w:rsidP="00074E9C">
      <w:pPr>
        <w:rPr>
          <w:bCs/>
          <w:sz w:val="24"/>
          <w:szCs w:val="24"/>
        </w:rPr>
      </w:pPr>
      <w:r w:rsidRPr="00074E9C">
        <w:rPr>
          <w:bCs/>
          <w:sz w:val="24"/>
          <w:szCs w:val="24"/>
        </w:rPr>
        <w:t xml:space="preserve">1403 W. Main St, Navasota TX, </w:t>
      </w:r>
    </w:p>
    <w:p w14:paraId="0FB19ABB" w14:textId="77777777" w:rsidR="004972B0" w:rsidRDefault="004972B0" w:rsidP="0019395A"/>
    <w:p w14:paraId="0DB10B03" w14:textId="3822AD45" w:rsidR="00521E77" w:rsidRDefault="00751935" w:rsidP="00751935">
      <w:pPr>
        <w:rPr>
          <w:b/>
          <w:sz w:val="28"/>
        </w:rPr>
      </w:pPr>
      <w:r w:rsidRPr="00751935">
        <w:rPr>
          <w:b/>
          <w:sz w:val="28"/>
        </w:rPr>
        <w:t>Serious Undertakings:</w:t>
      </w:r>
      <w:r w:rsidR="00B84A99">
        <w:rPr>
          <w:b/>
          <w:sz w:val="28"/>
        </w:rPr>
        <w:t xml:space="preserve"> </w:t>
      </w:r>
      <w:r w:rsidR="009738F2">
        <w:rPr>
          <w:b/>
          <w:sz w:val="28"/>
        </w:rPr>
        <w:t>Present</w:t>
      </w:r>
    </w:p>
    <w:p w14:paraId="0D8784D2" w14:textId="14BC4EEB" w:rsidR="00864BB8" w:rsidRPr="00C11E13" w:rsidRDefault="00864BB8" w:rsidP="00751935">
      <w:pPr>
        <w:rPr>
          <w:rFonts w:ascii="Calibri" w:hAnsi="Calibri" w:cs="Calibri"/>
          <w:bCs/>
        </w:rPr>
      </w:pPr>
      <w:r w:rsidRPr="00C11E13">
        <w:rPr>
          <w:rFonts w:ascii="Calibri" w:hAnsi="Calibri" w:cs="Calibri"/>
          <w:bCs/>
        </w:rPr>
        <w:t>Problems: Low attendance</w:t>
      </w:r>
    </w:p>
    <w:p w14:paraId="282F60A4" w14:textId="15228772" w:rsidR="00751935" w:rsidRPr="00C11E13" w:rsidRDefault="00864BB8" w:rsidP="00751935">
      <w:pPr>
        <w:rPr>
          <w:bCs/>
        </w:rPr>
      </w:pPr>
      <w:r w:rsidRPr="00C11E13">
        <w:rPr>
          <w:bCs/>
        </w:rPr>
        <w:t xml:space="preserve">Accomplishments: </w:t>
      </w:r>
      <w:r w:rsidR="00670359" w:rsidRPr="00C11E13">
        <w:rPr>
          <w:bCs/>
        </w:rPr>
        <w:t xml:space="preserve">Having virtual meetings </w:t>
      </w:r>
      <w:r w:rsidR="00E300E4" w:rsidRPr="00C11E13">
        <w:rPr>
          <w:bCs/>
        </w:rPr>
        <w:t>currently</w:t>
      </w:r>
      <w:r w:rsidR="00670359" w:rsidRPr="00C11E13">
        <w:rPr>
          <w:bCs/>
        </w:rPr>
        <w:t xml:space="preserve">. </w:t>
      </w:r>
      <w:r w:rsidR="007B5249">
        <w:rPr>
          <w:bCs/>
        </w:rPr>
        <w:t xml:space="preserve"> Probably will continue to meet virtually for the </w:t>
      </w:r>
      <w:proofErr w:type="spellStart"/>
      <w:r w:rsidR="007B5249">
        <w:rPr>
          <w:bCs/>
        </w:rPr>
        <w:t>forseeable</w:t>
      </w:r>
      <w:proofErr w:type="spellEnd"/>
      <w:r w:rsidR="007B5249">
        <w:rPr>
          <w:bCs/>
        </w:rPr>
        <w:t xml:space="preserve">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981"/>
        <w:gridCol w:w="630"/>
      </w:tblGrid>
      <w:tr w:rsidR="00CD4603" w14:paraId="5CE0E829" w14:textId="77777777" w:rsidTr="00074E9C">
        <w:tc>
          <w:tcPr>
            <w:tcW w:w="1798" w:type="dxa"/>
          </w:tcPr>
          <w:p w14:paraId="1EAFF66A" w14:textId="39A1C385" w:rsidR="00CD4603" w:rsidRPr="00074E9C" w:rsidRDefault="00CD4603" w:rsidP="00751935">
            <w:r w:rsidRPr="00074E9C">
              <w:t>Sunday</w:t>
            </w:r>
          </w:p>
        </w:tc>
        <w:tc>
          <w:tcPr>
            <w:tcW w:w="1798" w:type="dxa"/>
          </w:tcPr>
          <w:p w14:paraId="5F8D00B8" w14:textId="21505A2A" w:rsidR="00CD4603" w:rsidRPr="00074E9C" w:rsidRDefault="00CD4603" w:rsidP="00751935">
            <w:r w:rsidRPr="00074E9C">
              <w:t>7:00 PM</w:t>
            </w:r>
          </w:p>
        </w:tc>
        <w:tc>
          <w:tcPr>
            <w:tcW w:w="1798" w:type="dxa"/>
          </w:tcPr>
          <w:p w14:paraId="3F61863C" w14:textId="7C25322A" w:rsidR="00CD4603" w:rsidRPr="00074E9C" w:rsidRDefault="00CD4603" w:rsidP="00751935">
            <w:r w:rsidRPr="00074E9C">
              <w:t>Open</w:t>
            </w:r>
          </w:p>
        </w:tc>
        <w:tc>
          <w:tcPr>
            <w:tcW w:w="1981" w:type="dxa"/>
          </w:tcPr>
          <w:p w14:paraId="1B677B26" w14:textId="4BEC7B66" w:rsidR="00CD4603" w:rsidRPr="00074E9C" w:rsidRDefault="00CD4603" w:rsidP="00751935">
            <w:r w:rsidRPr="00074E9C">
              <w:t>Lit. Study</w:t>
            </w:r>
          </w:p>
        </w:tc>
        <w:tc>
          <w:tcPr>
            <w:tcW w:w="630" w:type="dxa"/>
          </w:tcPr>
          <w:p w14:paraId="6BEC21FD" w14:textId="4A46D2CB" w:rsidR="00CD4603" w:rsidRPr="00074E9C" w:rsidRDefault="00CD4603" w:rsidP="00751935">
            <w:r w:rsidRPr="00074E9C">
              <w:t>5</w:t>
            </w:r>
          </w:p>
        </w:tc>
      </w:tr>
      <w:tr w:rsidR="00CD4603" w14:paraId="2B2AEF39" w14:textId="77777777" w:rsidTr="00074E9C">
        <w:tc>
          <w:tcPr>
            <w:tcW w:w="1798" w:type="dxa"/>
          </w:tcPr>
          <w:p w14:paraId="3B375379" w14:textId="25BB0C4B" w:rsidR="00CD4603" w:rsidRPr="00074E9C" w:rsidRDefault="00CD4603" w:rsidP="00751935">
            <w:r w:rsidRPr="00074E9C">
              <w:t>Thursday</w:t>
            </w:r>
          </w:p>
        </w:tc>
        <w:tc>
          <w:tcPr>
            <w:tcW w:w="1798" w:type="dxa"/>
          </w:tcPr>
          <w:p w14:paraId="548A15FB" w14:textId="2F8AB946" w:rsidR="00CD4603" w:rsidRPr="00074E9C" w:rsidRDefault="00CD4603" w:rsidP="00751935">
            <w:r w:rsidRPr="00074E9C">
              <w:t>8:00 PM</w:t>
            </w:r>
          </w:p>
        </w:tc>
        <w:tc>
          <w:tcPr>
            <w:tcW w:w="1798" w:type="dxa"/>
          </w:tcPr>
          <w:p w14:paraId="507A33E5" w14:textId="3CBB8348" w:rsidR="00CD4603" w:rsidRPr="00074E9C" w:rsidRDefault="00CD4603" w:rsidP="00751935">
            <w:r w:rsidRPr="00074E9C">
              <w:t>Open</w:t>
            </w:r>
          </w:p>
        </w:tc>
        <w:tc>
          <w:tcPr>
            <w:tcW w:w="1981" w:type="dxa"/>
          </w:tcPr>
          <w:p w14:paraId="7B25BFBD" w14:textId="377A6DF3" w:rsidR="00CD4603" w:rsidRPr="00074E9C" w:rsidRDefault="00CD4603" w:rsidP="00751935">
            <w:r w:rsidRPr="00074E9C">
              <w:t>Open discussion</w:t>
            </w:r>
          </w:p>
        </w:tc>
        <w:tc>
          <w:tcPr>
            <w:tcW w:w="630" w:type="dxa"/>
          </w:tcPr>
          <w:p w14:paraId="7239B6E9" w14:textId="6ED8E79B" w:rsidR="00CD4603" w:rsidRPr="00074E9C" w:rsidRDefault="00CD4603" w:rsidP="00751935">
            <w:r w:rsidRPr="00074E9C">
              <w:t>5</w:t>
            </w:r>
          </w:p>
        </w:tc>
      </w:tr>
    </w:tbl>
    <w:p w14:paraId="72EB8CEA" w14:textId="5C842365" w:rsidR="00C11E13" w:rsidRDefault="00C11E13" w:rsidP="00751935">
      <w:pPr>
        <w:rPr>
          <w:b/>
        </w:rPr>
      </w:pPr>
      <w:r w:rsidRPr="00C11E13">
        <w:rPr>
          <w:b/>
        </w:rPr>
        <w:t xml:space="preserve">ASC Contribution - $0.00 </w:t>
      </w:r>
    </w:p>
    <w:p w14:paraId="09246672" w14:textId="11E8059C" w:rsidR="00C11E13" w:rsidRDefault="00C11E13" w:rsidP="00751935">
      <w:pPr>
        <w:rPr>
          <w:b/>
        </w:rPr>
      </w:pPr>
      <w:r>
        <w:rPr>
          <w:b/>
        </w:rPr>
        <w:t>Upcoming Celebrants – None</w:t>
      </w:r>
    </w:p>
    <w:p w14:paraId="5099DC09" w14:textId="68B2E7E5" w:rsidR="00C11E13" w:rsidRDefault="00C11E13" w:rsidP="00751935">
      <w:r>
        <w:t>Meeting Location: Wesley Memorial U.M.C. 700 Hwy 30 East, Huntsville, TX</w:t>
      </w:r>
    </w:p>
    <w:p w14:paraId="327720F9" w14:textId="588E6F88" w:rsidR="007B5249" w:rsidRPr="00C11E13" w:rsidRDefault="007B5249" w:rsidP="00751935">
      <w:pPr>
        <w:rPr>
          <w:b/>
        </w:rPr>
      </w:pPr>
      <w:r>
        <w:t xml:space="preserve">Meeting ID:  856 6024 0048  </w:t>
      </w:r>
      <w:r w:rsidR="00074E9C">
        <w:t xml:space="preserve"> </w:t>
      </w:r>
      <w:r>
        <w:t>Password: recovery</w:t>
      </w:r>
    </w:p>
    <w:p w14:paraId="54CFA225" w14:textId="77777777" w:rsidR="00074E9C" w:rsidRDefault="00074E9C" w:rsidP="00074E9C">
      <w:pPr>
        <w:rPr>
          <w:b/>
          <w:sz w:val="28"/>
        </w:rPr>
      </w:pPr>
    </w:p>
    <w:p w14:paraId="7B65746B" w14:textId="3C063297" w:rsidR="00074E9C" w:rsidRDefault="00074E9C" w:rsidP="00074E9C">
      <w:pPr>
        <w:rPr>
          <w:b/>
          <w:sz w:val="28"/>
        </w:rPr>
      </w:pPr>
      <w:r>
        <w:rPr>
          <w:b/>
          <w:sz w:val="28"/>
        </w:rPr>
        <w:t>Show Up and Grow Up</w:t>
      </w:r>
    </w:p>
    <w:p w14:paraId="7E3028CD" w14:textId="77777777" w:rsidR="00074E9C" w:rsidRDefault="00074E9C" w:rsidP="00074E9C">
      <w:pPr>
        <w:rPr>
          <w:bCs/>
        </w:rPr>
      </w:pPr>
      <w:r w:rsidRPr="00C11E13">
        <w:rPr>
          <w:bCs/>
        </w:rPr>
        <w:t>Problems:</w:t>
      </w:r>
      <w:r>
        <w:rPr>
          <w:bCs/>
        </w:rPr>
        <w:t xml:space="preserve"> None</w:t>
      </w:r>
    </w:p>
    <w:p w14:paraId="189A4207" w14:textId="77777777" w:rsidR="00074E9C" w:rsidRPr="00E25F2B" w:rsidRDefault="00074E9C" w:rsidP="00074E9C">
      <w:pPr>
        <w:rPr>
          <w:bCs/>
        </w:rPr>
      </w:pPr>
      <w:r>
        <w:rPr>
          <w:bCs/>
        </w:rPr>
        <w:t>New group joining NASCONA</w:t>
      </w:r>
    </w:p>
    <w:p w14:paraId="70E3BC44" w14:textId="77777777" w:rsidR="00074E9C" w:rsidRDefault="00074E9C" w:rsidP="00074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2935"/>
        <w:gridCol w:w="1170"/>
      </w:tblGrid>
      <w:tr w:rsidR="00074E9C" w14:paraId="498817A5" w14:textId="77777777" w:rsidTr="00074E9C">
        <w:tc>
          <w:tcPr>
            <w:tcW w:w="793" w:type="dxa"/>
          </w:tcPr>
          <w:p w14:paraId="6BBA5F9B" w14:textId="77777777" w:rsidR="00074E9C" w:rsidRDefault="00074E9C" w:rsidP="0079274C">
            <w:r>
              <w:t>Wed</w:t>
            </w:r>
          </w:p>
        </w:tc>
        <w:tc>
          <w:tcPr>
            <w:tcW w:w="1272" w:type="dxa"/>
          </w:tcPr>
          <w:p w14:paraId="67F2B484" w14:textId="77777777" w:rsidR="00074E9C" w:rsidRDefault="00074E9C" w:rsidP="0079274C">
            <w:r>
              <w:t xml:space="preserve">7:30 PM </w:t>
            </w:r>
          </w:p>
        </w:tc>
        <w:tc>
          <w:tcPr>
            <w:tcW w:w="1835" w:type="dxa"/>
          </w:tcPr>
          <w:p w14:paraId="65042BDB" w14:textId="77777777" w:rsidR="00074E9C" w:rsidRDefault="00074E9C" w:rsidP="0079274C">
            <w:r>
              <w:t xml:space="preserve">Open </w:t>
            </w:r>
          </w:p>
        </w:tc>
        <w:tc>
          <w:tcPr>
            <w:tcW w:w="2935" w:type="dxa"/>
          </w:tcPr>
          <w:p w14:paraId="6C134CB8" w14:textId="77777777" w:rsidR="00074E9C" w:rsidRDefault="00074E9C" w:rsidP="0079274C">
            <w:r>
              <w:t>Discussion</w:t>
            </w:r>
          </w:p>
        </w:tc>
        <w:tc>
          <w:tcPr>
            <w:tcW w:w="1170" w:type="dxa"/>
          </w:tcPr>
          <w:p w14:paraId="3B7318B8" w14:textId="77777777" w:rsidR="00074E9C" w:rsidRDefault="00074E9C" w:rsidP="0079274C">
            <w:r>
              <w:t>7-12</w:t>
            </w:r>
          </w:p>
        </w:tc>
      </w:tr>
    </w:tbl>
    <w:p w14:paraId="0F5444CB" w14:textId="77777777" w:rsidR="00074E9C" w:rsidRDefault="00074E9C" w:rsidP="00074E9C">
      <w:r>
        <w:t>ASC Contribution = $25.00</w:t>
      </w:r>
    </w:p>
    <w:p w14:paraId="2EDFE462" w14:textId="77777777" w:rsidR="00074E9C" w:rsidRDefault="00074E9C" w:rsidP="00074E9C">
      <w:r>
        <w:t xml:space="preserve">Upcoming Celebrants -  </w:t>
      </w:r>
    </w:p>
    <w:p w14:paraId="5E4945C3" w14:textId="77777777" w:rsidR="00074E9C" w:rsidRDefault="00074E9C" w:rsidP="00074E9C">
      <w:r>
        <w:t>Meeting Location:  Faith United Methodist Church.  2403 Rayford Rd.  Spring, TX   77386</w:t>
      </w:r>
    </w:p>
    <w:p w14:paraId="22E559E4" w14:textId="77777777" w:rsidR="00EF25AF" w:rsidRPr="00EF25AF" w:rsidRDefault="00EF25AF" w:rsidP="00EF25AF"/>
    <w:p w14:paraId="4990C07D" w14:textId="3DB93680" w:rsidR="004F58CA" w:rsidRDefault="00ED29CF" w:rsidP="00ED29CF">
      <w:pPr>
        <w:rPr>
          <w:b/>
          <w:sz w:val="28"/>
        </w:rPr>
      </w:pPr>
      <w:r>
        <w:rPr>
          <w:b/>
          <w:sz w:val="28"/>
        </w:rPr>
        <w:lastRenderedPageBreak/>
        <w:t>Tomball New Attitude</w:t>
      </w:r>
      <w:r w:rsidR="000927A3">
        <w:rPr>
          <w:b/>
          <w:sz w:val="28"/>
        </w:rPr>
        <w:t>s</w:t>
      </w:r>
      <w:r w:rsidR="004D0C01">
        <w:rPr>
          <w:b/>
          <w:sz w:val="28"/>
        </w:rPr>
        <w:t xml:space="preserve">, </w:t>
      </w:r>
      <w:r w:rsidR="005244AA">
        <w:rPr>
          <w:b/>
          <w:sz w:val="28"/>
        </w:rPr>
        <w:t>Absent</w:t>
      </w:r>
      <w:r w:rsidR="004D0C01">
        <w:rPr>
          <w:b/>
          <w:sz w:val="28"/>
        </w:rPr>
        <w:t xml:space="preserve"> </w:t>
      </w:r>
    </w:p>
    <w:p w14:paraId="056CAECF" w14:textId="55AF24F3" w:rsidR="00C11E13" w:rsidRPr="00C11E13" w:rsidRDefault="00C11E13" w:rsidP="00ED29CF">
      <w:pPr>
        <w:rPr>
          <w:bCs/>
        </w:rPr>
      </w:pPr>
      <w:r w:rsidRPr="00C11E13">
        <w:rPr>
          <w:bCs/>
        </w:rPr>
        <w:t>Problems:</w:t>
      </w:r>
      <w:r>
        <w:rPr>
          <w:bCs/>
        </w:rPr>
        <w:t xml:space="preserve"> None</w:t>
      </w:r>
    </w:p>
    <w:p w14:paraId="058209A1" w14:textId="368618B9" w:rsidR="00C26402" w:rsidRDefault="00C26402" w:rsidP="009738F2">
      <w:r>
        <w:t xml:space="preserve">Accomplishments: </w:t>
      </w:r>
      <w:r w:rsidR="002F5405">
        <w:t xml:space="preserve">They are currently having meetings </w:t>
      </w:r>
      <w:r w:rsidR="005244AA">
        <w:t>at the Spring Creek Park</w:t>
      </w:r>
      <w:r w:rsidR="00C11E13">
        <w:t xml:space="preserve"> on designated meeting days.</w:t>
      </w:r>
      <w:r w:rsidR="007B5249">
        <w:t xml:space="preserve">  Park address is:  15012 Brown Road, Tomball TX  77375.</w:t>
      </w:r>
    </w:p>
    <w:p w14:paraId="51EE6968" w14:textId="34DA81FA" w:rsidR="00C26402" w:rsidRDefault="00C26402" w:rsidP="001939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72"/>
        <w:gridCol w:w="1835"/>
        <w:gridCol w:w="2935"/>
        <w:gridCol w:w="1170"/>
      </w:tblGrid>
      <w:tr w:rsidR="00AD23E6" w14:paraId="69E6FBCA" w14:textId="77777777" w:rsidTr="00381BDF">
        <w:tc>
          <w:tcPr>
            <w:tcW w:w="793" w:type="dxa"/>
          </w:tcPr>
          <w:p w14:paraId="10A08964" w14:textId="33974C7C" w:rsidR="00AD23E6" w:rsidRDefault="00AD23E6" w:rsidP="00E070B2">
            <w:r>
              <w:t xml:space="preserve">Tues </w:t>
            </w:r>
          </w:p>
        </w:tc>
        <w:tc>
          <w:tcPr>
            <w:tcW w:w="1272" w:type="dxa"/>
          </w:tcPr>
          <w:p w14:paraId="79C38BBB" w14:textId="77777777" w:rsidR="00AD23E6" w:rsidRDefault="00AD23E6" w:rsidP="00E070B2">
            <w:r>
              <w:t xml:space="preserve">7PM </w:t>
            </w:r>
          </w:p>
        </w:tc>
        <w:tc>
          <w:tcPr>
            <w:tcW w:w="1835" w:type="dxa"/>
          </w:tcPr>
          <w:p w14:paraId="5DD46CEF" w14:textId="77777777" w:rsidR="00AD23E6" w:rsidRDefault="00AD23E6" w:rsidP="00E070B2">
            <w:r>
              <w:t xml:space="preserve">Open </w:t>
            </w:r>
          </w:p>
        </w:tc>
        <w:tc>
          <w:tcPr>
            <w:tcW w:w="2935" w:type="dxa"/>
          </w:tcPr>
          <w:p w14:paraId="3963EB29" w14:textId="1F941ED4" w:rsidR="00AD23E6" w:rsidRDefault="00AD23E6" w:rsidP="00E070B2">
            <w:r>
              <w:t>Discussion</w:t>
            </w:r>
          </w:p>
        </w:tc>
        <w:tc>
          <w:tcPr>
            <w:tcW w:w="1170" w:type="dxa"/>
          </w:tcPr>
          <w:p w14:paraId="494151AB" w14:textId="3FADA05E" w:rsidR="00AD23E6" w:rsidRDefault="00381BDF" w:rsidP="00E070B2">
            <w:r>
              <w:t>10</w:t>
            </w:r>
            <w:r w:rsidR="00AD23E6">
              <w:t>-12</w:t>
            </w:r>
          </w:p>
        </w:tc>
      </w:tr>
      <w:tr w:rsidR="00074E9C" w14:paraId="4D5E2135" w14:textId="77777777" w:rsidTr="005244AA">
        <w:trPr>
          <w:trHeight w:val="70"/>
        </w:trPr>
        <w:tc>
          <w:tcPr>
            <w:tcW w:w="793" w:type="dxa"/>
          </w:tcPr>
          <w:p w14:paraId="5D565916" w14:textId="3F357F47" w:rsidR="00074E9C" w:rsidRDefault="00074E9C" w:rsidP="00AD23E6">
            <w:r>
              <w:t>Fri</w:t>
            </w:r>
          </w:p>
        </w:tc>
        <w:tc>
          <w:tcPr>
            <w:tcW w:w="1272" w:type="dxa"/>
          </w:tcPr>
          <w:p w14:paraId="54A47FA0" w14:textId="0260A0F0" w:rsidR="00074E9C" w:rsidRDefault="00074E9C" w:rsidP="00AD23E6">
            <w:r w:rsidRPr="00B35EA0">
              <w:t>7PM</w:t>
            </w:r>
          </w:p>
        </w:tc>
        <w:tc>
          <w:tcPr>
            <w:tcW w:w="1835" w:type="dxa"/>
          </w:tcPr>
          <w:p w14:paraId="45C106C6" w14:textId="500AB801" w:rsidR="00074E9C" w:rsidRDefault="00074E9C" w:rsidP="00AD23E6">
            <w:r>
              <w:t>Open</w:t>
            </w:r>
          </w:p>
        </w:tc>
        <w:tc>
          <w:tcPr>
            <w:tcW w:w="2935" w:type="dxa"/>
          </w:tcPr>
          <w:p w14:paraId="192DB81E" w14:textId="4641EDA2" w:rsidR="00074E9C" w:rsidRDefault="00074E9C" w:rsidP="00AD23E6">
            <w:r>
              <w:t>Discussion</w:t>
            </w:r>
          </w:p>
        </w:tc>
        <w:tc>
          <w:tcPr>
            <w:tcW w:w="1170" w:type="dxa"/>
          </w:tcPr>
          <w:p w14:paraId="09FD16BE" w14:textId="6A464693" w:rsidR="00074E9C" w:rsidRDefault="00074E9C" w:rsidP="00AD23E6">
            <w:r>
              <w:t>10</w:t>
            </w:r>
            <w:r w:rsidRPr="00B67188">
              <w:t>-12</w:t>
            </w:r>
          </w:p>
        </w:tc>
      </w:tr>
    </w:tbl>
    <w:p w14:paraId="42AF1CD6" w14:textId="6EC18C51" w:rsidR="00C11E13" w:rsidRDefault="00C11E13" w:rsidP="00C11E13">
      <w:r>
        <w:t xml:space="preserve">ASC Contribution = </w:t>
      </w:r>
      <w:r w:rsidR="007B5249">
        <w:t>$100.</w:t>
      </w:r>
    </w:p>
    <w:p w14:paraId="0C817CE3" w14:textId="30D7BE24" w:rsidR="00C11E13" w:rsidRDefault="00C11E13" w:rsidP="00C11E13">
      <w:r>
        <w:t xml:space="preserve">Upcoming Celebrants -  </w:t>
      </w:r>
    </w:p>
    <w:p w14:paraId="0CB4AD1D" w14:textId="09EBC468" w:rsidR="001B363E" w:rsidRDefault="00C11E13" w:rsidP="00C11E13">
      <w:r>
        <w:t xml:space="preserve">Meeting Location: 715 Carrol St, Tomball TX, 77375. </w:t>
      </w:r>
    </w:p>
    <w:p w14:paraId="5DDDB3FC" w14:textId="77777777" w:rsidR="00074E9C" w:rsidRPr="00C11E13" w:rsidRDefault="00074E9C" w:rsidP="00074E9C">
      <w:pPr>
        <w:rPr>
          <w:b/>
          <w:sz w:val="28"/>
          <w:szCs w:val="28"/>
        </w:rPr>
      </w:pPr>
      <w:r w:rsidRPr="00C11E13">
        <w:rPr>
          <w:b/>
          <w:sz w:val="28"/>
          <w:szCs w:val="28"/>
        </w:rPr>
        <w:t>Woodlands NA: Present</w:t>
      </w:r>
    </w:p>
    <w:p w14:paraId="1D4EACEE" w14:textId="77777777" w:rsidR="00074E9C" w:rsidRPr="00C11E13" w:rsidRDefault="00074E9C" w:rsidP="00074E9C">
      <w:pPr>
        <w:rPr>
          <w:bCs/>
          <w:sz w:val="24"/>
        </w:rPr>
      </w:pPr>
      <w:r w:rsidRPr="00C11E13">
        <w:rPr>
          <w:bCs/>
          <w:sz w:val="24"/>
        </w:rPr>
        <w:t>Problems: None</w:t>
      </w:r>
    </w:p>
    <w:p w14:paraId="6E4CECE4" w14:textId="77777777" w:rsidR="00074E9C" w:rsidRPr="00C11E13" w:rsidRDefault="00074E9C" w:rsidP="00074E9C">
      <w:pPr>
        <w:rPr>
          <w:bCs/>
          <w:sz w:val="24"/>
        </w:rPr>
      </w:pPr>
      <w:r w:rsidRPr="00C11E13">
        <w:rPr>
          <w:bCs/>
          <w:sz w:val="24"/>
        </w:rPr>
        <w:t xml:space="preserve">Accomplishments: </w:t>
      </w:r>
      <w:r>
        <w:rPr>
          <w:bCs/>
          <w:sz w:val="24"/>
        </w:rPr>
        <w:t>Cancelled the upcoming campout.  The funds provided by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1835"/>
        <w:gridCol w:w="3475"/>
        <w:gridCol w:w="630"/>
      </w:tblGrid>
      <w:tr w:rsidR="00074E9C" w14:paraId="62C6E2E9" w14:textId="77777777" w:rsidTr="0079274C">
        <w:tc>
          <w:tcPr>
            <w:tcW w:w="895" w:type="dxa"/>
          </w:tcPr>
          <w:p w14:paraId="1828DD25" w14:textId="77777777" w:rsidR="00074E9C" w:rsidRDefault="00074E9C" w:rsidP="0079274C">
            <w:r>
              <w:t xml:space="preserve">Tues </w:t>
            </w:r>
          </w:p>
        </w:tc>
        <w:tc>
          <w:tcPr>
            <w:tcW w:w="1170" w:type="dxa"/>
          </w:tcPr>
          <w:p w14:paraId="72B880B9" w14:textId="77777777" w:rsidR="00074E9C" w:rsidRDefault="00074E9C" w:rsidP="0079274C">
            <w:r>
              <w:t xml:space="preserve">6:30 </w:t>
            </w:r>
          </w:p>
        </w:tc>
        <w:tc>
          <w:tcPr>
            <w:tcW w:w="1835" w:type="dxa"/>
          </w:tcPr>
          <w:p w14:paraId="2B2F2076" w14:textId="77777777" w:rsidR="00074E9C" w:rsidRDefault="00074E9C" w:rsidP="0079274C">
            <w:r>
              <w:t xml:space="preserve">Open </w:t>
            </w:r>
          </w:p>
        </w:tc>
        <w:tc>
          <w:tcPr>
            <w:tcW w:w="3475" w:type="dxa"/>
          </w:tcPr>
          <w:p w14:paraId="49FD0E08" w14:textId="77777777" w:rsidR="00074E9C" w:rsidRDefault="00074E9C" w:rsidP="0079274C">
            <w:r>
              <w:t xml:space="preserve">Living Clean </w:t>
            </w:r>
          </w:p>
        </w:tc>
        <w:tc>
          <w:tcPr>
            <w:tcW w:w="630" w:type="dxa"/>
          </w:tcPr>
          <w:p w14:paraId="0C102778" w14:textId="77777777" w:rsidR="00074E9C" w:rsidRDefault="00074E9C" w:rsidP="0079274C">
            <w:r>
              <w:t>15+</w:t>
            </w:r>
          </w:p>
        </w:tc>
      </w:tr>
      <w:tr w:rsidR="00074E9C" w14:paraId="7FC882A9" w14:textId="77777777" w:rsidTr="0079274C">
        <w:tc>
          <w:tcPr>
            <w:tcW w:w="895" w:type="dxa"/>
          </w:tcPr>
          <w:p w14:paraId="02FBE6F4" w14:textId="77777777" w:rsidR="00074E9C" w:rsidRDefault="00074E9C" w:rsidP="0079274C">
            <w:r>
              <w:t xml:space="preserve">Fri </w:t>
            </w:r>
          </w:p>
        </w:tc>
        <w:tc>
          <w:tcPr>
            <w:tcW w:w="1170" w:type="dxa"/>
          </w:tcPr>
          <w:p w14:paraId="14D7DE1C" w14:textId="77777777" w:rsidR="00074E9C" w:rsidRDefault="00074E9C" w:rsidP="0079274C">
            <w:r>
              <w:t xml:space="preserve">8PM </w:t>
            </w:r>
          </w:p>
        </w:tc>
        <w:tc>
          <w:tcPr>
            <w:tcW w:w="1835" w:type="dxa"/>
          </w:tcPr>
          <w:p w14:paraId="387085E2" w14:textId="77777777" w:rsidR="00074E9C" w:rsidRDefault="00074E9C" w:rsidP="0079274C">
            <w:r>
              <w:t>Open</w:t>
            </w:r>
          </w:p>
        </w:tc>
        <w:tc>
          <w:tcPr>
            <w:tcW w:w="3475" w:type="dxa"/>
          </w:tcPr>
          <w:p w14:paraId="4FCCF1F0" w14:textId="77777777" w:rsidR="00074E9C" w:rsidRDefault="00074E9C" w:rsidP="0079274C">
            <w:r>
              <w:t xml:space="preserve">Spiritual principles  </w:t>
            </w:r>
          </w:p>
        </w:tc>
        <w:tc>
          <w:tcPr>
            <w:tcW w:w="630" w:type="dxa"/>
          </w:tcPr>
          <w:p w14:paraId="046A5EEE" w14:textId="77777777" w:rsidR="00074E9C" w:rsidRDefault="00074E9C" w:rsidP="0079274C">
            <w:r>
              <w:t>20+</w:t>
            </w:r>
          </w:p>
        </w:tc>
      </w:tr>
      <w:tr w:rsidR="00074E9C" w14:paraId="3942CBA4" w14:textId="77777777" w:rsidTr="0079274C">
        <w:tc>
          <w:tcPr>
            <w:tcW w:w="895" w:type="dxa"/>
          </w:tcPr>
          <w:p w14:paraId="4A49820F" w14:textId="77777777" w:rsidR="00074E9C" w:rsidRDefault="00074E9C" w:rsidP="0079274C">
            <w:r>
              <w:t>2</w:t>
            </w:r>
            <w:r w:rsidRPr="00DB6EE6">
              <w:rPr>
                <w:vertAlign w:val="superscript"/>
              </w:rPr>
              <w:t>nd</w:t>
            </w:r>
            <w:r>
              <w:t xml:space="preserve"> Fri</w:t>
            </w:r>
          </w:p>
        </w:tc>
        <w:tc>
          <w:tcPr>
            <w:tcW w:w="1170" w:type="dxa"/>
          </w:tcPr>
          <w:p w14:paraId="010F4C40" w14:textId="77777777" w:rsidR="00074E9C" w:rsidRDefault="00074E9C" w:rsidP="0079274C">
            <w:r>
              <w:t xml:space="preserve">7PM </w:t>
            </w:r>
          </w:p>
        </w:tc>
        <w:tc>
          <w:tcPr>
            <w:tcW w:w="1835" w:type="dxa"/>
          </w:tcPr>
          <w:p w14:paraId="42ECDBB6" w14:textId="77777777" w:rsidR="00074E9C" w:rsidRDefault="00074E9C" w:rsidP="0079274C">
            <w:r>
              <w:t xml:space="preserve">Open </w:t>
            </w:r>
          </w:p>
        </w:tc>
        <w:tc>
          <w:tcPr>
            <w:tcW w:w="3475" w:type="dxa"/>
          </w:tcPr>
          <w:p w14:paraId="13B5B242" w14:textId="77777777" w:rsidR="00074E9C" w:rsidRDefault="00074E9C" w:rsidP="0079274C">
            <w:r>
              <w:t>Business meeting</w:t>
            </w:r>
          </w:p>
        </w:tc>
        <w:tc>
          <w:tcPr>
            <w:tcW w:w="630" w:type="dxa"/>
          </w:tcPr>
          <w:p w14:paraId="3C844473" w14:textId="77777777" w:rsidR="00074E9C" w:rsidRDefault="00074E9C" w:rsidP="0079274C">
            <w:r>
              <w:t>5+</w:t>
            </w:r>
          </w:p>
        </w:tc>
      </w:tr>
    </w:tbl>
    <w:p w14:paraId="528B2094" w14:textId="77777777" w:rsidR="00074E9C" w:rsidRDefault="00074E9C" w:rsidP="00074E9C">
      <w:r>
        <w:rPr>
          <w:b/>
        </w:rPr>
        <w:t>ASC contribution:</w:t>
      </w:r>
      <w:r>
        <w:t xml:space="preserve"> $46.00</w:t>
      </w:r>
    </w:p>
    <w:p w14:paraId="3E6DAAFA" w14:textId="77777777" w:rsidR="00074E9C" w:rsidRPr="00C11E13" w:rsidRDefault="00074E9C" w:rsidP="00074E9C">
      <w:pPr>
        <w:rPr>
          <w:b/>
          <w:bCs/>
        </w:rPr>
      </w:pPr>
      <w:r w:rsidRPr="00C11E13">
        <w:rPr>
          <w:b/>
          <w:bCs/>
        </w:rPr>
        <w:t xml:space="preserve">Upcoming celebrants </w:t>
      </w:r>
      <w:r>
        <w:rPr>
          <w:b/>
          <w:bCs/>
        </w:rPr>
        <w:t xml:space="preserve">- </w:t>
      </w:r>
    </w:p>
    <w:p w14:paraId="1045112A" w14:textId="77777777" w:rsidR="00074E9C" w:rsidRDefault="00074E9C" w:rsidP="00074E9C">
      <w:r>
        <w:t>Come and join us Fridays at 8:00pm and Tuesdays at 6:30pm. We meet in person at 1202 N Mill bend rd. Spring TX, 77380.  Masks and social distancing required.  Trying to have hybrid meetings.</w:t>
      </w:r>
    </w:p>
    <w:p w14:paraId="44B031A7" w14:textId="77777777" w:rsidR="00074E9C" w:rsidRDefault="00074E9C" w:rsidP="00074E9C">
      <w:r>
        <w:t xml:space="preserve">Zoom meeting code:  472 672 8449.  Password: </w:t>
      </w:r>
      <w:proofErr w:type="spellStart"/>
      <w:r>
        <w:t>woodna</w:t>
      </w:r>
      <w:proofErr w:type="spellEnd"/>
    </w:p>
    <w:p w14:paraId="6A1F844D" w14:textId="77777777" w:rsidR="001B363E" w:rsidRDefault="001B363E" w:rsidP="002C5268">
      <w:pPr>
        <w:pStyle w:val="Title"/>
      </w:pPr>
    </w:p>
    <w:p w14:paraId="1AD57E89" w14:textId="77777777" w:rsidR="00F52ADD" w:rsidRDefault="00F52ADD" w:rsidP="00E25F2B"/>
    <w:p w14:paraId="27B85809" w14:textId="77777777" w:rsidR="001B363E" w:rsidRDefault="001B363E" w:rsidP="002C5268">
      <w:pPr>
        <w:pStyle w:val="Title"/>
      </w:pPr>
    </w:p>
    <w:sdt>
      <w:sdtPr>
        <w:alias w:val="Enter Your Name:"/>
        <w:tag w:val="Enter Your Name:"/>
        <w:id w:val="-738022051"/>
        <w:placeholder>
          <w:docPart w:val="A07BBE83D8234705A32FD798247B88B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4B1631AA" w14:textId="56236A78" w:rsidR="002C5268" w:rsidRPr="00D611FE" w:rsidRDefault="002C5268" w:rsidP="002C5268">
          <w:pPr>
            <w:pStyle w:val="Title"/>
          </w:pPr>
          <w:r>
            <w:t>NASCONA RECORDINGS</w:t>
          </w:r>
        </w:p>
      </w:sdtContent>
    </w:sdt>
    <w:p w14:paraId="487A357B" w14:textId="77777777" w:rsidR="002F5405" w:rsidRDefault="004F58CA" w:rsidP="004F58CA">
      <w:pPr>
        <w:pStyle w:val="Heading1"/>
      </w:pPr>
      <w:r>
        <w:t>Open Sharing /discussion session</w:t>
      </w:r>
      <w:r w:rsidRPr="00EA704C">
        <w:t>:</w:t>
      </w:r>
    </w:p>
    <w:p w14:paraId="6CD06DA5" w14:textId="77777777" w:rsidR="00CC1099" w:rsidRDefault="00CC1099" w:rsidP="000046A8">
      <w:pPr>
        <w:pStyle w:val="Signature"/>
        <w:spacing w:after="120"/>
        <w:rPr>
          <w:b/>
          <w:sz w:val="28"/>
        </w:rPr>
      </w:pPr>
    </w:p>
    <w:p w14:paraId="311D6B3F" w14:textId="77777777" w:rsidR="00CC1099" w:rsidRDefault="00CC1099" w:rsidP="000046A8">
      <w:pPr>
        <w:pStyle w:val="Signature"/>
        <w:spacing w:after="120"/>
        <w:rPr>
          <w:b/>
          <w:sz w:val="28"/>
        </w:rPr>
      </w:pPr>
    </w:p>
    <w:p w14:paraId="036A99B5" w14:textId="31977A97" w:rsidR="00301EC6" w:rsidRDefault="001334C1" w:rsidP="000046A8">
      <w:pPr>
        <w:pStyle w:val="Signature"/>
        <w:spacing w:after="120"/>
        <w:rPr>
          <w:rFonts w:ascii="Arial" w:hAnsi="Arial" w:cs="Arial"/>
          <w:bCs/>
          <w:sz w:val="24"/>
          <w:szCs w:val="24"/>
        </w:rPr>
      </w:pPr>
      <w:r w:rsidRPr="000767DB">
        <w:rPr>
          <w:b/>
          <w:sz w:val="28"/>
        </w:rPr>
        <w:lastRenderedPageBreak/>
        <w:t>Old business:</w:t>
      </w:r>
      <w:r w:rsidR="008B3A3F" w:rsidRPr="000767DB">
        <w:rPr>
          <w:b/>
          <w:sz w:val="28"/>
        </w:rPr>
        <w:t xml:space="preserve"> </w:t>
      </w:r>
      <w:r w:rsidR="000767DB" w:rsidRPr="000767DB">
        <w:rPr>
          <w:b/>
          <w:sz w:val="28"/>
        </w:rPr>
        <w:t xml:space="preserve"> </w:t>
      </w:r>
      <w:r w:rsidR="00E25F2B" w:rsidRPr="00F52ADD">
        <w:rPr>
          <w:rFonts w:cs="Arial"/>
          <w:bCs/>
          <w:sz w:val="24"/>
          <w:szCs w:val="24"/>
        </w:rPr>
        <w:t>Masks for Area.</w:t>
      </w:r>
      <w:r w:rsidR="001875D3" w:rsidRPr="00F52ADD">
        <w:rPr>
          <w:rFonts w:cs="Arial"/>
          <w:bCs/>
          <w:sz w:val="24"/>
          <w:szCs w:val="24"/>
        </w:rPr>
        <w:t xml:space="preserve">  Response from Conroe Club.  The Club does not require masks.  They provide dis-infectant spray</w:t>
      </w:r>
      <w:r w:rsidR="00CC1099" w:rsidRPr="00F52ADD">
        <w:rPr>
          <w:rFonts w:cs="Arial"/>
          <w:bCs/>
          <w:sz w:val="24"/>
          <w:szCs w:val="24"/>
        </w:rPr>
        <w:t xml:space="preserve">.  Please spray chairs, etc., after </w:t>
      </w:r>
      <w:r w:rsidR="00CC1099" w:rsidRPr="00CC1099">
        <w:rPr>
          <w:rFonts w:ascii="Arial" w:hAnsi="Arial" w:cs="Arial"/>
          <w:bCs/>
          <w:sz w:val="24"/>
          <w:szCs w:val="24"/>
        </w:rPr>
        <w:t>ASC meetings.</w:t>
      </w:r>
      <w:r w:rsidR="00CC1099">
        <w:rPr>
          <w:rFonts w:ascii="Arial" w:hAnsi="Arial" w:cs="Arial"/>
          <w:bCs/>
          <w:sz w:val="24"/>
          <w:szCs w:val="24"/>
        </w:rPr>
        <w:t xml:space="preserve">  </w:t>
      </w:r>
      <w:r w:rsidR="00F52ADD">
        <w:rPr>
          <w:rFonts w:ascii="Arial" w:hAnsi="Arial" w:cs="Arial"/>
          <w:bCs/>
          <w:sz w:val="24"/>
          <w:szCs w:val="24"/>
        </w:rPr>
        <w:t>Much discussion.</w:t>
      </w:r>
    </w:p>
    <w:p w14:paraId="1B46ADE7" w14:textId="2005964B" w:rsidR="00F52ADD" w:rsidRPr="00F52ADD" w:rsidRDefault="00F52ADD" w:rsidP="00F52ADD">
      <w:pPr>
        <w:rPr>
          <w:sz w:val="24"/>
          <w:szCs w:val="24"/>
        </w:rPr>
      </w:pPr>
      <w:proofErr w:type="spellStart"/>
      <w:r w:rsidRPr="00F52ADD">
        <w:rPr>
          <w:sz w:val="24"/>
          <w:szCs w:val="24"/>
        </w:rPr>
        <w:t>Mikaila</w:t>
      </w:r>
      <w:proofErr w:type="spellEnd"/>
      <w:r w:rsidRPr="00F52ADD">
        <w:rPr>
          <w:sz w:val="24"/>
          <w:szCs w:val="24"/>
        </w:rPr>
        <w:t xml:space="preserve"> will be sending a written proposal that will be distributed via e-mail.</w:t>
      </w:r>
    </w:p>
    <w:p w14:paraId="6254D964" w14:textId="4D358AB1" w:rsidR="00E25F2B" w:rsidRDefault="00E25F2B" w:rsidP="00E25F2B">
      <w:pPr>
        <w:pStyle w:val="Signature"/>
        <w:spacing w:after="120"/>
        <w:rPr>
          <w:b/>
          <w:sz w:val="28"/>
        </w:rPr>
      </w:pPr>
      <w:r>
        <w:rPr>
          <w:b/>
          <w:sz w:val="28"/>
        </w:rPr>
        <w:t>New</w:t>
      </w:r>
      <w:r w:rsidRPr="000767DB">
        <w:rPr>
          <w:b/>
          <w:sz w:val="28"/>
        </w:rPr>
        <w:t xml:space="preserve"> business:  </w:t>
      </w:r>
    </w:p>
    <w:p w14:paraId="1356367B" w14:textId="20208459" w:rsidR="00F52ADD" w:rsidRDefault="00F52ADD" w:rsidP="00E25F2B">
      <w:r>
        <w:t xml:space="preserve">What does Area want to do regarding the recently cancelled </w:t>
      </w:r>
      <w:proofErr w:type="spellStart"/>
      <w:r>
        <w:t>WoodNa</w:t>
      </w:r>
      <w:proofErr w:type="spellEnd"/>
      <w:r>
        <w:t xml:space="preserve"> campout?</w:t>
      </w:r>
      <w:r w:rsidR="005F156E">
        <w:t xml:space="preserve">  By consensus the Area will seek refund for money already spent to reserve/rent 3 shelter sites.  $10.00 cancellation fee for each site.  A total of $90.00 will be refunded.</w:t>
      </w:r>
    </w:p>
    <w:p w14:paraId="1933EE3F" w14:textId="77777777" w:rsidR="00F52ADD" w:rsidRDefault="00F52ADD" w:rsidP="00E25F2B"/>
    <w:p w14:paraId="1369517B" w14:textId="3CABF059" w:rsidR="00E25F2B" w:rsidRDefault="00F52ADD" w:rsidP="00E25F2B">
      <w:r>
        <w:t>Venmo Button for Area Contributions?</w:t>
      </w:r>
      <w:r w:rsidR="005F156E">
        <w:t xml:space="preserve">  Written proposal to investigate costs / procedures to have a button on the Area Website.  The Area IT chair will be assigned this task.</w:t>
      </w:r>
    </w:p>
    <w:p w14:paraId="2B305143" w14:textId="77777777" w:rsidR="005F156E" w:rsidRPr="00E25F2B" w:rsidRDefault="005F156E" w:rsidP="00E25F2B"/>
    <w:p w14:paraId="648D50FF" w14:textId="77777777" w:rsidR="00FB57D6" w:rsidRPr="0086527F" w:rsidRDefault="00FB57D6" w:rsidP="0086527F"/>
    <w:p w14:paraId="5568F262" w14:textId="354DD143" w:rsidR="00C23024" w:rsidRDefault="006A50B6" w:rsidP="001D2EE2">
      <w:pPr>
        <w:pStyle w:val="Signature"/>
        <w:rPr>
          <w:rFonts w:ascii="Baskerville Old Face" w:hAnsi="Baskerville Old Face"/>
          <w:b/>
          <w:color w:val="auto"/>
          <w:sz w:val="32"/>
        </w:rPr>
      </w:pPr>
      <w:r>
        <w:rPr>
          <w:rFonts w:ascii="Baskerville Old Face" w:hAnsi="Baskerville Old Face"/>
          <w:b/>
          <w:color w:val="auto"/>
          <w:sz w:val="32"/>
        </w:rPr>
        <w:t xml:space="preserve">Next ASC is </w:t>
      </w:r>
      <w:r w:rsidR="00E25F2B">
        <w:rPr>
          <w:rFonts w:ascii="Baskerville Old Face" w:hAnsi="Baskerville Old Face"/>
          <w:b/>
          <w:color w:val="auto"/>
          <w:sz w:val="32"/>
        </w:rPr>
        <w:t>Octo</w:t>
      </w:r>
      <w:r w:rsidR="00C648EC">
        <w:rPr>
          <w:rFonts w:ascii="Baskerville Old Face" w:hAnsi="Baskerville Old Face"/>
          <w:b/>
          <w:color w:val="auto"/>
          <w:sz w:val="32"/>
        </w:rPr>
        <w:t xml:space="preserve">ber </w:t>
      </w:r>
      <w:r w:rsidR="00E25F2B">
        <w:rPr>
          <w:rFonts w:ascii="Baskerville Old Face" w:hAnsi="Baskerville Old Face"/>
          <w:b/>
          <w:color w:val="auto"/>
          <w:sz w:val="32"/>
        </w:rPr>
        <w:t>4</w:t>
      </w:r>
      <w:r w:rsidR="00C648EC" w:rsidRPr="00C648EC">
        <w:rPr>
          <w:rFonts w:ascii="Baskerville Old Face" w:hAnsi="Baskerville Old Face"/>
          <w:b/>
          <w:color w:val="auto"/>
          <w:sz w:val="32"/>
          <w:vertAlign w:val="superscript"/>
        </w:rPr>
        <w:t>th</w:t>
      </w:r>
      <w:r w:rsidR="00C648EC">
        <w:rPr>
          <w:rFonts w:ascii="Baskerville Old Face" w:hAnsi="Baskerville Old Face"/>
          <w:b/>
          <w:color w:val="auto"/>
          <w:sz w:val="32"/>
        </w:rPr>
        <w:t xml:space="preserve"> @ 1:15 p.m. It will be a hybrid meeting.</w:t>
      </w:r>
    </w:p>
    <w:p w14:paraId="755A4082" w14:textId="6843F7B2" w:rsidR="002929F0" w:rsidRDefault="002929F0" w:rsidP="001D2EE2">
      <w:pPr>
        <w:pStyle w:val="Signature"/>
        <w:rPr>
          <w:b/>
        </w:rPr>
      </w:pPr>
      <w:r>
        <w:rPr>
          <w:b/>
        </w:rPr>
        <w:t xml:space="preserve">Meeting closed at </w:t>
      </w:r>
      <w:r w:rsidR="005F156E">
        <w:rPr>
          <w:b/>
        </w:rPr>
        <w:t>3:2</w:t>
      </w:r>
      <w:r w:rsidR="00406FE6">
        <w:rPr>
          <w:b/>
        </w:rPr>
        <w:t>2</w:t>
      </w:r>
      <w:r w:rsidR="001D2EE2">
        <w:rPr>
          <w:b/>
        </w:rPr>
        <w:t xml:space="preserve"> pm</w:t>
      </w:r>
      <w:r>
        <w:rPr>
          <w:b/>
        </w:rPr>
        <w:t xml:space="preserve"> with the </w:t>
      </w:r>
      <w:r w:rsidR="006F69B2">
        <w:rPr>
          <w:b/>
        </w:rPr>
        <w:t>serenity prayer</w:t>
      </w:r>
      <w:r w:rsidR="00E84B6E">
        <w:rPr>
          <w:b/>
        </w:rPr>
        <w:t xml:space="preserve">.  </w:t>
      </w:r>
    </w:p>
    <w:p w14:paraId="12826985" w14:textId="77777777" w:rsidR="00406FE6" w:rsidRPr="00406FE6" w:rsidRDefault="00406FE6" w:rsidP="00406FE6">
      <w:bookmarkStart w:id="6" w:name="_GoBack"/>
      <w:bookmarkEnd w:id="6"/>
    </w:p>
    <w:p w14:paraId="00AFB8AA" w14:textId="77777777" w:rsidR="00BD6A13" w:rsidRPr="00BD6A13" w:rsidRDefault="00BD6A13" w:rsidP="0019395A">
      <w:pPr>
        <w:rPr>
          <w:b/>
        </w:rPr>
      </w:pPr>
    </w:p>
    <w:p w14:paraId="383C64C8" w14:textId="77777777" w:rsidR="0019395A" w:rsidRPr="0019395A" w:rsidRDefault="0019395A" w:rsidP="0019395A"/>
    <w:sectPr w:rsidR="0019395A" w:rsidRPr="0019395A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AD74" w14:textId="77777777" w:rsidR="000F3D9E" w:rsidRDefault="000F3D9E">
      <w:pPr>
        <w:spacing w:after="0" w:line="240" w:lineRule="auto"/>
      </w:pPr>
      <w:r>
        <w:separator/>
      </w:r>
    </w:p>
  </w:endnote>
  <w:endnote w:type="continuationSeparator" w:id="0">
    <w:p w14:paraId="6046F032" w14:textId="77777777" w:rsidR="000F3D9E" w:rsidRDefault="000F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23024" w14:paraId="1D4B30F9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0779CF9" w14:textId="77777777" w:rsidR="00C23024" w:rsidRDefault="00C23024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47CDE62E" w14:textId="77777777" w:rsidR="00C23024" w:rsidRDefault="00C23024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10457DD" w14:textId="77777777" w:rsidR="00C23024" w:rsidRDefault="00C23024" w:rsidP="00CB2712"/>
      </w:tc>
      <w:tc>
        <w:tcPr>
          <w:tcW w:w="202" w:type="dxa"/>
          <w:shd w:val="clear" w:color="auto" w:fill="F7A23F" w:themeFill="accent2"/>
          <w:vAlign w:val="center"/>
        </w:tcPr>
        <w:p w14:paraId="5EAB9B5D" w14:textId="77777777" w:rsidR="00C23024" w:rsidRDefault="00C23024" w:rsidP="00CB2712"/>
      </w:tc>
      <w:tc>
        <w:tcPr>
          <w:tcW w:w="1009" w:type="dxa"/>
          <w:shd w:val="clear" w:color="auto" w:fill="6F7E84" w:themeFill="accent3"/>
          <w:vAlign w:val="center"/>
        </w:tcPr>
        <w:p w14:paraId="78743611" w14:textId="77777777" w:rsidR="00C23024" w:rsidRDefault="00C23024" w:rsidP="00CB2712"/>
      </w:tc>
    </w:tr>
  </w:tbl>
  <w:p w14:paraId="68A2919A" w14:textId="77777777" w:rsidR="00C23024" w:rsidRDefault="00C23024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C23024" w14:paraId="6BC9EE8F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2C35D33B" w14:textId="77777777" w:rsidR="00C23024" w:rsidRDefault="00C23024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7F54791" w14:textId="77777777" w:rsidR="00C23024" w:rsidRDefault="00C23024" w:rsidP="006515E8"/>
      </w:tc>
      <w:tc>
        <w:tcPr>
          <w:tcW w:w="187" w:type="dxa"/>
          <w:shd w:val="clear" w:color="auto" w:fill="17AE92" w:themeFill="accent1"/>
          <w:vAlign w:val="center"/>
        </w:tcPr>
        <w:p w14:paraId="07C743F2" w14:textId="77777777" w:rsidR="00C23024" w:rsidRDefault="00C23024" w:rsidP="006515E8"/>
      </w:tc>
      <w:tc>
        <w:tcPr>
          <w:tcW w:w="187" w:type="dxa"/>
          <w:shd w:val="clear" w:color="auto" w:fill="F7A23F" w:themeFill="accent2"/>
          <w:vAlign w:val="center"/>
        </w:tcPr>
        <w:p w14:paraId="02864C39" w14:textId="77777777" w:rsidR="00C23024" w:rsidRDefault="00C23024" w:rsidP="006515E8"/>
      </w:tc>
      <w:tc>
        <w:tcPr>
          <w:tcW w:w="994" w:type="dxa"/>
          <w:shd w:val="clear" w:color="auto" w:fill="6F7E84" w:themeFill="accent3"/>
          <w:vAlign w:val="center"/>
        </w:tcPr>
        <w:p w14:paraId="7526C7BF" w14:textId="77777777" w:rsidR="00C23024" w:rsidRDefault="00C23024" w:rsidP="006515E8"/>
      </w:tc>
    </w:tr>
  </w:tbl>
  <w:p w14:paraId="3CD1E4C0" w14:textId="77777777" w:rsidR="00C23024" w:rsidRDefault="00C23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BCF3" w14:textId="77777777" w:rsidR="000F3D9E" w:rsidRDefault="000F3D9E">
      <w:pPr>
        <w:spacing w:after="0" w:line="240" w:lineRule="auto"/>
      </w:pPr>
      <w:r>
        <w:separator/>
      </w:r>
    </w:p>
  </w:footnote>
  <w:footnote w:type="continuationSeparator" w:id="0">
    <w:p w14:paraId="5AD31166" w14:textId="77777777" w:rsidR="000F3D9E" w:rsidRDefault="000F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27FA4"/>
    <w:multiLevelType w:val="hybridMultilevel"/>
    <w:tmpl w:val="2CC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97650"/>
    <w:multiLevelType w:val="hybridMultilevel"/>
    <w:tmpl w:val="36A2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7454B"/>
    <w:multiLevelType w:val="hybridMultilevel"/>
    <w:tmpl w:val="CA2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E6439"/>
    <w:multiLevelType w:val="hybridMultilevel"/>
    <w:tmpl w:val="5C12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83968"/>
    <w:multiLevelType w:val="hybridMultilevel"/>
    <w:tmpl w:val="32A8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C1960"/>
    <w:multiLevelType w:val="hybridMultilevel"/>
    <w:tmpl w:val="5EECF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4355FE"/>
    <w:multiLevelType w:val="hybridMultilevel"/>
    <w:tmpl w:val="2246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119BC"/>
    <w:multiLevelType w:val="hybridMultilevel"/>
    <w:tmpl w:val="0E0E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7718F"/>
    <w:multiLevelType w:val="hybridMultilevel"/>
    <w:tmpl w:val="A66E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86BBA"/>
    <w:multiLevelType w:val="hybridMultilevel"/>
    <w:tmpl w:val="F800DA66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0" w15:restartNumberingAfterBreak="0">
    <w:nsid w:val="30131351"/>
    <w:multiLevelType w:val="hybridMultilevel"/>
    <w:tmpl w:val="A3BE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B1CDB"/>
    <w:multiLevelType w:val="hybridMultilevel"/>
    <w:tmpl w:val="49FE12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E2182E"/>
    <w:multiLevelType w:val="hybridMultilevel"/>
    <w:tmpl w:val="BFD8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E03A9"/>
    <w:multiLevelType w:val="hybridMultilevel"/>
    <w:tmpl w:val="B3E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1299"/>
    <w:multiLevelType w:val="hybridMultilevel"/>
    <w:tmpl w:val="53205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1E307F"/>
    <w:multiLevelType w:val="hybridMultilevel"/>
    <w:tmpl w:val="58B0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40C20"/>
    <w:multiLevelType w:val="hybridMultilevel"/>
    <w:tmpl w:val="AC2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7518"/>
    <w:multiLevelType w:val="hybridMultilevel"/>
    <w:tmpl w:val="4F0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930F2"/>
    <w:multiLevelType w:val="hybridMultilevel"/>
    <w:tmpl w:val="E7D2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392D"/>
    <w:multiLevelType w:val="hybridMultilevel"/>
    <w:tmpl w:val="BB6A54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DB52FC"/>
    <w:multiLevelType w:val="hybridMultilevel"/>
    <w:tmpl w:val="3B00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62D62"/>
    <w:multiLevelType w:val="hybridMultilevel"/>
    <w:tmpl w:val="6A20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18FD"/>
    <w:multiLevelType w:val="hybridMultilevel"/>
    <w:tmpl w:val="A7AE2F3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5DB827D6"/>
    <w:multiLevelType w:val="hybridMultilevel"/>
    <w:tmpl w:val="EBA6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C51E7"/>
    <w:multiLevelType w:val="hybridMultilevel"/>
    <w:tmpl w:val="554CC7E0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 w15:restartNumberingAfterBreak="0">
    <w:nsid w:val="67575304"/>
    <w:multiLevelType w:val="hybridMultilevel"/>
    <w:tmpl w:val="00B6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35C4C"/>
    <w:multiLevelType w:val="hybridMultilevel"/>
    <w:tmpl w:val="9C44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6137"/>
    <w:multiLevelType w:val="hybridMultilevel"/>
    <w:tmpl w:val="648A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2166"/>
    <w:multiLevelType w:val="hybridMultilevel"/>
    <w:tmpl w:val="0672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05315"/>
    <w:multiLevelType w:val="hybridMultilevel"/>
    <w:tmpl w:val="3B685C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18"/>
  </w:num>
  <w:num w:numId="14">
    <w:abstractNumId w:val="37"/>
  </w:num>
  <w:num w:numId="15">
    <w:abstractNumId w:val="20"/>
  </w:num>
  <w:num w:numId="16">
    <w:abstractNumId w:val="28"/>
  </w:num>
  <w:num w:numId="17">
    <w:abstractNumId w:val="14"/>
  </w:num>
  <w:num w:numId="18">
    <w:abstractNumId w:val="39"/>
  </w:num>
  <w:num w:numId="19">
    <w:abstractNumId w:val="21"/>
  </w:num>
  <w:num w:numId="20">
    <w:abstractNumId w:val="12"/>
  </w:num>
  <w:num w:numId="21">
    <w:abstractNumId w:val="29"/>
  </w:num>
  <w:num w:numId="22">
    <w:abstractNumId w:val="30"/>
  </w:num>
  <w:num w:numId="23">
    <w:abstractNumId w:val="16"/>
  </w:num>
  <w:num w:numId="24">
    <w:abstractNumId w:val="25"/>
  </w:num>
  <w:num w:numId="25">
    <w:abstractNumId w:val="24"/>
  </w:num>
  <w:num w:numId="26">
    <w:abstractNumId w:val="15"/>
  </w:num>
  <w:num w:numId="27">
    <w:abstractNumId w:val="34"/>
  </w:num>
  <w:num w:numId="28">
    <w:abstractNumId w:val="19"/>
  </w:num>
  <w:num w:numId="29">
    <w:abstractNumId w:val="13"/>
  </w:num>
  <w:num w:numId="30">
    <w:abstractNumId w:val="31"/>
  </w:num>
  <w:num w:numId="31">
    <w:abstractNumId w:val="17"/>
  </w:num>
  <w:num w:numId="32">
    <w:abstractNumId w:val="22"/>
  </w:num>
  <w:num w:numId="33">
    <w:abstractNumId w:val="33"/>
  </w:num>
  <w:num w:numId="34">
    <w:abstractNumId w:val="27"/>
  </w:num>
  <w:num w:numId="35">
    <w:abstractNumId w:val="10"/>
  </w:num>
  <w:num w:numId="36">
    <w:abstractNumId w:val="32"/>
  </w:num>
  <w:num w:numId="37">
    <w:abstractNumId w:val="35"/>
  </w:num>
  <w:num w:numId="38">
    <w:abstractNumId w:val="38"/>
  </w:num>
  <w:num w:numId="39">
    <w:abstractNumId w:val="2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2D"/>
    <w:rsid w:val="00000A9D"/>
    <w:rsid w:val="000046A8"/>
    <w:rsid w:val="0001282D"/>
    <w:rsid w:val="00012B89"/>
    <w:rsid w:val="000200A7"/>
    <w:rsid w:val="000307B1"/>
    <w:rsid w:val="000378AB"/>
    <w:rsid w:val="00044199"/>
    <w:rsid w:val="00044405"/>
    <w:rsid w:val="00050B65"/>
    <w:rsid w:val="00061470"/>
    <w:rsid w:val="00065EA6"/>
    <w:rsid w:val="00067CFC"/>
    <w:rsid w:val="00074E9C"/>
    <w:rsid w:val="000767DB"/>
    <w:rsid w:val="0007722A"/>
    <w:rsid w:val="00077866"/>
    <w:rsid w:val="000817D9"/>
    <w:rsid w:val="00085B0E"/>
    <w:rsid w:val="000927A3"/>
    <w:rsid w:val="00097C47"/>
    <w:rsid w:val="000A54FB"/>
    <w:rsid w:val="000A7399"/>
    <w:rsid w:val="000C56A3"/>
    <w:rsid w:val="000C63D6"/>
    <w:rsid w:val="000E2908"/>
    <w:rsid w:val="000E6185"/>
    <w:rsid w:val="000F3D9E"/>
    <w:rsid w:val="000F6463"/>
    <w:rsid w:val="00100505"/>
    <w:rsid w:val="001040E0"/>
    <w:rsid w:val="0011314A"/>
    <w:rsid w:val="00126172"/>
    <w:rsid w:val="001334C1"/>
    <w:rsid w:val="00156EF1"/>
    <w:rsid w:val="00163FD3"/>
    <w:rsid w:val="00171DD1"/>
    <w:rsid w:val="0017580B"/>
    <w:rsid w:val="001875D3"/>
    <w:rsid w:val="00191F51"/>
    <w:rsid w:val="0019395A"/>
    <w:rsid w:val="001B363E"/>
    <w:rsid w:val="001B4374"/>
    <w:rsid w:val="001B576E"/>
    <w:rsid w:val="001C59A7"/>
    <w:rsid w:val="001C6560"/>
    <w:rsid w:val="001D071C"/>
    <w:rsid w:val="001D2EE2"/>
    <w:rsid w:val="001E61E6"/>
    <w:rsid w:val="001F12E2"/>
    <w:rsid w:val="001F317B"/>
    <w:rsid w:val="002064AE"/>
    <w:rsid w:val="00216229"/>
    <w:rsid w:val="002176A8"/>
    <w:rsid w:val="00217AF2"/>
    <w:rsid w:val="00220C29"/>
    <w:rsid w:val="002229ED"/>
    <w:rsid w:val="002417F4"/>
    <w:rsid w:val="00241A22"/>
    <w:rsid w:val="0024720D"/>
    <w:rsid w:val="00254480"/>
    <w:rsid w:val="002929F0"/>
    <w:rsid w:val="00297DDF"/>
    <w:rsid w:val="002A44D9"/>
    <w:rsid w:val="002B2F46"/>
    <w:rsid w:val="002B6B97"/>
    <w:rsid w:val="002B794E"/>
    <w:rsid w:val="002C2460"/>
    <w:rsid w:val="002C2563"/>
    <w:rsid w:val="002C2CE5"/>
    <w:rsid w:val="002C5268"/>
    <w:rsid w:val="002D38E2"/>
    <w:rsid w:val="002E6D73"/>
    <w:rsid w:val="002F5405"/>
    <w:rsid w:val="00301EC6"/>
    <w:rsid w:val="00304E6D"/>
    <w:rsid w:val="003115CD"/>
    <w:rsid w:val="00312F5A"/>
    <w:rsid w:val="00321883"/>
    <w:rsid w:val="0032610D"/>
    <w:rsid w:val="003340EB"/>
    <w:rsid w:val="003373EB"/>
    <w:rsid w:val="00342A0B"/>
    <w:rsid w:val="00343FBB"/>
    <w:rsid w:val="003618DB"/>
    <w:rsid w:val="0037096C"/>
    <w:rsid w:val="00381BDF"/>
    <w:rsid w:val="00384AFF"/>
    <w:rsid w:val="003859A2"/>
    <w:rsid w:val="0039722A"/>
    <w:rsid w:val="003A69AF"/>
    <w:rsid w:val="003B2138"/>
    <w:rsid w:val="003C08F6"/>
    <w:rsid w:val="003C55ED"/>
    <w:rsid w:val="003C777F"/>
    <w:rsid w:val="003D0FBD"/>
    <w:rsid w:val="003D4D43"/>
    <w:rsid w:val="003D70F3"/>
    <w:rsid w:val="003E6429"/>
    <w:rsid w:val="003F28C9"/>
    <w:rsid w:val="003F3427"/>
    <w:rsid w:val="003F684B"/>
    <w:rsid w:val="0040013B"/>
    <w:rsid w:val="00401E15"/>
    <w:rsid w:val="0040495A"/>
    <w:rsid w:val="00406FE6"/>
    <w:rsid w:val="004117A9"/>
    <w:rsid w:val="0041582A"/>
    <w:rsid w:val="00442BC1"/>
    <w:rsid w:val="00442CD8"/>
    <w:rsid w:val="00442E13"/>
    <w:rsid w:val="00453765"/>
    <w:rsid w:val="004543A6"/>
    <w:rsid w:val="00456FA2"/>
    <w:rsid w:val="004611A9"/>
    <w:rsid w:val="00461C76"/>
    <w:rsid w:val="0046349D"/>
    <w:rsid w:val="00480808"/>
    <w:rsid w:val="004815B6"/>
    <w:rsid w:val="00485084"/>
    <w:rsid w:val="00491BCD"/>
    <w:rsid w:val="00496BFF"/>
    <w:rsid w:val="004972B0"/>
    <w:rsid w:val="00497B56"/>
    <w:rsid w:val="004A5265"/>
    <w:rsid w:val="004A5532"/>
    <w:rsid w:val="004B0A62"/>
    <w:rsid w:val="004B30C8"/>
    <w:rsid w:val="004B3D6B"/>
    <w:rsid w:val="004B5284"/>
    <w:rsid w:val="004B6B23"/>
    <w:rsid w:val="004C5B2E"/>
    <w:rsid w:val="004D0C01"/>
    <w:rsid w:val="004F2A51"/>
    <w:rsid w:val="004F3B29"/>
    <w:rsid w:val="004F58CA"/>
    <w:rsid w:val="005160B9"/>
    <w:rsid w:val="00516E72"/>
    <w:rsid w:val="00521E77"/>
    <w:rsid w:val="00522CAD"/>
    <w:rsid w:val="005244AA"/>
    <w:rsid w:val="005254B2"/>
    <w:rsid w:val="00545BDB"/>
    <w:rsid w:val="0056252E"/>
    <w:rsid w:val="00564801"/>
    <w:rsid w:val="00565E2F"/>
    <w:rsid w:val="00570875"/>
    <w:rsid w:val="00572206"/>
    <w:rsid w:val="0057291F"/>
    <w:rsid w:val="00593F80"/>
    <w:rsid w:val="00595F26"/>
    <w:rsid w:val="005B12BE"/>
    <w:rsid w:val="005B1B2A"/>
    <w:rsid w:val="005B5A43"/>
    <w:rsid w:val="005C343C"/>
    <w:rsid w:val="005C74A5"/>
    <w:rsid w:val="005E5E2B"/>
    <w:rsid w:val="005F156E"/>
    <w:rsid w:val="005F3C67"/>
    <w:rsid w:val="005F6D05"/>
    <w:rsid w:val="00610B51"/>
    <w:rsid w:val="00612B8A"/>
    <w:rsid w:val="00621657"/>
    <w:rsid w:val="006262D7"/>
    <w:rsid w:val="0063126B"/>
    <w:rsid w:val="0063446C"/>
    <w:rsid w:val="006418D5"/>
    <w:rsid w:val="00646A21"/>
    <w:rsid w:val="006515E8"/>
    <w:rsid w:val="006532D0"/>
    <w:rsid w:val="0066478E"/>
    <w:rsid w:val="00670359"/>
    <w:rsid w:val="00672FDE"/>
    <w:rsid w:val="00673B8B"/>
    <w:rsid w:val="006A1283"/>
    <w:rsid w:val="006A50B6"/>
    <w:rsid w:val="006C0177"/>
    <w:rsid w:val="006D129D"/>
    <w:rsid w:val="006E34E7"/>
    <w:rsid w:val="006E4E6A"/>
    <w:rsid w:val="006E6B32"/>
    <w:rsid w:val="006F1118"/>
    <w:rsid w:val="006F69B2"/>
    <w:rsid w:val="00700AED"/>
    <w:rsid w:val="0070282C"/>
    <w:rsid w:val="00702ACA"/>
    <w:rsid w:val="00704E01"/>
    <w:rsid w:val="0070665D"/>
    <w:rsid w:val="00706F48"/>
    <w:rsid w:val="00713A7C"/>
    <w:rsid w:val="007304B4"/>
    <w:rsid w:val="007310D6"/>
    <w:rsid w:val="00737336"/>
    <w:rsid w:val="00741FDE"/>
    <w:rsid w:val="00743A22"/>
    <w:rsid w:val="00744545"/>
    <w:rsid w:val="00751935"/>
    <w:rsid w:val="00763890"/>
    <w:rsid w:val="007675ED"/>
    <w:rsid w:val="00781A03"/>
    <w:rsid w:val="00786D72"/>
    <w:rsid w:val="007A663D"/>
    <w:rsid w:val="007A7AC0"/>
    <w:rsid w:val="007B00D0"/>
    <w:rsid w:val="007B3842"/>
    <w:rsid w:val="007B5249"/>
    <w:rsid w:val="007C1533"/>
    <w:rsid w:val="007C2CB3"/>
    <w:rsid w:val="007D2662"/>
    <w:rsid w:val="007E08FC"/>
    <w:rsid w:val="007E224E"/>
    <w:rsid w:val="007E253D"/>
    <w:rsid w:val="007E41CF"/>
    <w:rsid w:val="007F1812"/>
    <w:rsid w:val="007F3AF9"/>
    <w:rsid w:val="007F603B"/>
    <w:rsid w:val="00805066"/>
    <w:rsid w:val="00805CBE"/>
    <w:rsid w:val="00811A7B"/>
    <w:rsid w:val="00832F57"/>
    <w:rsid w:val="008347EF"/>
    <w:rsid w:val="00845D3B"/>
    <w:rsid w:val="00846626"/>
    <w:rsid w:val="00864BB8"/>
    <w:rsid w:val="0086527F"/>
    <w:rsid w:val="00876C8B"/>
    <w:rsid w:val="0088230C"/>
    <w:rsid w:val="008825F9"/>
    <w:rsid w:val="008869AB"/>
    <w:rsid w:val="00890061"/>
    <w:rsid w:val="00894E20"/>
    <w:rsid w:val="008B02E9"/>
    <w:rsid w:val="008B13FB"/>
    <w:rsid w:val="008B2733"/>
    <w:rsid w:val="008B3A3F"/>
    <w:rsid w:val="008E6365"/>
    <w:rsid w:val="008F4260"/>
    <w:rsid w:val="008F449F"/>
    <w:rsid w:val="00901281"/>
    <w:rsid w:val="00910CD1"/>
    <w:rsid w:val="00912A41"/>
    <w:rsid w:val="00913ED7"/>
    <w:rsid w:val="00913F2D"/>
    <w:rsid w:val="00944FBF"/>
    <w:rsid w:val="00946252"/>
    <w:rsid w:val="00946F16"/>
    <w:rsid w:val="00951859"/>
    <w:rsid w:val="00957386"/>
    <w:rsid w:val="00957535"/>
    <w:rsid w:val="00957ECA"/>
    <w:rsid w:val="009669FD"/>
    <w:rsid w:val="0096766E"/>
    <w:rsid w:val="009738F2"/>
    <w:rsid w:val="00974E30"/>
    <w:rsid w:val="00982EAD"/>
    <w:rsid w:val="0098300D"/>
    <w:rsid w:val="00991295"/>
    <w:rsid w:val="0099133F"/>
    <w:rsid w:val="00991F89"/>
    <w:rsid w:val="00995CA3"/>
    <w:rsid w:val="00997D07"/>
    <w:rsid w:val="009A2EF0"/>
    <w:rsid w:val="009B2ECF"/>
    <w:rsid w:val="009C058C"/>
    <w:rsid w:val="009C56B0"/>
    <w:rsid w:val="009D0DAE"/>
    <w:rsid w:val="009D5E96"/>
    <w:rsid w:val="009E2175"/>
    <w:rsid w:val="009E37DE"/>
    <w:rsid w:val="009F0B81"/>
    <w:rsid w:val="009F13BA"/>
    <w:rsid w:val="009F31FB"/>
    <w:rsid w:val="009F4884"/>
    <w:rsid w:val="00A030A4"/>
    <w:rsid w:val="00A11603"/>
    <w:rsid w:val="00A11F28"/>
    <w:rsid w:val="00A23FE0"/>
    <w:rsid w:val="00A34E6D"/>
    <w:rsid w:val="00A36F67"/>
    <w:rsid w:val="00A4118E"/>
    <w:rsid w:val="00A578CD"/>
    <w:rsid w:val="00A578E4"/>
    <w:rsid w:val="00A57B40"/>
    <w:rsid w:val="00A62645"/>
    <w:rsid w:val="00A63B2D"/>
    <w:rsid w:val="00A63B5E"/>
    <w:rsid w:val="00A71919"/>
    <w:rsid w:val="00A7644B"/>
    <w:rsid w:val="00A91FDE"/>
    <w:rsid w:val="00A94B56"/>
    <w:rsid w:val="00AA53EC"/>
    <w:rsid w:val="00AA6250"/>
    <w:rsid w:val="00AB1341"/>
    <w:rsid w:val="00AB13C7"/>
    <w:rsid w:val="00AB4D6E"/>
    <w:rsid w:val="00AC391B"/>
    <w:rsid w:val="00AC4F22"/>
    <w:rsid w:val="00AD23E6"/>
    <w:rsid w:val="00AD695F"/>
    <w:rsid w:val="00AE267E"/>
    <w:rsid w:val="00AE662D"/>
    <w:rsid w:val="00AF377F"/>
    <w:rsid w:val="00AF4015"/>
    <w:rsid w:val="00AF4A53"/>
    <w:rsid w:val="00B00701"/>
    <w:rsid w:val="00B0560A"/>
    <w:rsid w:val="00B1430E"/>
    <w:rsid w:val="00B14820"/>
    <w:rsid w:val="00B20DDA"/>
    <w:rsid w:val="00B229FB"/>
    <w:rsid w:val="00B24042"/>
    <w:rsid w:val="00B2432C"/>
    <w:rsid w:val="00B31726"/>
    <w:rsid w:val="00B348A6"/>
    <w:rsid w:val="00B515CD"/>
    <w:rsid w:val="00B530AA"/>
    <w:rsid w:val="00B6033A"/>
    <w:rsid w:val="00B652A0"/>
    <w:rsid w:val="00B70140"/>
    <w:rsid w:val="00B70CE4"/>
    <w:rsid w:val="00B779A0"/>
    <w:rsid w:val="00B8163C"/>
    <w:rsid w:val="00B82A7B"/>
    <w:rsid w:val="00B84A99"/>
    <w:rsid w:val="00B9352B"/>
    <w:rsid w:val="00B9569D"/>
    <w:rsid w:val="00BA4714"/>
    <w:rsid w:val="00BA6B85"/>
    <w:rsid w:val="00BA7152"/>
    <w:rsid w:val="00BB0C42"/>
    <w:rsid w:val="00BB7BED"/>
    <w:rsid w:val="00BD08B5"/>
    <w:rsid w:val="00BD3D4F"/>
    <w:rsid w:val="00BD6A13"/>
    <w:rsid w:val="00BE1342"/>
    <w:rsid w:val="00BE26E9"/>
    <w:rsid w:val="00BE2F5D"/>
    <w:rsid w:val="00BF44F6"/>
    <w:rsid w:val="00BF473C"/>
    <w:rsid w:val="00BF5AAA"/>
    <w:rsid w:val="00C107E6"/>
    <w:rsid w:val="00C11E13"/>
    <w:rsid w:val="00C1201B"/>
    <w:rsid w:val="00C229F5"/>
    <w:rsid w:val="00C23024"/>
    <w:rsid w:val="00C26402"/>
    <w:rsid w:val="00C37A26"/>
    <w:rsid w:val="00C50B3B"/>
    <w:rsid w:val="00C5484B"/>
    <w:rsid w:val="00C62B67"/>
    <w:rsid w:val="00C648EC"/>
    <w:rsid w:val="00C70020"/>
    <w:rsid w:val="00C77FE9"/>
    <w:rsid w:val="00C93E75"/>
    <w:rsid w:val="00CA3E0B"/>
    <w:rsid w:val="00CB2712"/>
    <w:rsid w:val="00CC1099"/>
    <w:rsid w:val="00CC3B0B"/>
    <w:rsid w:val="00CC427A"/>
    <w:rsid w:val="00CD146A"/>
    <w:rsid w:val="00CD21A5"/>
    <w:rsid w:val="00CD3E87"/>
    <w:rsid w:val="00CD4603"/>
    <w:rsid w:val="00CD5E29"/>
    <w:rsid w:val="00D01072"/>
    <w:rsid w:val="00D05F8E"/>
    <w:rsid w:val="00D06074"/>
    <w:rsid w:val="00D11A08"/>
    <w:rsid w:val="00D25C8E"/>
    <w:rsid w:val="00D35E92"/>
    <w:rsid w:val="00D4190C"/>
    <w:rsid w:val="00D47ADB"/>
    <w:rsid w:val="00D55E8D"/>
    <w:rsid w:val="00D56ABC"/>
    <w:rsid w:val="00D611FE"/>
    <w:rsid w:val="00D626A5"/>
    <w:rsid w:val="00D64C90"/>
    <w:rsid w:val="00D66811"/>
    <w:rsid w:val="00D70005"/>
    <w:rsid w:val="00D87444"/>
    <w:rsid w:val="00D906CA"/>
    <w:rsid w:val="00D914C8"/>
    <w:rsid w:val="00D95727"/>
    <w:rsid w:val="00DA39AA"/>
    <w:rsid w:val="00DA447D"/>
    <w:rsid w:val="00DB2CF1"/>
    <w:rsid w:val="00DB6BC8"/>
    <w:rsid w:val="00DB6EE6"/>
    <w:rsid w:val="00DC1B72"/>
    <w:rsid w:val="00DC3D47"/>
    <w:rsid w:val="00DD0D31"/>
    <w:rsid w:val="00DE0093"/>
    <w:rsid w:val="00DF30FD"/>
    <w:rsid w:val="00E02155"/>
    <w:rsid w:val="00E03E75"/>
    <w:rsid w:val="00E070B2"/>
    <w:rsid w:val="00E12B41"/>
    <w:rsid w:val="00E12DAB"/>
    <w:rsid w:val="00E14910"/>
    <w:rsid w:val="00E156BA"/>
    <w:rsid w:val="00E23314"/>
    <w:rsid w:val="00E25F2B"/>
    <w:rsid w:val="00E27C4B"/>
    <w:rsid w:val="00E300E4"/>
    <w:rsid w:val="00E3546E"/>
    <w:rsid w:val="00E4708A"/>
    <w:rsid w:val="00E84B6E"/>
    <w:rsid w:val="00E86510"/>
    <w:rsid w:val="00E91DBB"/>
    <w:rsid w:val="00E93730"/>
    <w:rsid w:val="00E96671"/>
    <w:rsid w:val="00EA704C"/>
    <w:rsid w:val="00EB1088"/>
    <w:rsid w:val="00EB699D"/>
    <w:rsid w:val="00EB7F5B"/>
    <w:rsid w:val="00EC37C1"/>
    <w:rsid w:val="00EC513F"/>
    <w:rsid w:val="00ED29CF"/>
    <w:rsid w:val="00ED358E"/>
    <w:rsid w:val="00ED48DB"/>
    <w:rsid w:val="00EE4599"/>
    <w:rsid w:val="00EE6C68"/>
    <w:rsid w:val="00EF25AF"/>
    <w:rsid w:val="00F07379"/>
    <w:rsid w:val="00F23C77"/>
    <w:rsid w:val="00F30102"/>
    <w:rsid w:val="00F32272"/>
    <w:rsid w:val="00F32A40"/>
    <w:rsid w:val="00F32A70"/>
    <w:rsid w:val="00F353FD"/>
    <w:rsid w:val="00F36FF6"/>
    <w:rsid w:val="00F426DF"/>
    <w:rsid w:val="00F4343E"/>
    <w:rsid w:val="00F52ADD"/>
    <w:rsid w:val="00F56510"/>
    <w:rsid w:val="00F6215B"/>
    <w:rsid w:val="00F643E4"/>
    <w:rsid w:val="00F652C7"/>
    <w:rsid w:val="00F76C10"/>
    <w:rsid w:val="00F7737B"/>
    <w:rsid w:val="00F90A26"/>
    <w:rsid w:val="00F9564F"/>
    <w:rsid w:val="00FB438D"/>
    <w:rsid w:val="00FB57D6"/>
    <w:rsid w:val="00FB5A53"/>
    <w:rsid w:val="00FC4BD3"/>
    <w:rsid w:val="00FC70EE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E4EC5"/>
  <w15:docId w15:val="{F4EA5573-52EB-4998-AD88-6E5CBF5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locality">
    <w:name w:val="locality"/>
    <w:basedOn w:val="DefaultParagraphFont"/>
    <w:rsid w:val="00CD3E87"/>
  </w:style>
  <w:style w:type="character" w:customStyle="1" w:styleId="state">
    <w:name w:val="state"/>
    <w:basedOn w:val="DefaultParagraphFont"/>
    <w:rsid w:val="00CD3E87"/>
  </w:style>
  <w:style w:type="character" w:customStyle="1" w:styleId="postal-code">
    <w:name w:val="postal-code"/>
    <w:basedOn w:val="DefaultParagraphFont"/>
    <w:rsid w:val="00CD3E87"/>
  </w:style>
  <w:style w:type="character" w:styleId="UnresolvedMention">
    <w:name w:val="Unresolved Mention"/>
    <w:basedOn w:val="DefaultParagraphFont"/>
    <w:uiPriority w:val="99"/>
    <w:semiHidden/>
    <w:unhideWhenUsed/>
    <w:rsid w:val="008825F9"/>
    <w:rPr>
      <w:color w:val="605E5C"/>
      <w:shd w:val="clear" w:color="auto" w:fill="E1DFDD"/>
    </w:rPr>
  </w:style>
  <w:style w:type="paragraph" w:customStyle="1" w:styleId="Body">
    <w:name w:val="Body"/>
    <w:rsid w:val="009E2175"/>
    <w:pPr>
      <w:tabs>
        <w:tab w:val="left" w:pos="360"/>
      </w:tabs>
      <w:spacing w:line="36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ct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5BF6609B35417AAA29941860D8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1675-4EF6-4070-B197-365E93350093}"/>
      </w:docPartPr>
      <w:docPartBody>
        <w:p w:rsidR="00AA05E9" w:rsidRDefault="00F21068">
          <w:pPr>
            <w:pStyle w:val="E75BF6609B35417AAA29941860D86E5A"/>
          </w:pPr>
          <w:r w:rsidRPr="006F1118">
            <w:t>Your Name</w:t>
          </w:r>
        </w:p>
      </w:docPartBody>
    </w:docPart>
    <w:docPart>
      <w:docPartPr>
        <w:name w:val="46715E1B436044218154975F5163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8379-1CF3-4BBE-9F22-EDEADF041CCD}"/>
      </w:docPartPr>
      <w:docPartBody>
        <w:p w:rsidR="00F2644E" w:rsidRDefault="00AA05E9" w:rsidP="00AA05E9">
          <w:pPr>
            <w:pStyle w:val="46715E1B436044218154975F5163CBA7"/>
          </w:pPr>
          <w:r w:rsidRPr="006F1118">
            <w:t>Your Name</w:t>
          </w:r>
        </w:p>
      </w:docPartBody>
    </w:docPart>
    <w:docPart>
      <w:docPartPr>
        <w:name w:val="A07BBE83D8234705A32FD798247B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BB35-BF07-4357-BE2B-4EBF4E922147}"/>
      </w:docPartPr>
      <w:docPartBody>
        <w:p w:rsidR="00145912" w:rsidRDefault="00434546" w:rsidP="00434546">
          <w:pPr>
            <w:pStyle w:val="A07BBE83D8234705A32FD798247B88B0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68"/>
    <w:rsid w:val="00041F04"/>
    <w:rsid w:val="00080D4C"/>
    <w:rsid w:val="000E2B70"/>
    <w:rsid w:val="0010671A"/>
    <w:rsid w:val="0013025B"/>
    <w:rsid w:val="00141181"/>
    <w:rsid w:val="00145912"/>
    <w:rsid w:val="001A771A"/>
    <w:rsid w:val="002F32F2"/>
    <w:rsid w:val="003A0629"/>
    <w:rsid w:val="003D5CED"/>
    <w:rsid w:val="0040796F"/>
    <w:rsid w:val="0041163F"/>
    <w:rsid w:val="00434546"/>
    <w:rsid w:val="004765FC"/>
    <w:rsid w:val="0051532C"/>
    <w:rsid w:val="005E4B7E"/>
    <w:rsid w:val="0071770A"/>
    <w:rsid w:val="007901A4"/>
    <w:rsid w:val="008107E9"/>
    <w:rsid w:val="00814D27"/>
    <w:rsid w:val="0082485F"/>
    <w:rsid w:val="0082568E"/>
    <w:rsid w:val="008634A3"/>
    <w:rsid w:val="008C5F11"/>
    <w:rsid w:val="008F3A80"/>
    <w:rsid w:val="00930E74"/>
    <w:rsid w:val="009619E5"/>
    <w:rsid w:val="009C5084"/>
    <w:rsid w:val="00A87A41"/>
    <w:rsid w:val="00A917EB"/>
    <w:rsid w:val="00AA05E9"/>
    <w:rsid w:val="00B14EFE"/>
    <w:rsid w:val="00B27BD3"/>
    <w:rsid w:val="00B43BF4"/>
    <w:rsid w:val="00B62ABB"/>
    <w:rsid w:val="00B72671"/>
    <w:rsid w:val="00BF4439"/>
    <w:rsid w:val="00C95083"/>
    <w:rsid w:val="00CD0091"/>
    <w:rsid w:val="00D1217C"/>
    <w:rsid w:val="00D74510"/>
    <w:rsid w:val="00D849FB"/>
    <w:rsid w:val="00E0558C"/>
    <w:rsid w:val="00E60394"/>
    <w:rsid w:val="00E8358C"/>
    <w:rsid w:val="00E87C43"/>
    <w:rsid w:val="00E92543"/>
    <w:rsid w:val="00ED3290"/>
    <w:rsid w:val="00F21068"/>
    <w:rsid w:val="00F2644E"/>
    <w:rsid w:val="00F40B36"/>
    <w:rsid w:val="00F6347C"/>
    <w:rsid w:val="00F95B47"/>
    <w:rsid w:val="00FC6CEE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BF6609B35417AAA29941860D86E5A">
    <w:name w:val="E75BF6609B35417AAA29941860D86E5A"/>
  </w:style>
  <w:style w:type="paragraph" w:customStyle="1" w:styleId="9EA0273821424327B1C0EF6EE2726B39">
    <w:name w:val="9EA0273821424327B1C0EF6EE2726B39"/>
  </w:style>
  <w:style w:type="paragraph" w:customStyle="1" w:styleId="C0DE81FCE8634910A035D18539DD60C8">
    <w:name w:val="C0DE81FCE8634910A035D18539DD60C8"/>
  </w:style>
  <w:style w:type="paragraph" w:customStyle="1" w:styleId="1CBAE10C410E4F9F87F922711E59011B">
    <w:name w:val="1CBAE10C410E4F9F87F922711E59011B"/>
  </w:style>
  <w:style w:type="paragraph" w:customStyle="1" w:styleId="B4993F2766A74F518D9B301F659E8E79">
    <w:name w:val="B4993F2766A74F518D9B301F659E8E79"/>
  </w:style>
  <w:style w:type="paragraph" w:customStyle="1" w:styleId="FE018585247949B8920ECA9682E390CA">
    <w:name w:val="FE018585247949B8920ECA9682E390CA"/>
  </w:style>
  <w:style w:type="paragraph" w:customStyle="1" w:styleId="ADBE7AFB8D4C4845B4DFC3EFC5DD00FB">
    <w:name w:val="ADBE7AFB8D4C4845B4DFC3EFC5DD00FB"/>
  </w:style>
  <w:style w:type="paragraph" w:customStyle="1" w:styleId="780547E485874092AAE9D742622B33DE">
    <w:name w:val="780547E485874092AAE9D742622B33DE"/>
  </w:style>
  <w:style w:type="paragraph" w:customStyle="1" w:styleId="084181284B234B27AB59F256EBFD6219">
    <w:name w:val="084181284B234B27AB59F256EBFD6219"/>
  </w:style>
  <w:style w:type="paragraph" w:customStyle="1" w:styleId="DF176C022A9341C186599C73084F9681">
    <w:name w:val="DF176C022A9341C186599C73084F9681"/>
  </w:style>
  <w:style w:type="paragraph" w:customStyle="1" w:styleId="1BDCD09FE37643A7A95DC0AA53CED15C">
    <w:name w:val="1BDCD09FE37643A7A95DC0AA53CED15C"/>
  </w:style>
  <w:style w:type="paragraph" w:customStyle="1" w:styleId="054E0C7C9EE04A878D65CD8A8F7D26C3">
    <w:name w:val="054E0C7C9EE04A878D65CD8A8F7D26C3"/>
  </w:style>
  <w:style w:type="paragraph" w:customStyle="1" w:styleId="8A75B2764F3E4B05BA4856D5787860F3">
    <w:name w:val="8A75B2764F3E4B05BA4856D5787860F3"/>
    <w:rsid w:val="00AA05E9"/>
  </w:style>
  <w:style w:type="paragraph" w:customStyle="1" w:styleId="46715E1B436044218154975F5163CBA7">
    <w:name w:val="46715E1B436044218154975F5163CBA7"/>
    <w:rsid w:val="00AA05E9"/>
  </w:style>
  <w:style w:type="paragraph" w:customStyle="1" w:styleId="0E9EB736566B42C1AF673E148B9B2F6F">
    <w:name w:val="0E9EB736566B42C1AF673E148B9B2F6F"/>
    <w:rsid w:val="00AA05E9"/>
  </w:style>
  <w:style w:type="paragraph" w:customStyle="1" w:styleId="034787C21CE74609B30EFA875E095D19">
    <w:name w:val="034787C21CE74609B30EFA875E095D19"/>
    <w:rsid w:val="00AA05E9"/>
  </w:style>
  <w:style w:type="paragraph" w:customStyle="1" w:styleId="48B6B172F63D41A0B6B4DCF78DBDFCD3">
    <w:name w:val="48B6B172F63D41A0B6B4DCF78DBDFCD3"/>
    <w:rsid w:val="00AA05E9"/>
  </w:style>
  <w:style w:type="paragraph" w:customStyle="1" w:styleId="FB4F3FBFB6CB486392EBA4EAA0899428">
    <w:name w:val="FB4F3FBFB6CB486392EBA4EAA0899428"/>
    <w:rsid w:val="00F2644E"/>
  </w:style>
  <w:style w:type="paragraph" w:customStyle="1" w:styleId="0CE1D9ECCC674FC080F791E772955A88">
    <w:name w:val="0CE1D9ECCC674FC080F791E772955A88"/>
    <w:rsid w:val="00F2644E"/>
  </w:style>
  <w:style w:type="paragraph" w:customStyle="1" w:styleId="9478EDB74CBE4A6C928FE617ACEF05DC">
    <w:name w:val="9478EDB74CBE4A6C928FE617ACEF05DC"/>
    <w:rsid w:val="00F2644E"/>
  </w:style>
  <w:style w:type="paragraph" w:customStyle="1" w:styleId="EA24067E16AC46388F29D8A1662CFEDE">
    <w:name w:val="EA24067E16AC46388F29D8A1662CFEDE"/>
    <w:rsid w:val="0082568E"/>
  </w:style>
  <w:style w:type="paragraph" w:customStyle="1" w:styleId="C132E24DF3284ABBBE681CA27E95B177">
    <w:name w:val="C132E24DF3284ABBBE681CA27E95B177"/>
    <w:rsid w:val="0082568E"/>
  </w:style>
  <w:style w:type="paragraph" w:customStyle="1" w:styleId="A367767598DC4C9480F1D66CCADA9F6F">
    <w:name w:val="A367767598DC4C9480F1D66CCADA9F6F"/>
    <w:rsid w:val="0082568E"/>
  </w:style>
  <w:style w:type="paragraph" w:customStyle="1" w:styleId="1D4FEEBF63EC46FE97A4A1B9AE5A51E1">
    <w:name w:val="1D4FEEBF63EC46FE97A4A1B9AE5A51E1"/>
    <w:rsid w:val="0082568E"/>
  </w:style>
  <w:style w:type="paragraph" w:customStyle="1" w:styleId="35B9DD5F2E5C4A3BB9B64B015601501C">
    <w:name w:val="35B9DD5F2E5C4A3BB9B64B015601501C"/>
    <w:rsid w:val="003A0629"/>
  </w:style>
  <w:style w:type="paragraph" w:customStyle="1" w:styleId="E49CF3D3FB4543A2A13E830829C20E38">
    <w:name w:val="E49CF3D3FB4543A2A13E830829C20E38"/>
    <w:rsid w:val="003A0629"/>
  </w:style>
  <w:style w:type="paragraph" w:customStyle="1" w:styleId="0932FA3A7D484E179AC73FE04B239C1F">
    <w:name w:val="0932FA3A7D484E179AC73FE04B239C1F"/>
    <w:rsid w:val="003A0629"/>
  </w:style>
  <w:style w:type="paragraph" w:customStyle="1" w:styleId="84F6B059448F484CB08C8C395EA01482">
    <w:name w:val="84F6B059448F484CB08C8C395EA01482"/>
    <w:rsid w:val="003A0629"/>
  </w:style>
  <w:style w:type="paragraph" w:customStyle="1" w:styleId="3AA2E559D6F44CC88CFFD3BF803BB86D">
    <w:name w:val="3AA2E559D6F44CC88CFFD3BF803BB86D"/>
    <w:rsid w:val="003A0629"/>
  </w:style>
  <w:style w:type="paragraph" w:customStyle="1" w:styleId="818C2266131C4E188727DAA87EACA74F">
    <w:name w:val="818C2266131C4E188727DAA87EACA74F"/>
    <w:rsid w:val="003A0629"/>
  </w:style>
  <w:style w:type="paragraph" w:customStyle="1" w:styleId="08262CD4ADEE48DEACC84FB7A69A9453">
    <w:name w:val="08262CD4ADEE48DEACC84FB7A69A9453"/>
    <w:rsid w:val="00080D4C"/>
  </w:style>
  <w:style w:type="paragraph" w:customStyle="1" w:styleId="28533C4D54124CAF96297DCD911F088C">
    <w:name w:val="28533C4D54124CAF96297DCD911F088C"/>
    <w:rsid w:val="00080D4C"/>
  </w:style>
  <w:style w:type="paragraph" w:customStyle="1" w:styleId="46231F4826224A6A9FCC5B420727CA0C">
    <w:name w:val="46231F4826224A6A9FCC5B420727CA0C"/>
    <w:rsid w:val="00080D4C"/>
  </w:style>
  <w:style w:type="paragraph" w:customStyle="1" w:styleId="78AEFDDAB8334B3F8ED5D3A81AB100B0">
    <w:name w:val="78AEFDDAB8334B3F8ED5D3A81AB100B0"/>
    <w:rsid w:val="00080D4C"/>
  </w:style>
  <w:style w:type="paragraph" w:customStyle="1" w:styleId="589300E3F8644A1CA1BE2716EDAB8412">
    <w:name w:val="589300E3F8644A1CA1BE2716EDAB8412"/>
    <w:rsid w:val="00930E74"/>
  </w:style>
  <w:style w:type="paragraph" w:customStyle="1" w:styleId="6539DED88F3E4A00A624394790C35F39">
    <w:name w:val="6539DED88F3E4A00A624394790C35F39"/>
    <w:rsid w:val="00930E74"/>
  </w:style>
  <w:style w:type="paragraph" w:customStyle="1" w:styleId="A07BBE83D8234705A32FD798247B88B0">
    <w:name w:val="A07BBE83D8234705A32FD798247B88B0"/>
    <w:rsid w:val="00434546"/>
  </w:style>
  <w:style w:type="paragraph" w:customStyle="1" w:styleId="F58DBABA41C64F7CABEF068C3128DE1C">
    <w:name w:val="F58DBABA41C64F7CABEF068C3128DE1C"/>
    <w:rsid w:val="00434546"/>
  </w:style>
  <w:style w:type="paragraph" w:customStyle="1" w:styleId="332459A320C6462FB1AAF15012AAB911">
    <w:name w:val="332459A320C6462FB1AAF15012AAB911"/>
    <w:rsid w:val="00145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139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NEWBURY</dc:creator>
  <cp:lastModifiedBy>Steve</cp:lastModifiedBy>
  <cp:revision>11</cp:revision>
  <cp:lastPrinted>2020-01-10T18:58:00Z</cp:lastPrinted>
  <dcterms:created xsi:type="dcterms:W3CDTF">2020-09-13T18:09:00Z</dcterms:created>
  <dcterms:modified xsi:type="dcterms:W3CDTF">2020-09-13T20:22:00Z</dcterms:modified>
  <cp:contentStatus>NASCONA RECORDINGS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