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1Light1"/>
        <w:tblW w:w="6700" w:type="pct"/>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9346"/>
        <w:gridCol w:w="212"/>
        <w:gridCol w:w="212"/>
        <w:gridCol w:w="2290"/>
      </w:tblGrid>
      <w:tr w:rsidR="00A36F67" w:rsidRPr="003D0FBD" w14:paraId="48AEBE61" w14:textId="77777777" w:rsidTr="000817D9">
        <w:trPr>
          <w:trHeight w:val="1296"/>
          <w:tblHeader/>
        </w:trPr>
        <w:tc>
          <w:tcPr>
            <w:tcW w:w="9346" w:type="dxa"/>
            <w:shd w:val="clear" w:color="auto" w:fill="EBEBEB" w:themeFill="background2"/>
            <w:tcMar>
              <w:left w:w="360" w:type="dxa"/>
            </w:tcMar>
            <w:vAlign w:val="center"/>
          </w:tcPr>
          <w:bookmarkStart w:id="0" w:name="_Hlk532141156" w:displacedByCustomXml="next"/>
          <w:sdt>
            <w:sdtPr>
              <w:alias w:val="Enter Your Name:"/>
              <w:tag w:val="Enter Your Name:"/>
              <w:id w:val="1888060227"/>
              <w:placeholder>
                <w:docPart w:val="E75BF6609B35417AAA29941860D86E5A"/>
              </w:placeholder>
              <w:dataBinding w:prefixMappings="xmlns:ns0='http://purl.org/dc/elements/1.1/' xmlns:ns1='http://schemas.openxmlformats.org/package/2006/metadata/core-properties' " w:xpath="/ns1:coreProperties[1]/ns1:contentStatus[1]" w:storeItemID="{6C3C8BC8-F283-45AE-878A-BAB7291924A1}"/>
              <w:text/>
            </w:sdtPr>
            <w:sdtEndPr/>
            <w:sdtContent>
              <w:p w14:paraId="4C1CCFAA" w14:textId="685DC5FE" w:rsidR="00A36F67" w:rsidRPr="00D611FE" w:rsidRDefault="00E4708A" w:rsidP="00D611FE">
                <w:pPr>
                  <w:pStyle w:val="Title"/>
                </w:pPr>
                <w:r>
                  <w:t>NASCONA RECORDINGS</w:t>
                </w:r>
              </w:p>
            </w:sdtContent>
          </w:sdt>
          <w:p w14:paraId="1FA87AB5" w14:textId="1BBE391C" w:rsidR="00A36F67" w:rsidRPr="003D0FBD" w:rsidRDefault="002A44D9" w:rsidP="00343FBB">
            <w:pPr>
              <w:pStyle w:val="SenderAddress"/>
            </w:pPr>
            <w:r>
              <w:t>Ju</w:t>
            </w:r>
            <w:r w:rsidR="0088230C">
              <w:t>ly</w:t>
            </w:r>
            <w:r w:rsidR="0011314A">
              <w:t xml:space="preserve"> </w:t>
            </w:r>
            <w:r w:rsidR="0088230C">
              <w:t>7th</w:t>
            </w:r>
            <w:r w:rsidR="00044199">
              <w:rPr>
                <w:vertAlign w:val="superscript"/>
              </w:rPr>
              <w:t>,</w:t>
            </w:r>
            <w:r w:rsidR="00A63B2D">
              <w:t xml:space="preserve"> 201</w:t>
            </w:r>
            <w:r w:rsidR="003C55ED">
              <w:t>9</w:t>
            </w:r>
          </w:p>
        </w:tc>
        <w:tc>
          <w:tcPr>
            <w:tcW w:w="212" w:type="dxa"/>
            <w:shd w:val="clear" w:color="auto" w:fill="17AE92" w:themeFill="accent1"/>
            <w:vAlign w:val="center"/>
          </w:tcPr>
          <w:p w14:paraId="1D782B60" w14:textId="77777777" w:rsidR="00A36F67" w:rsidRPr="003D0FBD" w:rsidRDefault="00A36F67" w:rsidP="00E070B2"/>
        </w:tc>
        <w:tc>
          <w:tcPr>
            <w:tcW w:w="212" w:type="dxa"/>
            <w:shd w:val="clear" w:color="auto" w:fill="F7A23F" w:themeFill="accent2"/>
            <w:vAlign w:val="center"/>
          </w:tcPr>
          <w:p w14:paraId="2624CF81" w14:textId="77777777" w:rsidR="00A36F67" w:rsidRPr="003D0FBD" w:rsidRDefault="00A36F67" w:rsidP="00E070B2"/>
        </w:tc>
        <w:tc>
          <w:tcPr>
            <w:tcW w:w="2290" w:type="dxa"/>
            <w:shd w:val="clear" w:color="auto" w:fill="6F7E84" w:themeFill="accent3"/>
            <w:vAlign w:val="center"/>
          </w:tcPr>
          <w:p w14:paraId="6D39423B" w14:textId="77777777" w:rsidR="00A36F67" w:rsidRPr="003D0FBD" w:rsidRDefault="00A36F67" w:rsidP="00E070B2"/>
        </w:tc>
      </w:tr>
      <w:bookmarkEnd w:id="0"/>
    </w:tbl>
    <w:p w14:paraId="681058C2" w14:textId="5629EB48" w:rsidR="003A69AF" w:rsidRDefault="003A69AF" w:rsidP="00CD21A5"/>
    <w:p w14:paraId="21341D13" w14:textId="77777777" w:rsidR="003A69AF" w:rsidRDefault="003A69AF" w:rsidP="00CD21A5"/>
    <w:p w14:paraId="5ACEEEB2" w14:textId="5CF11CCD" w:rsidR="00156EF1" w:rsidRDefault="00CD21A5" w:rsidP="00CD21A5">
      <w:r>
        <w:t xml:space="preserve">The Northside Area Service Committee </w:t>
      </w:r>
      <w:r w:rsidR="003A69AF">
        <w:t xml:space="preserve">was opened </w:t>
      </w:r>
      <w:r w:rsidR="00C93E75">
        <w:t xml:space="preserve">with the Serenity Prayer </w:t>
      </w:r>
      <w:r w:rsidR="003A69AF">
        <w:t xml:space="preserve">at </w:t>
      </w:r>
      <w:r w:rsidR="003C777F">
        <w:t>1:</w:t>
      </w:r>
      <w:r w:rsidR="007B00D0">
        <w:t>30</w:t>
      </w:r>
      <w:r w:rsidR="003C777F">
        <w:t xml:space="preserve"> PM by</w:t>
      </w:r>
      <w:r w:rsidR="003A69AF">
        <w:t xml:space="preserve"> </w:t>
      </w:r>
      <w:r w:rsidR="00C93E75">
        <w:t xml:space="preserve">the Area Facilitator. </w:t>
      </w:r>
    </w:p>
    <w:p w14:paraId="4FA7FB9A" w14:textId="0C5BFFC7" w:rsidR="00156EF1" w:rsidRDefault="00A63B2D" w:rsidP="00A63B2D">
      <w:r>
        <w:t xml:space="preserve">Traditions read </w:t>
      </w:r>
      <w:proofErr w:type="gramStart"/>
      <w:r>
        <w:t>by</w:t>
      </w:r>
      <w:r w:rsidR="009F13BA">
        <w:t>;</w:t>
      </w:r>
      <w:proofErr w:type="gramEnd"/>
      <w:r w:rsidR="00593F80">
        <w:t xml:space="preserve"> </w:t>
      </w:r>
      <w:r w:rsidR="007B00D0">
        <w:t>Robert H</w:t>
      </w:r>
      <w:r w:rsidR="00FC72AF">
        <w:t>.</w:t>
      </w:r>
    </w:p>
    <w:p w14:paraId="01228BC3" w14:textId="26154BF8" w:rsidR="00A63B2D" w:rsidRPr="003D0FBD" w:rsidRDefault="00A63B2D" w:rsidP="00A63B2D">
      <w:r>
        <w:t xml:space="preserve">Concepts read </w:t>
      </w:r>
      <w:proofErr w:type="gramStart"/>
      <w:r>
        <w:t>by</w:t>
      </w:r>
      <w:r w:rsidR="009F13BA">
        <w:t>;</w:t>
      </w:r>
      <w:proofErr w:type="gramEnd"/>
      <w:r w:rsidR="00FC72AF">
        <w:t xml:space="preserve"> </w:t>
      </w:r>
      <w:r w:rsidR="007B00D0">
        <w:t>Steve O</w:t>
      </w:r>
      <w:r w:rsidR="00FC72AF">
        <w:t>.</w:t>
      </w:r>
      <w:r w:rsidR="00012B89">
        <w:t xml:space="preserve"> </w:t>
      </w:r>
      <w:r w:rsidR="00C93E75">
        <w:t xml:space="preserve"> </w:t>
      </w:r>
    </w:p>
    <w:p w14:paraId="7A6C3415" w14:textId="67883437" w:rsidR="00156EF1" w:rsidRDefault="009F13BA" w:rsidP="00F07379">
      <w:pPr>
        <w:pStyle w:val="RecipientAddress"/>
      </w:pPr>
      <w:r>
        <w:t xml:space="preserve">Purpose </w:t>
      </w:r>
      <w:r w:rsidR="003C777F">
        <w:t xml:space="preserve">of the ASC and Unity Statement </w:t>
      </w:r>
      <w:r>
        <w:t xml:space="preserve">read </w:t>
      </w:r>
      <w:proofErr w:type="gramStart"/>
      <w:r>
        <w:t>by;</w:t>
      </w:r>
      <w:proofErr w:type="gramEnd"/>
      <w:r w:rsidR="007B00D0">
        <w:t xml:space="preserve"> Jeanie B</w:t>
      </w:r>
      <w:r w:rsidR="00012B89">
        <w:t>.</w:t>
      </w:r>
    </w:p>
    <w:p w14:paraId="7DA80BE9" w14:textId="77777777" w:rsidR="00A63B2D" w:rsidRDefault="00A63B2D" w:rsidP="00F07379">
      <w:pPr>
        <w:pStyle w:val="RecipientAddress"/>
      </w:pPr>
    </w:p>
    <w:p w14:paraId="6378BB71" w14:textId="09CED9E0" w:rsidR="00156EF1" w:rsidRDefault="00A63B2D" w:rsidP="00A63B2D">
      <w:pPr>
        <w:pStyle w:val="RecipientAddress"/>
      </w:pPr>
      <w:r>
        <w:t xml:space="preserve">Service Prayer read </w:t>
      </w:r>
      <w:proofErr w:type="gramStart"/>
      <w:r w:rsidR="00F6215B">
        <w:t>by;</w:t>
      </w:r>
      <w:proofErr w:type="gramEnd"/>
      <w:r w:rsidR="007B00D0">
        <w:t xml:space="preserve"> Paul Mc</w:t>
      </w:r>
      <w:r w:rsidR="00593F80">
        <w:t>.</w:t>
      </w:r>
    </w:p>
    <w:p w14:paraId="48B1AD40" w14:textId="1150CEA6" w:rsidR="00A63B2D" w:rsidRDefault="00A63B2D" w:rsidP="00A63B2D">
      <w:pPr>
        <w:pStyle w:val="RecipientAddress"/>
      </w:pPr>
    </w:p>
    <w:p w14:paraId="3D25BA9F" w14:textId="6B754392" w:rsidR="009F13BA" w:rsidRPr="00F6215B" w:rsidRDefault="009F13BA" w:rsidP="00A63B2D">
      <w:pPr>
        <w:pStyle w:val="RecipientAddress"/>
        <w:rPr>
          <w:b/>
          <w:sz w:val="24"/>
        </w:rPr>
      </w:pPr>
      <w:r w:rsidRPr="00F6215B">
        <w:rPr>
          <w:b/>
          <w:sz w:val="24"/>
        </w:rPr>
        <w:t xml:space="preserve">Group </w:t>
      </w:r>
      <w:r w:rsidR="00A63B2D" w:rsidRPr="00F6215B">
        <w:rPr>
          <w:b/>
          <w:sz w:val="24"/>
        </w:rPr>
        <w:t xml:space="preserve">Roll Call </w:t>
      </w:r>
      <w:r w:rsidRPr="00F6215B">
        <w:rPr>
          <w:b/>
          <w:sz w:val="24"/>
        </w:rPr>
        <w:t xml:space="preserve">                                                           Service Body Roll Call</w:t>
      </w:r>
    </w:p>
    <w:tbl>
      <w:tblPr>
        <w:tblpPr w:leftFromText="180" w:rightFromText="180" w:vertAnchor="text" w:tblpX="450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0"/>
      </w:tblGrid>
      <w:tr w:rsidR="00A030A4" w14:paraId="24DCF7D1" w14:textId="0858C735" w:rsidTr="00A030A4">
        <w:trPr>
          <w:trHeight w:val="3408"/>
        </w:trPr>
        <w:tc>
          <w:tcPr>
            <w:tcW w:w="4600" w:type="dxa"/>
          </w:tcPr>
          <w:p w14:paraId="701C008E" w14:textId="77777777" w:rsidR="00A030A4" w:rsidRDefault="00A030A4" w:rsidP="000817D9">
            <w:pPr>
              <w:pStyle w:val="RecipientAddress"/>
              <w:numPr>
                <w:ilvl w:val="0"/>
                <w:numId w:val="13"/>
              </w:numPr>
            </w:pPr>
            <w:bookmarkStart w:id="1" w:name="_Hlk532732083"/>
            <w:r>
              <w:t xml:space="preserve">Facilitator_ Present </w:t>
            </w:r>
          </w:p>
          <w:p w14:paraId="57BE2284" w14:textId="051C4017" w:rsidR="00A030A4" w:rsidRDefault="00A030A4" w:rsidP="000817D9">
            <w:pPr>
              <w:pStyle w:val="RecipientAddress"/>
              <w:numPr>
                <w:ilvl w:val="0"/>
                <w:numId w:val="13"/>
              </w:numPr>
            </w:pPr>
            <w:r>
              <w:t xml:space="preserve">Co-facilitator_ Open </w:t>
            </w:r>
          </w:p>
          <w:p w14:paraId="27D35533" w14:textId="00D7FFBA" w:rsidR="00A030A4" w:rsidRDefault="00A030A4" w:rsidP="000817D9">
            <w:pPr>
              <w:pStyle w:val="RecipientAddress"/>
              <w:numPr>
                <w:ilvl w:val="0"/>
                <w:numId w:val="13"/>
              </w:numPr>
            </w:pPr>
            <w:r>
              <w:t xml:space="preserve">Recorder_ </w:t>
            </w:r>
            <w:r w:rsidR="00FC72AF">
              <w:t>Present</w:t>
            </w:r>
          </w:p>
          <w:p w14:paraId="43A80C21" w14:textId="4988C621" w:rsidR="00A030A4" w:rsidRDefault="00A030A4" w:rsidP="000817D9">
            <w:pPr>
              <w:pStyle w:val="RecipientAddress"/>
              <w:numPr>
                <w:ilvl w:val="0"/>
                <w:numId w:val="13"/>
              </w:numPr>
            </w:pPr>
            <w:r>
              <w:t>RCM_1_</w:t>
            </w:r>
            <w:r w:rsidR="003C777F">
              <w:t xml:space="preserve">Absent </w:t>
            </w:r>
            <w:r w:rsidR="00C93E75">
              <w:t xml:space="preserve"> </w:t>
            </w:r>
          </w:p>
          <w:p w14:paraId="09F53589" w14:textId="77777777" w:rsidR="00A030A4" w:rsidRDefault="00A030A4" w:rsidP="000817D9">
            <w:pPr>
              <w:pStyle w:val="RecipientAddress"/>
              <w:numPr>
                <w:ilvl w:val="0"/>
                <w:numId w:val="13"/>
              </w:numPr>
            </w:pPr>
            <w:r>
              <w:t>RCM_2_Open</w:t>
            </w:r>
          </w:p>
          <w:p w14:paraId="654969C3" w14:textId="78C0B0BD" w:rsidR="00A030A4" w:rsidRDefault="00A030A4" w:rsidP="000817D9">
            <w:pPr>
              <w:pStyle w:val="RecipientAddress"/>
              <w:numPr>
                <w:ilvl w:val="0"/>
                <w:numId w:val="13"/>
              </w:numPr>
            </w:pPr>
            <w:r>
              <w:t xml:space="preserve">H&amp;I_ </w:t>
            </w:r>
            <w:r w:rsidR="003C777F">
              <w:t xml:space="preserve">Present </w:t>
            </w:r>
          </w:p>
          <w:p w14:paraId="47E3E2DF" w14:textId="03D1EB1D" w:rsidR="00A030A4" w:rsidRDefault="00A030A4" w:rsidP="000817D9">
            <w:pPr>
              <w:pStyle w:val="RecipientAddress"/>
              <w:numPr>
                <w:ilvl w:val="0"/>
                <w:numId w:val="13"/>
              </w:numPr>
            </w:pPr>
            <w:r>
              <w:t xml:space="preserve">Treasurer_ </w:t>
            </w:r>
            <w:r w:rsidR="00FC72AF">
              <w:t>Present.</w:t>
            </w:r>
          </w:p>
          <w:p w14:paraId="564C9C96" w14:textId="77777777" w:rsidR="00A030A4" w:rsidRDefault="00A030A4" w:rsidP="000817D9">
            <w:pPr>
              <w:pStyle w:val="RecipientAddress"/>
              <w:numPr>
                <w:ilvl w:val="0"/>
                <w:numId w:val="13"/>
              </w:numPr>
            </w:pPr>
            <w:r>
              <w:t>Co-treasurer_ Open</w:t>
            </w:r>
          </w:p>
          <w:p w14:paraId="6B5DCCF7" w14:textId="74E10455" w:rsidR="00A030A4" w:rsidRDefault="00A030A4" w:rsidP="000817D9">
            <w:pPr>
              <w:pStyle w:val="RecipientAddress"/>
              <w:numPr>
                <w:ilvl w:val="0"/>
                <w:numId w:val="13"/>
              </w:numPr>
            </w:pPr>
            <w:r>
              <w:t>Web Servant_</w:t>
            </w:r>
            <w:r w:rsidR="00FC72AF">
              <w:t xml:space="preserve"> Present</w:t>
            </w:r>
            <w:r w:rsidR="00012B89">
              <w:t xml:space="preserve"> </w:t>
            </w:r>
            <w:r w:rsidR="00593F80">
              <w:t xml:space="preserve"> </w:t>
            </w:r>
            <w:r>
              <w:t xml:space="preserve"> </w:t>
            </w:r>
          </w:p>
          <w:p w14:paraId="794C8785" w14:textId="249AC730" w:rsidR="00A030A4" w:rsidRDefault="00A030A4" w:rsidP="000817D9">
            <w:pPr>
              <w:pStyle w:val="RecipientAddress"/>
              <w:numPr>
                <w:ilvl w:val="0"/>
                <w:numId w:val="13"/>
              </w:numPr>
            </w:pPr>
            <w:r>
              <w:t xml:space="preserve">PR_ </w:t>
            </w:r>
            <w:r w:rsidR="007B00D0">
              <w:t>Present</w:t>
            </w:r>
          </w:p>
          <w:p w14:paraId="638FCADF" w14:textId="1BDE94A3" w:rsidR="00A030A4" w:rsidRDefault="00A030A4" w:rsidP="000817D9">
            <w:pPr>
              <w:pStyle w:val="RecipientAddress"/>
              <w:numPr>
                <w:ilvl w:val="0"/>
                <w:numId w:val="13"/>
              </w:numPr>
            </w:pPr>
            <w:r>
              <w:t>Activities_</w:t>
            </w:r>
            <w:r w:rsidR="00012B89">
              <w:t xml:space="preserve"> </w:t>
            </w:r>
            <w:r w:rsidR="007B00D0">
              <w:t xml:space="preserve">Absent </w:t>
            </w:r>
          </w:p>
          <w:p w14:paraId="0FB4C457" w14:textId="0FB02719" w:rsidR="00A030A4" w:rsidRDefault="00A030A4" w:rsidP="000817D9">
            <w:pPr>
              <w:pStyle w:val="RecipientAddress"/>
              <w:numPr>
                <w:ilvl w:val="0"/>
                <w:numId w:val="13"/>
              </w:numPr>
            </w:pPr>
            <w:r>
              <w:t xml:space="preserve">Lit Review_ </w:t>
            </w:r>
            <w:r w:rsidR="00FC72AF">
              <w:t xml:space="preserve">Present </w:t>
            </w:r>
          </w:p>
        </w:tc>
      </w:tr>
    </w:tbl>
    <w:bookmarkEnd w:id="1"/>
    <w:p w14:paraId="16FD00EC" w14:textId="0B18A9ED" w:rsidR="00A63B2D" w:rsidRDefault="00A63B2D" w:rsidP="00A63B2D">
      <w:pPr>
        <w:pStyle w:val="RecipientAddress"/>
        <w:numPr>
          <w:ilvl w:val="0"/>
          <w:numId w:val="12"/>
        </w:numPr>
      </w:pPr>
      <w:r>
        <w:t>BAM</w:t>
      </w:r>
      <w:r w:rsidR="009F13BA">
        <w:t>_ Absent</w:t>
      </w:r>
    </w:p>
    <w:p w14:paraId="1400FAA9" w14:textId="6BD511FF" w:rsidR="009F13BA" w:rsidRDefault="00A63B2D" w:rsidP="00A63B2D">
      <w:pPr>
        <w:pStyle w:val="RecipientAddress"/>
        <w:numPr>
          <w:ilvl w:val="0"/>
          <w:numId w:val="12"/>
        </w:numPr>
      </w:pPr>
      <w:r>
        <w:t xml:space="preserve">BLTN </w:t>
      </w:r>
      <w:r w:rsidR="0019395A">
        <w:t xml:space="preserve">_ </w:t>
      </w:r>
      <w:r w:rsidR="00012B89">
        <w:t>Present</w:t>
      </w:r>
    </w:p>
    <w:p w14:paraId="587989C1" w14:textId="6B7F1A51" w:rsidR="00A63B2D" w:rsidRDefault="009F13BA" w:rsidP="009F13BA">
      <w:pPr>
        <w:pStyle w:val="RecipientAddress"/>
        <w:numPr>
          <w:ilvl w:val="0"/>
          <w:numId w:val="12"/>
        </w:numPr>
      </w:pPr>
      <w:r>
        <w:t xml:space="preserve">Cypress Group of NA _ </w:t>
      </w:r>
      <w:r w:rsidR="001040E0">
        <w:t xml:space="preserve">Present  </w:t>
      </w:r>
      <w:r w:rsidR="00012B89">
        <w:t xml:space="preserve"> </w:t>
      </w:r>
    </w:p>
    <w:p w14:paraId="39D6B8A5" w14:textId="3A575629" w:rsidR="009F13BA" w:rsidRDefault="009F13BA" w:rsidP="009F13BA">
      <w:pPr>
        <w:pStyle w:val="RecipientAddress"/>
        <w:numPr>
          <w:ilvl w:val="0"/>
          <w:numId w:val="12"/>
        </w:numPr>
      </w:pPr>
      <w:r>
        <w:t xml:space="preserve">Happy Joyous and Free_ </w:t>
      </w:r>
      <w:r w:rsidR="001040E0">
        <w:t xml:space="preserve">Absent </w:t>
      </w:r>
      <w:r w:rsidR="000817D9">
        <w:t xml:space="preserve"> </w:t>
      </w:r>
    </w:p>
    <w:p w14:paraId="28656CED" w14:textId="5CC65C22" w:rsidR="009F13BA" w:rsidRDefault="00A63B2D" w:rsidP="00A63B2D">
      <w:pPr>
        <w:pStyle w:val="RecipientAddress"/>
        <w:numPr>
          <w:ilvl w:val="0"/>
          <w:numId w:val="12"/>
        </w:numPr>
      </w:pPr>
      <w:r>
        <w:t>Hope Without Dope</w:t>
      </w:r>
      <w:r w:rsidR="009F13BA">
        <w:t xml:space="preserve">_ Absent </w:t>
      </w:r>
    </w:p>
    <w:p w14:paraId="226AC46C" w14:textId="01668C6A" w:rsidR="009F13BA" w:rsidRDefault="009F13BA" w:rsidP="009F13BA">
      <w:pPr>
        <w:pStyle w:val="RecipientAddress"/>
        <w:numPr>
          <w:ilvl w:val="0"/>
          <w:numId w:val="12"/>
        </w:numPr>
      </w:pPr>
      <w:r>
        <w:t xml:space="preserve">New Attitudes </w:t>
      </w:r>
      <w:r w:rsidR="00C93E75">
        <w:t>_</w:t>
      </w:r>
      <w:r w:rsidR="003C777F">
        <w:t xml:space="preserve"> Present </w:t>
      </w:r>
    </w:p>
    <w:p w14:paraId="28CC8F85" w14:textId="0275EF36" w:rsidR="00A63B2D" w:rsidRDefault="009F13BA" w:rsidP="009F13BA">
      <w:pPr>
        <w:pStyle w:val="RecipientAddress"/>
        <w:numPr>
          <w:ilvl w:val="0"/>
          <w:numId w:val="12"/>
        </w:numPr>
      </w:pPr>
      <w:r>
        <w:t xml:space="preserve">New </w:t>
      </w:r>
      <w:r w:rsidR="003C777F">
        <w:t xml:space="preserve">Hope_ Present </w:t>
      </w:r>
      <w:r w:rsidR="00012B89">
        <w:t xml:space="preserve"> </w:t>
      </w:r>
      <w:r>
        <w:t xml:space="preserve"> </w:t>
      </w:r>
    </w:p>
    <w:p w14:paraId="04DEAA39" w14:textId="77777777" w:rsidR="0088230C" w:rsidRDefault="00A63B2D" w:rsidP="00A63B2D">
      <w:pPr>
        <w:pStyle w:val="RecipientAddress"/>
        <w:numPr>
          <w:ilvl w:val="0"/>
          <w:numId w:val="12"/>
        </w:numPr>
      </w:pPr>
      <w:r>
        <w:t xml:space="preserve">Recovery in </w:t>
      </w:r>
      <w:r w:rsidR="002929F0">
        <w:t>Progress _</w:t>
      </w:r>
      <w:r w:rsidR="00012B89">
        <w:t xml:space="preserve"> Present </w:t>
      </w:r>
    </w:p>
    <w:p w14:paraId="501EFA6A" w14:textId="5A3BC451" w:rsidR="00A63B2D" w:rsidRDefault="0088230C" w:rsidP="00A63B2D">
      <w:pPr>
        <w:pStyle w:val="RecipientAddress"/>
        <w:numPr>
          <w:ilvl w:val="0"/>
          <w:numId w:val="12"/>
        </w:numPr>
      </w:pPr>
      <w:r>
        <w:t>Serenity Happens _</w:t>
      </w:r>
      <w:r w:rsidR="007B00D0">
        <w:t xml:space="preserve">Absent </w:t>
      </w:r>
      <w:r>
        <w:t xml:space="preserve">  </w:t>
      </w:r>
      <w:r w:rsidR="00593F80">
        <w:t xml:space="preserve"> </w:t>
      </w:r>
    </w:p>
    <w:p w14:paraId="05CF9DB0" w14:textId="628D1309" w:rsidR="00A63B2D" w:rsidRDefault="00A63B2D" w:rsidP="00A63B2D">
      <w:pPr>
        <w:pStyle w:val="RecipientAddress"/>
        <w:numPr>
          <w:ilvl w:val="0"/>
          <w:numId w:val="12"/>
        </w:numPr>
      </w:pPr>
      <w:r>
        <w:t xml:space="preserve">Serious </w:t>
      </w:r>
      <w:r w:rsidR="0019395A">
        <w:t>Undertakings _</w:t>
      </w:r>
      <w:r w:rsidR="00C93E75">
        <w:t xml:space="preserve"> </w:t>
      </w:r>
      <w:r w:rsidR="00FC72AF">
        <w:t>Present</w:t>
      </w:r>
    </w:p>
    <w:p w14:paraId="6E5073DE" w14:textId="235311D0" w:rsidR="00A63B2D" w:rsidRDefault="0019395A" w:rsidP="00A63B2D">
      <w:pPr>
        <w:pStyle w:val="RecipientAddress"/>
        <w:numPr>
          <w:ilvl w:val="0"/>
          <w:numId w:val="12"/>
        </w:numPr>
      </w:pPr>
      <w:r>
        <w:t>Woodlands NA</w:t>
      </w:r>
      <w:r w:rsidR="009F13BA">
        <w:t xml:space="preserve">_ Present </w:t>
      </w:r>
    </w:p>
    <w:p w14:paraId="48821F74" w14:textId="6D7816EB" w:rsidR="0019395A" w:rsidRDefault="007B00D0" w:rsidP="0019395A">
      <w:pPr>
        <w:pStyle w:val="Signature"/>
        <w:rPr>
          <w:b/>
        </w:rPr>
      </w:pPr>
      <w:r>
        <w:rPr>
          <w:b/>
        </w:rPr>
        <w:t>Seven</w:t>
      </w:r>
      <w:r w:rsidR="00B2432C">
        <w:rPr>
          <w:b/>
        </w:rPr>
        <w:t xml:space="preserve"> </w:t>
      </w:r>
      <w:r w:rsidR="00C93E75">
        <w:rPr>
          <w:b/>
        </w:rPr>
        <w:t xml:space="preserve">Groups Marked as present. </w:t>
      </w:r>
    </w:p>
    <w:p w14:paraId="143EFADD" w14:textId="77777777" w:rsidR="0019395A" w:rsidRDefault="0019395A" w:rsidP="0019395A">
      <w:pPr>
        <w:pStyle w:val="Signature"/>
        <w:rPr>
          <w:b/>
        </w:rPr>
      </w:pPr>
    </w:p>
    <w:p w14:paraId="3420C742" w14:textId="4256398F" w:rsidR="0019395A" w:rsidRDefault="0019395A" w:rsidP="0019395A">
      <w:pPr>
        <w:pStyle w:val="Signature"/>
        <w:rPr>
          <w:b/>
        </w:rPr>
      </w:pPr>
    </w:p>
    <w:p w14:paraId="00EB070F" w14:textId="77777777" w:rsidR="003C777F" w:rsidRPr="003C777F" w:rsidRDefault="003C777F" w:rsidP="003C777F"/>
    <w:bookmarkStart w:id="2" w:name="_Hlk534559672"/>
    <w:p w14:paraId="21DF8481" w14:textId="774E6C28" w:rsidR="000817D9" w:rsidRDefault="00C352C6" w:rsidP="003C777F">
      <w:pPr>
        <w:pStyle w:val="Title"/>
      </w:pPr>
      <w:sdt>
        <w:sdtPr>
          <w:alias w:val="Enter Your Name:"/>
          <w:tag w:val="Enter Your Name:"/>
          <w:id w:val="-189985051"/>
          <w:placeholder>
            <w:docPart w:val="46715E1B436044218154975F5163CBA7"/>
          </w:placeholder>
          <w:dataBinding w:prefixMappings="xmlns:ns0='http://purl.org/dc/elements/1.1/' xmlns:ns1='http://schemas.openxmlformats.org/package/2006/metadata/core-properties' " w:xpath="/ns1:coreProperties[1]/ns1:contentStatus[1]" w:storeItemID="{6C3C8BC8-F283-45AE-878A-BAB7291924A1}"/>
          <w:text/>
        </w:sdtPr>
        <w:sdtEndPr/>
        <w:sdtContent>
          <w:r w:rsidR="00E4708A">
            <w:t>NASCONA RECORDINGS</w:t>
          </w:r>
        </w:sdtContent>
      </w:sdt>
      <w:r w:rsidR="003C777F">
        <w:t xml:space="preserve"> </w:t>
      </w:r>
      <w:r w:rsidR="007B00D0">
        <w:t>August</w:t>
      </w:r>
      <w:r w:rsidR="00B2432C">
        <w:t xml:space="preserve"> </w:t>
      </w:r>
      <w:r w:rsidR="007B00D0">
        <w:t>4</w:t>
      </w:r>
      <w:r w:rsidR="00B2432C" w:rsidRPr="00B2432C">
        <w:rPr>
          <w:vertAlign w:val="superscript"/>
        </w:rPr>
        <w:t>th</w:t>
      </w:r>
      <w:r w:rsidR="00C93E75">
        <w:t>, 2019</w:t>
      </w:r>
      <w:r w:rsidR="000817D9">
        <w:t xml:space="preserve"> </w:t>
      </w:r>
    </w:p>
    <w:bookmarkEnd w:id="2"/>
    <w:p w14:paraId="65C51EDA" w14:textId="77777777" w:rsidR="00E84B6E" w:rsidRDefault="002929F0" w:rsidP="00E84B6E">
      <w:pPr>
        <w:pStyle w:val="Signature"/>
        <w:rPr>
          <w:b/>
        </w:rPr>
      </w:pPr>
      <w:r w:rsidRPr="000817D9">
        <w:rPr>
          <w:b/>
          <w:sz w:val="28"/>
        </w:rPr>
        <w:t xml:space="preserve">Service </w:t>
      </w:r>
      <w:r w:rsidR="00610B51" w:rsidRPr="000817D9">
        <w:rPr>
          <w:b/>
          <w:sz w:val="28"/>
        </w:rPr>
        <w:t xml:space="preserve">Committee </w:t>
      </w:r>
      <w:r w:rsidR="0019395A" w:rsidRPr="000817D9">
        <w:rPr>
          <w:b/>
          <w:sz w:val="28"/>
        </w:rPr>
        <w:t>Reports</w:t>
      </w:r>
      <w:r w:rsidR="000817D9">
        <w:rPr>
          <w:b/>
        </w:rPr>
        <w:t>:</w:t>
      </w:r>
      <w:r w:rsidR="0019395A" w:rsidRPr="000817D9">
        <w:rPr>
          <w:b/>
        </w:rPr>
        <w:t xml:space="preserve"> </w:t>
      </w:r>
    </w:p>
    <w:p w14:paraId="564BB3BE" w14:textId="5EFAC7CD" w:rsidR="00FC72AF" w:rsidRPr="00FC72AF" w:rsidRDefault="00F6215B" w:rsidP="00FC72AF">
      <w:pPr>
        <w:pStyle w:val="Signature"/>
        <w:rPr>
          <w:sz w:val="24"/>
        </w:rPr>
      </w:pPr>
      <w:r w:rsidRPr="00F6215B">
        <w:rPr>
          <w:b/>
          <w:sz w:val="24"/>
        </w:rPr>
        <w:t>Recorder:</w:t>
      </w:r>
      <w:r>
        <w:rPr>
          <w:sz w:val="24"/>
        </w:rPr>
        <w:t xml:space="preserve"> </w:t>
      </w:r>
      <w:r w:rsidR="00A030A4" w:rsidRPr="00A030A4">
        <w:rPr>
          <w:sz w:val="24"/>
        </w:rPr>
        <w:t xml:space="preserve"> </w:t>
      </w:r>
      <w:r>
        <w:rPr>
          <w:sz w:val="24"/>
        </w:rPr>
        <w:t>Previous ASC r</w:t>
      </w:r>
      <w:r w:rsidR="003C777F">
        <w:rPr>
          <w:sz w:val="24"/>
        </w:rPr>
        <w:t>ecordings</w:t>
      </w:r>
      <w:r>
        <w:rPr>
          <w:sz w:val="24"/>
        </w:rPr>
        <w:t xml:space="preserve"> </w:t>
      </w:r>
      <w:r w:rsidR="00A030A4" w:rsidRPr="00A030A4">
        <w:rPr>
          <w:sz w:val="24"/>
        </w:rPr>
        <w:t>w</w:t>
      </w:r>
      <w:r w:rsidR="003C777F">
        <w:rPr>
          <w:sz w:val="24"/>
        </w:rPr>
        <w:t>ere</w:t>
      </w:r>
      <w:r w:rsidR="00A030A4" w:rsidRPr="00A030A4">
        <w:rPr>
          <w:sz w:val="24"/>
        </w:rPr>
        <w:t xml:space="preserve"> read</w:t>
      </w:r>
      <w:r w:rsidR="001040E0">
        <w:rPr>
          <w:sz w:val="24"/>
        </w:rPr>
        <w:t xml:space="preserve"> </w:t>
      </w:r>
      <w:r w:rsidR="00A030A4" w:rsidRPr="00A030A4">
        <w:rPr>
          <w:sz w:val="24"/>
        </w:rPr>
        <w:t>and a</w:t>
      </w:r>
      <w:r w:rsidR="003C777F">
        <w:rPr>
          <w:sz w:val="24"/>
        </w:rPr>
        <w:t>pproved</w:t>
      </w:r>
      <w:r w:rsidR="001040E0">
        <w:rPr>
          <w:sz w:val="24"/>
        </w:rPr>
        <w:t xml:space="preserve"> by the group</w:t>
      </w:r>
      <w:r w:rsidR="007B00D0">
        <w:rPr>
          <w:sz w:val="24"/>
        </w:rPr>
        <w:t xml:space="preserve">s with one correction of an H&amp;I request for $250.00 at the last ASC instead of the $240.00 previously recorded. </w:t>
      </w:r>
      <w:r w:rsidR="001040E0">
        <w:rPr>
          <w:sz w:val="24"/>
        </w:rPr>
        <w:t xml:space="preserve"> </w:t>
      </w:r>
    </w:p>
    <w:p w14:paraId="0CCE9A83" w14:textId="55CFDDFC" w:rsidR="00995CA3" w:rsidRDefault="00B2432C" w:rsidP="00FC72AF">
      <w:pPr>
        <w:pStyle w:val="Signature"/>
        <w:rPr>
          <w:b/>
          <w:sz w:val="24"/>
        </w:rPr>
      </w:pPr>
      <w:r>
        <w:rPr>
          <w:b/>
          <w:sz w:val="24"/>
        </w:rPr>
        <w:t xml:space="preserve">Treasurer: </w:t>
      </w:r>
    </w:p>
    <w:p w14:paraId="2283F693" w14:textId="4D262587" w:rsidR="007B00D0" w:rsidRDefault="007B00D0" w:rsidP="007B00D0">
      <w:r>
        <w:t xml:space="preserve">A check for $90.00 for schedules was cut on this day. </w:t>
      </w:r>
    </w:p>
    <w:p w14:paraId="4B7A9B03" w14:textId="7F8E8C38" w:rsidR="007B00D0" w:rsidRPr="007B00D0" w:rsidRDefault="007B00D0" w:rsidP="007B00D0">
      <w:r>
        <w:t xml:space="preserve">Recent changes to the phoneline costs </w:t>
      </w:r>
      <w:r w:rsidR="001F317B">
        <w:t xml:space="preserve">were mentioned and will be discussed further in new business. </w:t>
      </w:r>
    </w:p>
    <w:p w14:paraId="052EBF30" w14:textId="77777777" w:rsidR="007B00D0" w:rsidRDefault="007B00D0" w:rsidP="007B00D0">
      <w:r>
        <w:t>NASCONA Treasures Report</w:t>
      </w:r>
      <w:r>
        <w:tab/>
      </w:r>
    </w:p>
    <w:p w14:paraId="6D694104" w14:textId="77777777" w:rsidR="007B00D0" w:rsidRDefault="007B00D0" w:rsidP="007B00D0">
      <w:r>
        <w:t>ASC Date 8/4/19</w:t>
      </w:r>
      <w:r>
        <w:tab/>
      </w:r>
    </w:p>
    <w:p w14:paraId="79F03993" w14:textId="77777777" w:rsidR="007B00D0" w:rsidRDefault="007B00D0" w:rsidP="007B00D0">
      <w:r>
        <w:t>Beginning Date 7/7/19</w:t>
      </w:r>
      <w:r>
        <w:tab/>
      </w:r>
    </w:p>
    <w:p w14:paraId="0FDDB7D0" w14:textId="77777777" w:rsidR="007B00D0" w:rsidRDefault="007B00D0" w:rsidP="007B00D0">
      <w:r>
        <w:t>Ending Date 8/1/19</w:t>
      </w:r>
      <w:r>
        <w:tab/>
      </w:r>
    </w:p>
    <w:p w14:paraId="47E16055" w14:textId="77777777" w:rsidR="007B00D0" w:rsidRDefault="007B00D0" w:rsidP="007B00D0">
      <w:r>
        <w:t>"Beginning Balance</w:t>
      </w:r>
    </w:p>
    <w:p w14:paraId="6A768001" w14:textId="1AA6347C" w:rsidR="007B00D0" w:rsidRDefault="007B00D0" w:rsidP="007B00D0">
      <w:r>
        <w:t>Ending Balance Last Report"</w:t>
      </w:r>
      <w:r>
        <w:tab/>
        <w:t>$4,994.48</w:t>
      </w:r>
    </w:p>
    <w:p w14:paraId="77EFE9E2" w14:textId="49EC7A63" w:rsidR="001F317B" w:rsidRPr="007B00D0" w:rsidRDefault="001F317B" w:rsidP="007B00D0">
      <w:r>
        <w:t xml:space="preserve">Report accepted by the groups. </w:t>
      </w:r>
    </w:p>
    <w:p w14:paraId="12657811" w14:textId="77777777" w:rsidR="001F317B" w:rsidRDefault="0019395A" w:rsidP="001F317B">
      <w:pPr>
        <w:pStyle w:val="Signature"/>
        <w:rPr>
          <w:b/>
          <w:sz w:val="24"/>
        </w:rPr>
      </w:pPr>
      <w:r w:rsidRPr="00A030A4">
        <w:rPr>
          <w:b/>
          <w:sz w:val="24"/>
        </w:rPr>
        <w:t>RCM 1</w:t>
      </w:r>
      <w:r w:rsidR="00593F80">
        <w:rPr>
          <w:b/>
          <w:sz w:val="24"/>
        </w:rPr>
        <w:t>:</w:t>
      </w:r>
    </w:p>
    <w:p w14:paraId="4152A953" w14:textId="2CF97BA2" w:rsidR="00B2432C" w:rsidRPr="001F317B" w:rsidRDefault="00B2432C" w:rsidP="001F317B">
      <w:pPr>
        <w:pStyle w:val="Signature"/>
        <w:rPr>
          <w:b/>
          <w:sz w:val="24"/>
        </w:rPr>
      </w:pPr>
      <w:r>
        <w:t xml:space="preserve">Not </w:t>
      </w:r>
      <w:r w:rsidR="001F317B">
        <w:t>p</w:t>
      </w:r>
      <w:r>
        <w:t>resent</w:t>
      </w:r>
      <w:r w:rsidR="001F317B">
        <w:t>,</w:t>
      </w:r>
      <w:r>
        <w:t xml:space="preserve"> RCM 2 position remains open. </w:t>
      </w:r>
      <w:r w:rsidR="001F317B">
        <w:t xml:space="preserve">Next RSC is in </w:t>
      </w:r>
      <w:proofErr w:type="spellStart"/>
      <w:r w:rsidR="001F317B">
        <w:t>Mcallen</w:t>
      </w:r>
      <w:proofErr w:type="spellEnd"/>
      <w:r w:rsidR="001F317B">
        <w:t xml:space="preserve"> TX, August 10, 2019 \</w:t>
      </w:r>
    </w:p>
    <w:p w14:paraId="1DCD0F3E" w14:textId="7A08C19A" w:rsidR="00C107E6" w:rsidRDefault="00C107E6" w:rsidP="00995CA3"/>
    <w:p w14:paraId="019352E3" w14:textId="4494DC1D" w:rsidR="00995CA3" w:rsidRDefault="0019395A" w:rsidP="00995CA3">
      <w:pPr>
        <w:rPr>
          <w:sz w:val="28"/>
        </w:rPr>
      </w:pPr>
      <w:r w:rsidRPr="00A030A4">
        <w:rPr>
          <w:b/>
          <w:sz w:val="28"/>
        </w:rPr>
        <w:t>H&amp;I:</w:t>
      </w:r>
      <w:r w:rsidRPr="00A030A4">
        <w:rPr>
          <w:sz w:val="28"/>
        </w:rPr>
        <w:t xml:space="preserve"> </w:t>
      </w:r>
      <w:r w:rsidR="00995CA3">
        <w:rPr>
          <w:sz w:val="28"/>
        </w:rPr>
        <w:t xml:space="preserve">                                 </w:t>
      </w:r>
    </w:p>
    <w:p w14:paraId="217F984A" w14:textId="6AF6F24C" w:rsidR="00C107E6" w:rsidRDefault="00995CA3" w:rsidP="001F317B">
      <w:r>
        <w:t>NORTHSIDE AREA H&amp;</w:t>
      </w:r>
      <w:r w:rsidR="00C107E6">
        <w:t xml:space="preserve">I </w:t>
      </w:r>
      <w:r>
        <w:t>REPORT</w:t>
      </w:r>
      <w:r w:rsidR="001F317B">
        <w:t xml:space="preserve"> 08/04/2019</w:t>
      </w:r>
    </w:p>
    <w:p w14:paraId="64D081B1" w14:textId="6E216587" w:rsidR="00C107E6" w:rsidRDefault="001F317B" w:rsidP="00C107E6">
      <w:pPr>
        <w:spacing w:after="0"/>
        <w:jc w:val="both"/>
      </w:pPr>
      <w:r>
        <w:t xml:space="preserve">Hello again fellow servants, </w:t>
      </w:r>
      <w:r w:rsidR="00C107E6">
        <w:t xml:space="preserve"> </w:t>
      </w:r>
    </w:p>
    <w:p w14:paraId="2E0C5EB6" w14:textId="77777777" w:rsidR="00C107E6" w:rsidRDefault="00C107E6" w:rsidP="00C107E6">
      <w:pPr>
        <w:spacing w:after="0"/>
        <w:jc w:val="both"/>
      </w:pPr>
    </w:p>
    <w:p w14:paraId="121902B6" w14:textId="28854291" w:rsidR="00C107E6" w:rsidRDefault="00F76C10" w:rsidP="001F317B">
      <w:pPr>
        <w:spacing w:after="0"/>
        <w:ind w:left="720"/>
        <w:jc w:val="both"/>
      </w:pPr>
      <w:r>
        <w:t>Six attended our H&amp;I subcommittee last meeting on July 18</w:t>
      </w:r>
      <w:r w:rsidRPr="00F76C10">
        <w:rPr>
          <w:vertAlign w:val="superscript"/>
        </w:rPr>
        <w:t>th</w:t>
      </w:r>
      <w:proofErr w:type="gramStart"/>
      <w:r w:rsidR="00C107E6">
        <w:t xml:space="preserve"> </w:t>
      </w:r>
      <w:r>
        <w:t>2019</w:t>
      </w:r>
      <w:proofErr w:type="gramEnd"/>
      <w:r>
        <w:t>.</w:t>
      </w:r>
    </w:p>
    <w:p w14:paraId="647646C1" w14:textId="33069983" w:rsidR="00F76C10" w:rsidRDefault="00F76C10" w:rsidP="00F76C10">
      <w:pPr>
        <w:pStyle w:val="ListParagraph"/>
        <w:numPr>
          <w:ilvl w:val="0"/>
          <w:numId w:val="26"/>
        </w:numPr>
        <w:spacing w:after="0"/>
        <w:jc w:val="both"/>
      </w:pPr>
      <w:r>
        <w:t xml:space="preserve">James W requested literature and new meetings for the HighTower and Gory Sex offender units. Thus far I have not </w:t>
      </w:r>
      <w:proofErr w:type="gramStart"/>
      <w:r>
        <w:t>made contact with</w:t>
      </w:r>
      <w:proofErr w:type="gramEnd"/>
      <w:r>
        <w:t xml:space="preserve"> these units. </w:t>
      </w:r>
    </w:p>
    <w:p w14:paraId="6ABB2A33" w14:textId="77777777" w:rsidR="00F76C10" w:rsidRDefault="00F76C10" w:rsidP="00F76C10">
      <w:pPr>
        <w:pStyle w:val="ListParagraph"/>
        <w:numPr>
          <w:ilvl w:val="0"/>
          <w:numId w:val="26"/>
        </w:numPr>
        <w:spacing w:after="0"/>
        <w:jc w:val="both"/>
      </w:pPr>
      <w:r>
        <w:t>I still have not heard back from Randell D about the new meeting at the Wynne Unit.</w:t>
      </w:r>
    </w:p>
    <w:p w14:paraId="48A2F4AB" w14:textId="77777777" w:rsidR="00F76C10" w:rsidRDefault="00F76C10" w:rsidP="00F76C10">
      <w:pPr>
        <w:pStyle w:val="ListParagraph"/>
        <w:numPr>
          <w:ilvl w:val="0"/>
          <w:numId w:val="26"/>
        </w:numPr>
        <w:spacing w:after="0"/>
        <w:jc w:val="both"/>
      </w:pPr>
      <w:r>
        <w:t xml:space="preserve">Presently we have meetings held at: </w:t>
      </w:r>
    </w:p>
    <w:p w14:paraId="1F3C06C4" w14:textId="7EE01572" w:rsidR="00F76C10" w:rsidRDefault="00F76C10" w:rsidP="00F76C10">
      <w:pPr>
        <w:pStyle w:val="ListParagraph"/>
        <w:numPr>
          <w:ilvl w:val="0"/>
          <w:numId w:val="27"/>
        </w:numPr>
        <w:spacing w:after="0"/>
        <w:jc w:val="both"/>
      </w:pPr>
      <w:r>
        <w:t xml:space="preserve">Montgomery County Jail 2 meetings (Men &amp; Women) </w:t>
      </w:r>
    </w:p>
    <w:p w14:paraId="75A3B92A" w14:textId="528216F6" w:rsidR="00F76C10" w:rsidRDefault="00F76C10" w:rsidP="00F76C10">
      <w:pPr>
        <w:pStyle w:val="ListParagraph"/>
        <w:numPr>
          <w:ilvl w:val="0"/>
          <w:numId w:val="27"/>
        </w:numPr>
        <w:spacing w:after="0"/>
        <w:jc w:val="both"/>
      </w:pPr>
      <w:r>
        <w:t xml:space="preserve">The W-PAC unit first and third Wednesdays at 6:00 pm. </w:t>
      </w:r>
    </w:p>
    <w:p w14:paraId="33B7BBA9" w14:textId="4F5BCBBF" w:rsidR="005F6D05" w:rsidRDefault="00F76C10" w:rsidP="005F6D05">
      <w:pPr>
        <w:pStyle w:val="ListParagraph"/>
        <w:numPr>
          <w:ilvl w:val="0"/>
          <w:numId w:val="27"/>
        </w:numPr>
        <w:spacing w:after="0"/>
        <w:jc w:val="both"/>
      </w:pPr>
      <w:r>
        <w:t>The Women’s units</w:t>
      </w:r>
      <w:r w:rsidR="005F6D05">
        <w:t>;</w:t>
      </w:r>
      <w:r>
        <w:t xml:space="preserve"> Plain State and Dempsey </w:t>
      </w:r>
      <w:r w:rsidR="005F6D05">
        <w:t xml:space="preserve">in Dayton TX, on the second Saturday of the month. </w:t>
      </w:r>
    </w:p>
    <w:p w14:paraId="4BE1FFC1" w14:textId="3CC01634" w:rsidR="005F6D05" w:rsidRDefault="005F6D05" w:rsidP="005F6D05">
      <w:pPr>
        <w:pStyle w:val="ListParagraph"/>
        <w:numPr>
          <w:ilvl w:val="0"/>
          <w:numId w:val="26"/>
        </w:numPr>
        <w:spacing w:after="0"/>
        <w:jc w:val="both"/>
      </w:pPr>
      <w:r>
        <w:t>Have made several attempts to contact HASCONA H&amp;I about ongoing meetings.</w:t>
      </w:r>
    </w:p>
    <w:p w14:paraId="3020A714" w14:textId="040D85F7" w:rsidR="005F6D05" w:rsidRDefault="005F6D05" w:rsidP="005F6D05">
      <w:pPr>
        <w:pStyle w:val="ListParagraph"/>
        <w:numPr>
          <w:ilvl w:val="0"/>
          <w:numId w:val="26"/>
        </w:numPr>
        <w:spacing w:after="0"/>
        <w:jc w:val="both"/>
      </w:pPr>
      <w:r>
        <w:t>H&amp;I literature was distributed to several units.</w:t>
      </w:r>
    </w:p>
    <w:p w14:paraId="15D905A9" w14:textId="477E3248" w:rsidR="005F6D05" w:rsidRDefault="005F6D05" w:rsidP="005F6D05">
      <w:pPr>
        <w:pStyle w:val="ListParagraph"/>
        <w:numPr>
          <w:ilvl w:val="0"/>
          <w:numId w:val="26"/>
        </w:numPr>
        <w:spacing w:after="0"/>
        <w:jc w:val="both"/>
      </w:pPr>
      <w:r>
        <w:t xml:space="preserve">Robert H has volunteered to co-facilitate the H&amp;I sub-committee. </w:t>
      </w:r>
    </w:p>
    <w:p w14:paraId="1105181B" w14:textId="1F6D0078" w:rsidR="00C107E6" w:rsidRDefault="00C107E6" w:rsidP="00C107E6">
      <w:pPr>
        <w:spacing w:after="0"/>
        <w:jc w:val="both"/>
      </w:pPr>
      <w:r>
        <w:t>Thank you for the opportunity to serve!</w:t>
      </w:r>
    </w:p>
    <w:p w14:paraId="0B7A8334" w14:textId="77777777" w:rsidR="00C107E6" w:rsidRDefault="00C107E6" w:rsidP="00C107E6">
      <w:pPr>
        <w:spacing w:after="0"/>
        <w:jc w:val="both"/>
      </w:pPr>
    </w:p>
    <w:p w14:paraId="760808A0" w14:textId="77777777" w:rsidR="00C107E6" w:rsidRDefault="00C107E6" w:rsidP="00C107E6">
      <w:pPr>
        <w:spacing w:after="0"/>
        <w:jc w:val="both"/>
      </w:pPr>
      <w:r>
        <w:t>Ben C.</w:t>
      </w:r>
    </w:p>
    <w:p w14:paraId="7417C66C" w14:textId="0FA44531" w:rsidR="00832F57" w:rsidRDefault="00832F57" w:rsidP="00832F57"/>
    <w:p w14:paraId="2BFF245F" w14:textId="2D4C8116" w:rsidR="005F6D05" w:rsidRDefault="005F6D05" w:rsidP="00832F57">
      <w:r>
        <w:t xml:space="preserve">Handling of AAI funds will be discussed in new business. </w:t>
      </w:r>
    </w:p>
    <w:p w14:paraId="6B00F6C4" w14:textId="1F07ABE0" w:rsidR="00C70020" w:rsidRDefault="00C70020" w:rsidP="00832F57"/>
    <w:p w14:paraId="04596ECB" w14:textId="75FC20FC" w:rsidR="00C70020" w:rsidRDefault="00C70020" w:rsidP="00832F57"/>
    <w:p w14:paraId="648A4913" w14:textId="28223C8A" w:rsidR="00C70020" w:rsidRDefault="00C70020" w:rsidP="00832F57"/>
    <w:p w14:paraId="44793D6B" w14:textId="7A36100D" w:rsidR="00C70020" w:rsidRDefault="00C70020" w:rsidP="00832F57"/>
    <w:p w14:paraId="0712CF4B" w14:textId="77A71A6D" w:rsidR="00C70020" w:rsidRDefault="00C70020" w:rsidP="00832F57"/>
    <w:p w14:paraId="60ADD1EA" w14:textId="77777777" w:rsidR="00C70020" w:rsidRPr="00832F57" w:rsidRDefault="00C70020" w:rsidP="00832F57">
      <w:pPr>
        <w:rPr>
          <w:rFonts w:eastAsia="Times New Roman"/>
          <w:color w:val="000000"/>
          <w:sz w:val="24"/>
          <w:szCs w:val="24"/>
        </w:rPr>
      </w:pPr>
    </w:p>
    <w:p w14:paraId="44E35CD0" w14:textId="77777777" w:rsidR="00C70020" w:rsidRDefault="00C70020" w:rsidP="00C70020">
      <w:pPr>
        <w:jc w:val="center"/>
        <w:rPr>
          <w:b/>
          <w:sz w:val="28"/>
        </w:rPr>
      </w:pPr>
    </w:p>
    <w:p w14:paraId="312681C0" w14:textId="075AE3D7" w:rsidR="00C70020" w:rsidRDefault="0063446C" w:rsidP="00C70020">
      <w:pPr>
        <w:jc w:val="center"/>
        <w:rPr>
          <w:b/>
        </w:rPr>
      </w:pPr>
      <w:r>
        <w:rPr>
          <w:b/>
          <w:sz w:val="28"/>
        </w:rPr>
        <w:t xml:space="preserve">Public </w:t>
      </w:r>
      <w:r w:rsidR="00E96671">
        <w:rPr>
          <w:b/>
          <w:sz w:val="28"/>
        </w:rPr>
        <w:t>R</w:t>
      </w:r>
      <w:r>
        <w:rPr>
          <w:b/>
          <w:sz w:val="28"/>
        </w:rPr>
        <w:t>elations</w:t>
      </w:r>
      <w:r>
        <w:rPr>
          <w:b/>
        </w:rPr>
        <w:t>:</w:t>
      </w:r>
      <w:r w:rsidR="00995CA3">
        <w:rPr>
          <w:b/>
        </w:rPr>
        <w:t xml:space="preserve"> </w:t>
      </w:r>
    </w:p>
    <w:p w14:paraId="6B33C266" w14:textId="7ED0F3D0" w:rsidR="00C70020" w:rsidRPr="00E550E6" w:rsidRDefault="00C70020" w:rsidP="00C70020">
      <w:pPr>
        <w:jc w:val="center"/>
        <w:rPr>
          <w:rFonts w:ascii="Arial" w:hAnsi="Arial" w:cs="Arial"/>
          <w:b/>
          <w:sz w:val="28"/>
          <w:szCs w:val="28"/>
        </w:rPr>
      </w:pPr>
      <w:r w:rsidRPr="00E550E6">
        <w:rPr>
          <w:rFonts w:ascii="Arial" w:hAnsi="Arial" w:cs="Arial"/>
          <w:b/>
          <w:sz w:val="28"/>
          <w:szCs w:val="28"/>
        </w:rPr>
        <w:t>PR REPORT</w:t>
      </w:r>
    </w:p>
    <w:p w14:paraId="459AEBEC" w14:textId="36EB7469" w:rsidR="00C70020" w:rsidRDefault="00C70020" w:rsidP="00C70020">
      <w:pPr>
        <w:jc w:val="right"/>
        <w:rPr>
          <w:rFonts w:ascii="Arial" w:hAnsi="Arial" w:cs="Arial"/>
        </w:rPr>
      </w:pPr>
      <w:r>
        <w:rPr>
          <w:rFonts w:ascii="Arial" w:hAnsi="Arial" w:cs="Arial"/>
        </w:rPr>
        <w:t>8/4/2019</w:t>
      </w:r>
    </w:p>
    <w:p w14:paraId="635996F2" w14:textId="77777777" w:rsidR="00C70020" w:rsidRDefault="00C70020" w:rsidP="00C70020">
      <w:pPr>
        <w:tabs>
          <w:tab w:val="left" w:pos="360"/>
        </w:tabs>
        <w:spacing w:line="360" w:lineRule="auto"/>
        <w:rPr>
          <w:rFonts w:ascii="Arial" w:hAnsi="Arial" w:cs="Arial"/>
          <w:sz w:val="24"/>
          <w:szCs w:val="24"/>
        </w:rPr>
      </w:pPr>
      <w:r w:rsidRPr="00E550E6">
        <w:rPr>
          <w:rFonts w:ascii="Arial" w:hAnsi="Arial" w:cs="Arial"/>
          <w:sz w:val="24"/>
          <w:szCs w:val="24"/>
        </w:rPr>
        <w:tab/>
        <w:t xml:space="preserve">Good morning everyone.  This is my first report as the Area PR chair for NASCONA.  </w:t>
      </w:r>
      <w:r>
        <w:rPr>
          <w:rFonts w:ascii="Arial" w:hAnsi="Arial" w:cs="Arial"/>
          <w:sz w:val="24"/>
          <w:szCs w:val="24"/>
        </w:rPr>
        <w:t>I will be e-mailing this report to the Area Recorder as soon as I have signal.</w:t>
      </w:r>
    </w:p>
    <w:p w14:paraId="3F907647" w14:textId="2C96F96C" w:rsidR="00C70020" w:rsidRDefault="00C70020" w:rsidP="00C70020">
      <w:pPr>
        <w:tabs>
          <w:tab w:val="left" w:pos="360"/>
        </w:tabs>
        <w:spacing w:line="360" w:lineRule="auto"/>
        <w:rPr>
          <w:rFonts w:ascii="Arial" w:hAnsi="Arial" w:cs="Arial"/>
          <w:sz w:val="24"/>
          <w:szCs w:val="24"/>
        </w:rPr>
      </w:pPr>
      <w:r w:rsidRPr="00E550E6">
        <w:rPr>
          <w:rFonts w:ascii="Arial" w:hAnsi="Arial" w:cs="Arial"/>
          <w:sz w:val="24"/>
          <w:szCs w:val="24"/>
        </w:rPr>
        <w:t xml:space="preserve">I have </w:t>
      </w:r>
      <w:proofErr w:type="gramStart"/>
      <w:r w:rsidRPr="00E550E6">
        <w:rPr>
          <w:rFonts w:ascii="Arial" w:hAnsi="Arial" w:cs="Arial"/>
          <w:sz w:val="24"/>
          <w:szCs w:val="24"/>
        </w:rPr>
        <w:t>very little</w:t>
      </w:r>
      <w:proofErr w:type="gramEnd"/>
      <w:r w:rsidRPr="00E550E6">
        <w:rPr>
          <w:rFonts w:ascii="Arial" w:hAnsi="Arial" w:cs="Arial"/>
          <w:sz w:val="24"/>
          <w:szCs w:val="24"/>
        </w:rPr>
        <w:t xml:space="preserve"> to report except that I have gotten a copy of the PR handbook, and</w:t>
      </w:r>
      <w:r>
        <w:rPr>
          <w:rFonts w:ascii="Arial" w:hAnsi="Arial" w:cs="Arial"/>
          <w:sz w:val="24"/>
          <w:szCs w:val="24"/>
        </w:rPr>
        <w:t xml:space="preserve"> I</w:t>
      </w:r>
      <w:r w:rsidRPr="00E550E6">
        <w:rPr>
          <w:rFonts w:ascii="Arial" w:hAnsi="Arial" w:cs="Arial"/>
          <w:sz w:val="24"/>
          <w:szCs w:val="24"/>
        </w:rPr>
        <w:t xml:space="preserve"> am reading it.  I also have received a bag of other material from the previous PR chair</w:t>
      </w:r>
      <w:r>
        <w:rPr>
          <w:rFonts w:ascii="Arial" w:hAnsi="Arial" w:cs="Arial"/>
          <w:sz w:val="24"/>
          <w:szCs w:val="24"/>
        </w:rPr>
        <w:t xml:space="preserve"> </w:t>
      </w:r>
      <w:r w:rsidRPr="00E550E6">
        <w:rPr>
          <w:rFonts w:ascii="Arial" w:hAnsi="Arial" w:cs="Arial"/>
          <w:sz w:val="24"/>
          <w:szCs w:val="24"/>
        </w:rPr>
        <w:t>and am going through it also.</w:t>
      </w:r>
    </w:p>
    <w:p w14:paraId="59635EBE" w14:textId="77777777" w:rsidR="00C70020" w:rsidRDefault="00C70020" w:rsidP="00C70020">
      <w:pPr>
        <w:tabs>
          <w:tab w:val="left" w:pos="360"/>
        </w:tabs>
        <w:spacing w:line="360" w:lineRule="auto"/>
        <w:rPr>
          <w:rFonts w:ascii="Arial" w:hAnsi="Arial" w:cs="Arial"/>
          <w:sz w:val="24"/>
          <w:szCs w:val="24"/>
        </w:rPr>
      </w:pPr>
      <w:r>
        <w:rPr>
          <w:rFonts w:ascii="Arial" w:hAnsi="Arial" w:cs="Arial"/>
          <w:sz w:val="24"/>
          <w:szCs w:val="24"/>
        </w:rPr>
        <w:tab/>
        <w:t xml:space="preserve">I am in the process of assembling members who are willing to be of service on the PR sub-committee, and so </w:t>
      </w:r>
      <w:proofErr w:type="gramStart"/>
      <w:r>
        <w:rPr>
          <w:rFonts w:ascii="Arial" w:hAnsi="Arial" w:cs="Arial"/>
          <w:sz w:val="24"/>
          <w:szCs w:val="24"/>
        </w:rPr>
        <w:t>far</w:t>
      </w:r>
      <w:proofErr w:type="gramEnd"/>
      <w:r>
        <w:rPr>
          <w:rFonts w:ascii="Arial" w:hAnsi="Arial" w:cs="Arial"/>
          <w:sz w:val="24"/>
          <w:szCs w:val="24"/>
        </w:rPr>
        <w:t xml:space="preserve"> have a couple of addicts who are willing to participate.</w:t>
      </w:r>
    </w:p>
    <w:p w14:paraId="543695A2" w14:textId="77777777" w:rsidR="00C70020" w:rsidRDefault="00C70020" w:rsidP="00C70020">
      <w:pPr>
        <w:tabs>
          <w:tab w:val="left" w:pos="360"/>
        </w:tabs>
        <w:spacing w:line="360" w:lineRule="auto"/>
        <w:rPr>
          <w:rFonts w:ascii="Arial" w:hAnsi="Arial" w:cs="Arial"/>
          <w:sz w:val="24"/>
          <w:szCs w:val="24"/>
        </w:rPr>
      </w:pPr>
      <w:r>
        <w:rPr>
          <w:rFonts w:ascii="Arial" w:hAnsi="Arial" w:cs="Arial"/>
          <w:sz w:val="24"/>
          <w:szCs w:val="24"/>
        </w:rPr>
        <w:tab/>
        <w:t>I look forward attending the next HASCONA PR sub-committee meeting to see if and how we can better coordinate our efforts.</w:t>
      </w:r>
    </w:p>
    <w:p w14:paraId="4D17564C" w14:textId="35F1CE37" w:rsidR="00C70020" w:rsidRDefault="00C70020" w:rsidP="00C70020">
      <w:pPr>
        <w:tabs>
          <w:tab w:val="left" w:pos="360"/>
        </w:tabs>
        <w:spacing w:line="36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Also</w:t>
      </w:r>
      <w:proofErr w:type="gramEnd"/>
      <w:r>
        <w:rPr>
          <w:rFonts w:ascii="Arial" w:hAnsi="Arial" w:cs="Arial"/>
          <w:sz w:val="24"/>
          <w:szCs w:val="24"/>
        </w:rPr>
        <w:t xml:space="preserve"> I will be attending the next RSC meeting in McAllen next week.  This will allow me to connect with the Region PR chair, and other Area PR chairs.</w:t>
      </w:r>
    </w:p>
    <w:p w14:paraId="22508412" w14:textId="77777777" w:rsidR="00C70020" w:rsidRDefault="00C70020" w:rsidP="00C70020">
      <w:pPr>
        <w:tabs>
          <w:tab w:val="left" w:pos="360"/>
        </w:tabs>
        <w:spacing w:line="360" w:lineRule="auto"/>
        <w:rPr>
          <w:rFonts w:ascii="Arial" w:hAnsi="Arial" w:cs="Arial"/>
          <w:sz w:val="24"/>
          <w:szCs w:val="24"/>
        </w:rPr>
      </w:pPr>
      <w:r>
        <w:rPr>
          <w:rFonts w:ascii="Arial" w:hAnsi="Arial" w:cs="Arial"/>
          <w:sz w:val="24"/>
          <w:szCs w:val="24"/>
        </w:rPr>
        <w:t>Are there any questions or suggestions?</w:t>
      </w:r>
    </w:p>
    <w:p w14:paraId="1A43BCCC" w14:textId="6A9A2A65" w:rsidR="00C70020" w:rsidRDefault="00C70020" w:rsidP="00C70020">
      <w:pPr>
        <w:tabs>
          <w:tab w:val="left" w:pos="360"/>
        </w:tabs>
        <w:spacing w:line="360" w:lineRule="auto"/>
        <w:rPr>
          <w:rFonts w:ascii="Arial" w:hAnsi="Arial" w:cs="Arial"/>
          <w:sz w:val="24"/>
          <w:szCs w:val="24"/>
        </w:rPr>
      </w:pPr>
      <w:r>
        <w:rPr>
          <w:rFonts w:ascii="Arial" w:hAnsi="Arial" w:cs="Arial"/>
          <w:sz w:val="24"/>
          <w:szCs w:val="24"/>
        </w:rPr>
        <w:t>Thank you for allowing me to be of service.</w:t>
      </w:r>
    </w:p>
    <w:p w14:paraId="4BD7705F" w14:textId="77777777" w:rsidR="00C70020" w:rsidRDefault="00C70020" w:rsidP="00C70020">
      <w:pPr>
        <w:tabs>
          <w:tab w:val="left" w:pos="360"/>
        </w:tabs>
        <w:spacing w:line="240" w:lineRule="auto"/>
        <w:rPr>
          <w:rFonts w:ascii="Arial" w:hAnsi="Arial" w:cs="Arial"/>
          <w:sz w:val="24"/>
          <w:szCs w:val="24"/>
        </w:rPr>
      </w:pPr>
      <w:r>
        <w:rPr>
          <w:rFonts w:ascii="Arial" w:hAnsi="Arial" w:cs="Arial"/>
          <w:sz w:val="24"/>
          <w:szCs w:val="24"/>
        </w:rPr>
        <w:t>Todd B</w:t>
      </w:r>
    </w:p>
    <w:p w14:paraId="22FEBA37" w14:textId="77777777" w:rsidR="00C70020" w:rsidRDefault="00C352C6" w:rsidP="00C70020">
      <w:pPr>
        <w:tabs>
          <w:tab w:val="left" w:pos="360"/>
        </w:tabs>
        <w:spacing w:line="240" w:lineRule="auto"/>
        <w:rPr>
          <w:rFonts w:ascii="Arial" w:hAnsi="Arial" w:cs="Arial"/>
          <w:sz w:val="24"/>
          <w:szCs w:val="24"/>
        </w:rPr>
      </w:pPr>
      <w:hyperlink r:id="rId10" w:history="1">
        <w:r w:rsidR="00C70020" w:rsidRPr="00895A60">
          <w:rPr>
            <w:rStyle w:val="Hyperlink"/>
            <w:rFonts w:ascii="Arial" w:hAnsi="Arial" w:cs="Arial"/>
            <w:sz w:val="24"/>
            <w:szCs w:val="24"/>
          </w:rPr>
          <w:t>Toddb3.tb@gmail.com</w:t>
        </w:r>
      </w:hyperlink>
    </w:p>
    <w:p w14:paraId="213A9152" w14:textId="77777777" w:rsidR="00C70020" w:rsidRDefault="00C70020" w:rsidP="00C70020">
      <w:pPr>
        <w:tabs>
          <w:tab w:val="left" w:pos="360"/>
        </w:tabs>
        <w:spacing w:line="240" w:lineRule="auto"/>
        <w:rPr>
          <w:rFonts w:ascii="Arial" w:hAnsi="Arial" w:cs="Arial"/>
          <w:sz w:val="24"/>
          <w:szCs w:val="24"/>
        </w:rPr>
      </w:pPr>
      <w:r>
        <w:rPr>
          <w:rFonts w:ascii="Arial" w:hAnsi="Arial" w:cs="Arial"/>
          <w:sz w:val="24"/>
          <w:szCs w:val="24"/>
        </w:rPr>
        <w:t>832-482-5913</w:t>
      </w:r>
    </w:p>
    <w:p w14:paraId="1880DAA4" w14:textId="77777777" w:rsidR="00C70020" w:rsidRDefault="00C70020" w:rsidP="00C70020">
      <w:pPr>
        <w:tabs>
          <w:tab w:val="left" w:pos="360"/>
        </w:tabs>
        <w:spacing w:line="360" w:lineRule="auto"/>
        <w:rPr>
          <w:rFonts w:ascii="Arial" w:hAnsi="Arial" w:cs="Arial"/>
          <w:sz w:val="24"/>
          <w:szCs w:val="24"/>
        </w:rPr>
      </w:pPr>
    </w:p>
    <w:p w14:paraId="466274F7" w14:textId="77777777" w:rsidR="00C70020" w:rsidRDefault="00C70020" w:rsidP="00C70020">
      <w:pPr>
        <w:tabs>
          <w:tab w:val="left" w:pos="360"/>
        </w:tabs>
        <w:spacing w:line="360" w:lineRule="auto"/>
        <w:rPr>
          <w:rFonts w:ascii="Arial" w:hAnsi="Arial" w:cs="Arial"/>
          <w:sz w:val="24"/>
          <w:szCs w:val="24"/>
        </w:rPr>
      </w:pPr>
    </w:p>
    <w:p w14:paraId="65C46BB3" w14:textId="5AF68374" w:rsidR="0039722A" w:rsidRPr="00C107E6" w:rsidRDefault="00832F57" w:rsidP="00085B0E">
      <w:pPr>
        <w:rPr>
          <w:b/>
        </w:rPr>
      </w:pPr>
      <w:r>
        <w:rPr>
          <w:b/>
        </w:rPr>
        <w:t xml:space="preserve"> </w:t>
      </w:r>
      <w:r w:rsidR="00C107E6">
        <w:rPr>
          <w:b/>
        </w:rPr>
        <w:t xml:space="preserve">  </w:t>
      </w:r>
    </w:p>
    <w:p w14:paraId="202C8224" w14:textId="4A5D6412" w:rsidR="0039722A" w:rsidRDefault="0019395A" w:rsidP="00C107E6">
      <w:pPr>
        <w:rPr>
          <w:b/>
          <w:sz w:val="28"/>
        </w:rPr>
      </w:pPr>
      <w:r w:rsidRPr="00A030A4">
        <w:rPr>
          <w:b/>
          <w:sz w:val="28"/>
        </w:rPr>
        <w:t>Activ</w:t>
      </w:r>
      <w:r w:rsidR="00901281">
        <w:rPr>
          <w:b/>
          <w:sz w:val="28"/>
        </w:rPr>
        <w:t>ities:</w:t>
      </w:r>
      <w:r w:rsidR="008825F9">
        <w:rPr>
          <w:b/>
          <w:sz w:val="28"/>
        </w:rPr>
        <w:t xml:space="preserve">  </w:t>
      </w:r>
    </w:p>
    <w:p w14:paraId="635C9B8D" w14:textId="77777777" w:rsidR="00C70020" w:rsidRDefault="00C107E6" w:rsidP="00C70020">
      <w:r w:rsidRPr="00C107E6">
        <w:rPr>
          <w:rFonts w:asciiTheme="majorHAnsi" w:hAnsiTheme="majorHAnsi" w:cs="Arial"/>
          <w:sz w:val="20"/>
          <w:szCs w:val="20"/>
        </w:rPr>
        <w:t xml:space="preserve">Northside area activity report </w:t>
      </w:r>
      <w:r w:rsidR="00C70020">
        <w:rPr>
          <w:rFonts w:asciiTheme="majorHAnsi" w:hAnsiTheme="majorHAnsi" w:cs="Arial"/>
          <w:sz w:val="20"/>
          <w:szCs w:val="20"/>
        </w:rPr>
        <w:t>– 08-04-2019</w:t>
      </w:r>
      <w:r w:rsidR="00C70020" w:rsidRPr="00C70020">
        <w:t xml:space="preserve"> </w:t>
      </w:r>
    </w:p>
    <w:p w14:paraId="31F230D2" w14:textId="77777777" w:rsidR="00C70020" w:rsidRDefault="00C70020" w:rsidP="00C70020">
      <w:r>
        <w:t xml:space="preserve">I will not be at meeting today. </w:t>
      </w:r>
    </w:p>
    <w:p w14:paraId="313BD1D3" w14:textId="3347BA69" w:rsidR="00C70020" w:rsidRDefault="00C70020" w:rsidP="00C70020">
      <w:r>
        <w:t xml:space="preserve">Me and my family are going to Fl for a week. Please keep us in </w:t>
      </w:r>
      <w:proofErr w:type="spellStart"/>
      <w:r>
        <w:t>y’all</w:t>
      </w:r>
      <w:proofErr w:type="spellEnd"/>
      <w:r>
        <w:t xml:space="preserve"> prayers. </w:t>
      </w:r>
    </w:p>
    <w:p w14:paraId="5EED65F0" w14:textId="1FBC895D" w:rsidR="00C70020" w:rsidRDefault="00C70020" w:rsidP="00C70020">
      <w:r>
        <w:t>There not much going on with activities right now.</w:t>
      </w:r>
    </w:p>
    <w:p w14:paraId="66CFBE25" w14:textId="00D6D88A" w:rsidR="00C70020" w:rsidRDefault="00C70020" w:rsidP="00C70020">
      <w:r>
        <w:t xml:space="preserve">I </w:t>
      </w:r>
      <w:proofErr w:type="gramStart"/>
      <w:r>
        <w:t>am in agreement</w:t>
      </w:r>
      <w:proofErr w:type="gramEnd"/>
      <w:r>
        <w:t xml:space="preserve"> with the budgets that were set, just my 2 cents.</w:t>
      </w:r>
    </w:p>
    <w:p w14:paraId="23817A13" w14:textId="77777777" w:rsidR="00C70020" w:rsidRDefault="00C70020" w:rsidP="00C70020">
      <w:r>
        <w:t xml:space="preserve">Also has anyone got with their groups about moving </w:t>
      </w:r>
      <w:proofErr w:type="gramStart"/>
      <w:r>
        <w:t>campsites?</w:t>
      </w:r>
      <w:proofErr w:type="gramEnd"/>
    </w:p>
    <w:p w14:paraId="783D16EB" w14:textId="0F9C78E6" w:rsidR="00C70020" w:rsidRDefault="00C70020" w:rsidP="00C107E6">
      <w:r>
        <w:t xml:space="preserve"> Please let me know. </w:t>
      </w:r>
    </w:p>
    <w:p w14:paraId="0451364B" w14:textId="6E7777D5" w:rsidR="00C107E6" w:rsidRPr="00C70020" w:rsidRDefault="00C107E6" w:rsidP="00C107E6">
      <w:r w:rsidRPr="00C107E6">
        <w:rPr>
          <w:rFonts w:asciiTheme="majorHAnsi" w:hAnsiTheme="majorHAnsi" w:cs="Arial"/>
          <w:sz w:val="20"/>
          <w:szCs w:val="20"/>
        </w:rPr>
        <w:t xml:space="preserve"> ** need to see if someone wants to step up to be active chair assistant.  </w:t>
      </w:r>
    </w:p>
    <w:p w14:paraId="7BD4DAD4" w14:textId="3A9C880E" w:rsidR="00C107E6" w:rsidRPr="00564801" w:rsidRDefault="00C107E6" w:rsidP="00C107E6">
      <w:pPr>
        <w:rPr>
          <w:rFonts w:asciiTheme="majorHAnsi" w:hAnsiTheme="majorHAnsi" w:cs="Arial"/>
          <w:sz w:val="20"/>
          <w:szCs w:val="20"/>
        </w:rPr>
      </w:pPr>
      <w:r w:rsidRPr="00C107E6">
        <w:rPr>
          <w:rFonts w:asciiTheme="majorHAnsi" w:hAnsiTheme="majorHAnsi" w:cs="Arial"/>
          <w:sz w:val="20"/>
          <w:szCs w:val="20"/>
        </w:rPr>
        <w:t>Thank you for allowing me to service Northside Area</w:t>
      </w:r>
    </w:p>
    <w:p w14:paraId="071EAC54" w14:textId="6012B108" w:rsidR="007304B4" w:rsidRDefault="007304B4" w:rsidP="00085B0E">
      <w:pPr>
        <w:pStyle w:val="Title"/>
        <w:ind w:firstLine="720"/>
      </w:pPr>
    </w:p>
    <w:p w14:paraId="694DA1CF" w14:textId="0C124996" w:rsidR="00C70020" w:rsidRDefault="00BD6A13" w:rsidP="00C70020">
      <w:pPr>
        <w:pStyle w:val="Signature"/>
      </w:pPr>
      <w:r w:rsidRPr="00163FD3">
        <w:rPr>
          <w:b/>
          <w:sz w:val="28"/>
        </w:rPr>
        <w:t>Web Servant:</w:t>
      </w:r>
      <w:r w:rsidR="00B84A99">
        <w:rPr>
          <w:b/>
          <w:sz w:val="28"/>
        </w:rPr>
        <w:t xml:space="preserve"> </w:t>
      </w:r>
      <w:r w:rsidR="008825F9" w:rsidRPr="00E96671">
        <w:rPr>
          <w:sz w:val="24"/>
        </w:rPr>
        <w:t xml:space="preserve"> </w:t>
      </w:r>
      <w:r w:rsidR="00B84A99">
        <w:t xml:space="preserve">Still learning to master the duties of working on the webpage. </w:t>
      </w:r>
      <w:r w:rsidR="001C59A7">
        <w:t xml:space="preserve">Please continue to use the </w:t>
      </w:r>
      <w:hyperlink r:id="rId11" w:history="1">
        <w:r w:rsidR="003C08F6" w:rsidRPr="00EB5673">
          <w:rPr>
            <w:rStyle w:val="Hyperlink"/>
          </w:rPr>
          <w:t>0123@nascona.org</w:t>
        </w:r>
      </w:hyperlink>
      <w:r w:rsidR="001C59A7">
        <w:t xml:space="preserve"> for all </w:t>
      </w:r>
      <w:r w:rsidR="00572206">
        <w:t xml:space="preserve">Northside Area </w:t>
      </w:r>
      <w:r w:rsidR="001C59A7">
        <w:t xml:space="preserve">mass </w:t>
      </w:r>
      <w:r w:rsidR="00C70020">
        <w:t>communications. A failed Log in attempt by an unknown source was reported.</w:t>
      </w:r>
    </w:p>
    <w:p w14:paraId="71821FDE" w14:textId="6272CDCA" w:rsidR="00461C76" w:rsidRDefault="00C70020" w:rsidP="00C70020">
      <w:r>
        <w:t xml:space="preserve"> S</w:t>
      </w:r>
      <w:r w:rsidR="008825F9">
        <w:t xml:space="preserve">teve O. </w:t>
      </w:r>
    </w:p>
    <w:p w14:paraId="17018AA2" w14:textId="3130302F" w:rsidR="00C70020" w:rsidRDefault="00C70020" w:rsidP="00C70020"/>
    <w:p w14:paraId="20B551EB" w14:textId="67146BDA" w:rsidR="00C70020" w:rsidRDefault="00C70020" w:rsidP="00C70020"/>
    <w:p w14:paraId="157A6EFA" w14:textId="15002C10" w:rsidR="00C70020" w:rsidRDefault="00C70020" w:rsidP="00C70020"/>
    <w:p w14:paraId="42A720FA" w14:textId="349DB751" w:rsidR="00C70020" w:rsidRDefault="00C70020" w:rsidP="00C70020"/>
    <w:p w14:paraId="218E5E44" w14:textId="77777777" w:rsidR="00C70020" w:rsidRPr="00C70020" w:rsidRDefault="00C70020" w:rsidP="00C70020"/>
    <w:p w14:paraId="15D25B15" w14:textId="41FCE9E7" w:rsidR="00BE2F5D" w:rsidRDefault="00BE2F5D" w:rsidP="00BE2F5D"/>
    <w:p w14:paraId="1EA62261" w14:textId="6681A672" w:rsidR="00BE2F5D" w:rsidRDefault="00BE2F5D" w:rsidP="00BE2F5D"/>
    <w:p w14:paraId="2510A97D" w14:textId="359389CE" w:rsidR="00085B0E" w:rsidRPr="00C107E6" w:rsidRDefault="00BE2F5D" w:rsidP="00C107E6">
      <w:pPr>
        <w:rPr>
          <w:b/>
          <w:sz w:val="24"/>
        </w:rPr>
      </w:pPr>
      <w:r w:rsidRPr="00BE2F5D">
        <w:rPr>
          <w:b/>
          <w:sz w:val="24"/>
        </w:rPr>
        <w:t>Literature Review</w:t>
      </w:r>
    </w:p>
    <w:p w14:paraId="0B42D949" w14:textId="77777777" w:rsidR="00085B0E" w:rsidRDefault="00085B0E" w:rsidP="00085B0E">
      <w:pPr>
        <w:spacing w:after="0"/>
        <w:jc w:val="center"/>
      </w:pPr>
    </w:p>
    <w:p w14:paraId="11C09AB7" w14:textId="77777777" w:rsidR="00C107E6" w:rsidRDefault="00C107E6" w:rsidP="00C107E6">
      <w:pPr>
        <w:jc w:val="center"/>
      </w:pPr>
      <w:r>
        <w:t>Literature Review Report</w:t>
      </w:r>
    </w:p>
    <w:p w14:paraId="76E7A30D" w14:textId="6FC145AB" w:rsidR="00C107E6" w:rsidRDefault="00C107E6" w:rsidP="00C107E6">
      <w:pPr>
        <w:jc w:val="center"/>
      </w:pPr>
      <w:r>
        <w:t xml:space="preserve">Sunday, </w:t>
      </w:r>
      <w:r w:rsidR="00FC4BD3">
        <w:t>August 4th</w:t>
      </w:r>
      <w:r>
        <w:t>, 2019</w:t>
      </w:r>
    </w:p>
    <w:p w14:paraId="2F67177E" w14:textId="77777777" w:rsidR="00C107E6" w:rsidRDefault="00C107E6" w:rsidP="00C107E6">
      <w:r>
        <w:t>Hello to all:</w:t>
      </w:r>
    </w:p>
    <w:p w14:paraId="20FD1AA9" w14:textId="77777777" w:rsidR="00C107E6" w:rsidRDefault="00C107E6" w:rsidP="00C107E6">
      <w:r>
        <w:t>In hearing from our Region Coordinator, there is not anything new, but only the ongoing projects.</w:t>
      </w:r>
    </w:p>
    <w:p w14:paraId="28F48FBA" w14:textId="77777777" w:rsidR="00C107E6" w:rsidRDefault="00C107E6" w:rsidP="00C107E6">
      <w:pPr>
        <w:ind w:left="720"/>
      </w:pPr>
      <w:r>
        <w:t>1.  There are new spiritual principles available for input. This is for the Meditation Book at na.org/</w:t>
      </w:r>
      <w:proofErr w:type="spellStart"/>
      <w:r>
        <w:t>spad</w:t>
      </w:r>
      <w:proofErr w:type="spellEnd"/>
      <w:r>
        <w:t>.  The first group of entries can also be found there for review and input.  The deadline for this first batch is September 1, 2019.</w:t>
      </w:r>
    </w:p>
    <w:p w14:paraId="493A8D3D" w14:textId="1F7E3EFC" w:rsidR="00C107E6" w:rsidRDefault="00FC4BD3" w:rsidP="00FC4BD3">
      <w:r>
        <w:t>I will be attending the RSC in McAllen on the 10</w:t>
      </w:r>
      <w:r w:rsidRPr="00FC4BD3">
        <w:rPr>
          <w:vertAlign w:val="superscript"/>
        </w:rPr>
        <w:t>th</w:t>
      </w:r>
      <w:r>
        <w:t xml:space="preserve">. </w:t>
      </w:r>
      <w:r w:rsidR="00C107E6">
        <w:t xml:space="preserve"> </w:t>
      </w:r>
    </w:p>
    <w:p w14:paraId="66493F9D" w14:textId="77777777" w:rsidR="00C107E6" w:rsidRDefault="00C107E6" w:rsidP="00C107E6">
      <w:r>
        <w:t>If you are interested in learning more, go to NA.org, click on “for our members”, click on projects and surveys.  It really is interesting to me all the things that go on so that we as a fellowship can enjoy the tools of our recovery.</w:t>
      </w:r>
    </w:p>
    <w:p w14:paraId="231A5DCD" w14:textId="77777777" w:rsidR="00C107E6" w:rsidRDefault="00C107E6" w:rsidP="00C107E6">
      <w:r>
        <w:t>Once again, thank you for the opportunity to serve.  I am learning so much by begin connected to our Region and World Services, and I am grateful.</w:t>
      </w:r>
    </w:p>
    <w:p w14:paraId="2D4ACF3D" w14:textId="77777777" w:rsidR="00085B0E" w:rsidRDefault="00085B0E" w:rsidP="00085B0E">
      <w:pPr>
        <w:spacing w:after="0"/>
      </w:pPr>
    </w:p>
    <w:p w14:paraId="29FD2B9B" w14:textId="77777777" w:rsidR="00085B0E" w:rsidRDefault="00085B0E" w:rsidP="00085B0E">
      <w:pPr>
        <w:spacing w:after="0"/>
      </w:pPr>
      <w:r>
        <w:t>Thank you for the opportunity to serve,</w:t>
      </w:r>
    </w:p>
    <w:p w14:paraId="707EA7FB" w14:textId="77777777" w:rsidR="00085B0E" w:rsidRDefault="00085B0E" w:rsidP="00085B0E">
      <w:pPr>
        <w:spacing w:after="0"/>
      </w:pPr>
    </w:p>
    <w:p w14:paraId="45FF3DBF" w14:textId="49431AFE" w:rsidR="00085B0E" w:rsidRDefault="00085B0E" w:rsidP="00085B0E">
      <w:pPr>
        <w:spacing w:after="0"/>
      </w:pPr>
      <w:r>
        <w:t xml:space="preserve">Terri C </w:t>
      </w:r>
    </w:p>
    <w:p w14:paraId="2E6F6D1F" w14:textId="03BA18DB" w:rsidR="00FC4BD3" w:rsidRDefault="00FC4BD3" w:rsidP="00085B0E">
      <w:pPr>
        <w:spacing w:after="0"/>
      </w:pPr>
    </w:p>
    <w:p w14:paraId="454C0779" w14:textId="1505B4AF" w:rsidR="00FC4BD3" w:rsidRDefault="00FC4BD3" w:rsidP="00FC4BD3">
      <w:pPr>
        <w:rPr>
          <w:b/>
          <w:sz w:val="24"/>
        </w:rPr>
      </w:pPr>
      <w:r>
        <w:rPr>
          <w:b/>
          <w:sz w:val="24"/>
        </w:rPr>
        <w:t>AD-HOC Financial subcommittee.</w:t>
      </w:r>
    </w:p>
    <w:p w14:paraId="16F15699" w14:textId="3D91F69E" w:rsidR="00FC4BD3" w:rsidRPr="00C107E6" w:rsidRDefault="00FC4BD3" w:rsidP="00FC4BD3">
      <w:pPr>
        <w:rPr>
          <w:b/>
          <w:sz w:val="24"/>
        </w:rPr>
      </w:pPr>
    </w:p>
    <w:p w14:paraId="287D64BB" w14:textId="68A48130" w:rsidR="00FC4BD3" w:rsidRDefault="00FC4BD3" w:rsidP="00085B0E">
      <w:pPr>
        <w:spacing w:after="0"/>
      </w:pPr>
      <w:r>
        <w:t xml:space="preserve">The AD-HOC Facilitator reported that eight members </w:t>
      </w:r>
      <w:proofErr w:type="gramStart"/>
      <w:r>
        <w:t>were in attendance at</w:t>
      </w:r>
      <w:proofErr w:type="gramEnd"/>
      <w:r>
        <w:t xml:space="preserve"> the last meeting. </w:t>
      </w:r>
    </w:p>
    <w:p w14:paraId="4A9DF2C8" w14:textId="2E9F2755" w:rsidR="00FC4BD3" w:rsidRDefault="00FC4BD3" w:rsidP="00085B0E">
      <w:pPr>
        <w:spacing w:after="0"/>
      </w:pPr>
      <w:r>
        <w:t xml:space="preserve">Proposals from the sub-committee were presented to the ASC to be taken back to the groups for approval as they are policy changes. </w:t>
      </w:r>
    </w:p>
    <w:p w14:paraId="2AB4A1A6" w14:textId="6EAA38DD" w:rsidR="00FC4BD3" w:rsidRDefault="00FC4BD3" w:rsidP="00085B0E">
      <w:pPr>
        <w:spacing w:after="0"/>
      </w:pPr>
    </w:p>
    <w:p w14:paraId="13547524" w14:textId="2A1EAD7D" w:rsidR="00FC4BD3" w:rsidRDefault="00FC4BD3" w:rsidP="00085B0E">
      <w:pPr>
        <w:spacing w:after="0"/>
      </w:pPr>
    </w:p>
    <w:p w14:paraId="75F24BDB" w14:textId="6B54FA48" w:rsidR="00FC4BD3" w:rsidRDefault="00FC4BD3" w:rsidP="00085B0E">
      <w:pPr>
        <w:spacing w:after="0"/>
      </w:pPr>
    </w:p>
    <w:p w14:paraId="36128163" w14:textId="7EFA75B9" w:rsidR="00FC4BD3" w:rsidRDefault="00FC4BD3" w:rsidP="00085B0E">
      <w:pPr>
        <w:spacing w:after="0"/>
      </w:pPr>
    </w:p>
    <w:p w14:paraId="69833457" w14:textId="6C2A9089" w:rsidR="00FC4BD3" w:rsidRDefault="00FC4BD3" w:rsidP="00085B0E">
      <w:pPr>
        <w:spacing w:after="0"/>
      </w:pPr>
      <w:r>
        <w:t xml:space="preserve">Proposals are as follows: </w:t>
      </w:r>
    </w:p>
    <w:p w14:paraId="37F7BECC" w14:textId="365F68A9" w:rsidR="00FC4BD3" w:rsidRDefault="00FC4BD3" w:rsidP="00085B0E">
      <w:pPr>
        <w:spacing w:after="0"/>
      </w:pPr>
    </w:p>
    <w:p w14:paraId="053ED8FD" w14:textId="7290A286" w:rsidR="00FC4BD3" w:rsidRDefault="00FC4BD3" w:rsidP="00FC4BD3">
      <w:pPr>
        <w:pStyle w:val="ListParagraph"/>
        <w:numPr>
          <w:ilvl w:val="0"/>
          <w:numId w:val="30"/>
        </w:numPr>
        <w:spacing w:after="0"/>
      </w:pPr>
      <w:r>
        <w:t>Add the 11</w:t>
      </w:r>
      <w:r w:rsidRPr="00FC4BD3">
        <w:rPr>
          <w:vertAlign w:val="superscript"/>
        </w:rPr>
        <w:t>th</w:t>
      </w:r>
      <w:r>
        <w:t xml:space="preserve"> concept to each position description in policy.</w:t>
      </w:r>
    </w:p>
    <w:p w14:paraId="31B7EC30" w14:textId="60FD16F3" w:rsidR="00FC4BD3" w:rsidRDefault="008F449F" w:rsidP="00FC4BD3">
      <w:pPr>
        <w:pStyle w:val="ListParagraph"/>
        <w:numPr>
          <w:ilvl w:val="0"/>
          <w:numId w:val="30"/>
        </w:numPr>
        <w:spacing w:after="0"/>
      </w:pPr>
      <w:r>
        <w:t>Web Servant budget would receive $100 per month with a cap of $300.</w:t>
      </w:r>
    </w:p>
    <w:p w14:paraId="3B6B6E6C" w14:textId="3922669E" w:rsidR="008F449F" w:rsidRDefault="008F449F" w:rsidP="00FC4BD3">
      <w:pPr>
        <w:pStyle w:val="ListParagraph"/>
        <w:numPr>
          <w:ilvl w:val="0"/>
          <w:numId w:val="30"/>
        </w:numPr>
        <w:spacing w:after="0"/>
      </w:pPr>
      <w:r>
        <w:t xml:space="preserve">Lit Review budget would receive $100 per month with a cap of $100. </w:t>
      </w:r>
    </w:p>
    <w:p w14:paraId="77C79A08" w14:textId="0A909273" w:rsidR="008F449F" w:rsidRDefault="008F449F" w:rsidP="00FC4BD3">
      <w:pPr>
        <w:pStyle w:val="ListParagraph"/>
        <w:numPr>
          <w:ilvl w:val="0"/>
          <w:numId w:val="30"/>
        </w:numPr>
        <w:spacing w:after="0"/>
      </w:pPr>
      <w:r>
        <w:t>H&amp;1 Budget would receive $300 per month with a cap of $500.00</w:t>
      </w:r>
    </w:p>
    <w:p w14:paraId="5CE6D66F" w14:textId="77777777" w:rsidR="008F449F" w:rsidRDefault="008F449F" w:rsidP="00FC4BD3">
      <w:pPr>
        <w:pStyle w:val="ListParagraph"/>
        <w:numPr>
          <w:ilvl w:val="0"/>
          <w:numId w:val="30"/>
        </w:numPr>
        <w:spacing w:after="0"/>
      </w:pPr>
      <w:r>
        <w:t xml:space="preserve">Activities historically spends $3,200.00 yearly proposed budget is $750 with a cap of $750.00 </w:t>
      </w:r>
    </w:p>
    <w:p w14:paraId="674F0BAF" w14:textId="581B7D5A" w:rsidR="008F449F" w:rsidRDefault="008F449F" w:rsidP="00FC4BD3">
      <w:pPr>
        <w:pStyle w:val="ListParagraph"/>
        <w:numPr>
          <w:ilvl w:val="0"/>
          <w:numId w:val="30"/>
        </w:numPr>
        <w:spacing w:after="0"/>
      </w:pPr>
      <w:r>
        <w:t>Emergency funds</w:t>
      </w:r>
      <w:r w:rsidR="00974E30">
        <w:t xml:space="preserve"> disbursement </w:t>
      </w:r>
      <w:r>
        <w:t xml:space="preserve">would </w:t>
      </w:r>
      <w:r w:rsidR="00974E30">
        <w:t>require</w:t>
      </w:r>
      <w:r>
        <w:t xml:space="preserve"> </w:t>
      </w:r>
      <w:r w:rsidR="00974E30">
        <w:t xml:space="preserve">the consent of five Northside Area GSR’s with the justification and approval sent via E-mail or Text. </w:t>
      </w:r>
    </w:p>
    <w:p w14:paraId="798756D7" w14:textId="1E9D215F" w:rsidR="00974E30" w:rsidRDefault="00974E30" w:rsidP="00FC4BD3">
      <w:pPr>
        <w:pStyle w:val="ListParagraph"/>
        <w:numPr>
          <w:ilvl w:val="0"/>
          <w:numId w:val="30"/>
        </w:numPr>
        <w:spacing w:after="0"/>
      </w:pPr>
      <w:r>
        <w:t xml:space="preserve">Reimbursement for attending the RSC include </w:t>
      </w:r>
    </w:p>
    <w:p w14:paraId="7419B608" w14:textId="2B5A96D0" w:rsidR="00974E30" w:rsidRDefault="00974E30" w:rsidP="00974E30">
      <w:pPr>
        <w:pStyle w:val="ListParagraph"/>
        <w:spacing w:after="0"/>
      </w:pPr>
      <w:r>
        <w:t xml:space="preserve">$100 Cap for Motel </w:t>
      </w:r>
    </w:p>
    <w:p w14:paraId="4D5863B5" w14:textId="7ABAF3B8" w:rsidR="00974E30" w:rsidRDefault="00974E30" w:rsidP="00974E30">
      <w:pPr>
        <w:pStyle w:val="ListParagraph"/>
        <w:spacing w:after="0"/>
      </w:pPr>
      <w:r>
        <w:t>A total reimbursement for Gas expense.</w:t>
      </w:r>
    </w:p>
    <w:p w14:paraId="7124DD7D" w14:textId="3F037EF6" w:rsidR="00974E30" w:rsidRDefault="00974E30" w:rsidP="00974E30">
      <w:pPr>
        <w:pStyle w:val="ListParagraph"/>
        <w:spacing w:after="0"/>
      </w:pPr>
      <w:r>
        <w:t>Encourage the use of a car pooling.</w:t>
      </w:r>
    </w:p>
    <w:p w14:paraId="042A792A" w14:textId="6C76F2E8" w:rsidR="00974E30" w:rsidRDefault="00974E30" w:rsidP="00974E30">
      <w:pPr>
        <w:pStyle w:val="ListParagraph"/>
        <w:spacing w:after="0"/>
      </w:pPr>
    </w:p>
    <w:p w14:paraId="2A51A665" w14:textId="7E0DE9AE" w:rsidR="00974E30" w:rsidRDefault="00974E30" w:rsidP="00974E30">
      <w:pPr>
        <w:pStyle w:val="ListParagraph"/>
        <w:spacing w:after="0"/>
      </w:pPr>
      <w:r>
        <w:t>Please take the proposals back to your groups for approval…</w:t>
      </w:r>
    </w:p>
    <w:p w14:paraId="069974CC" w14:textId="77777777" w:rsidR="008825F9" w:rsidRPr="00B84A99" w:rsidRDefault="008825F9" w:rsidP="00B84A99"/>
    <w:p w14:paraId="3744FDBD" w14:textId="75608C78" w:rsidR="00BA7152" w:rsidRPr="000200A7" w:rsidRDefault="00BA7152" w:rsidP="0019395A">
      <w:pPr>
        <w:rPr>
          <w:b/>
          <w:u w:val="single"/>
        </w:rPr>
      </w:pPr>
      <w:r w:rsidRPr="000200A7">
        <w:rPr>
          <w:b/>
          <w:u w:val="single"/>
        </w:rPr>
        <w:t xml:space="preserve">Break was held at </w:t>
      </w:r>
      <w:r w:rsidR="00085B0E">
        <w:rPr>
          <w:b/>
          <w:u w:val="single"/>
        </w:rPr>
        <w:t>2</w:t>
      </w:r>
      <w:r w:rsidRPr="000200A7">
        <w:rPr>
          <w:b/>
          <w:u w:val="single"/>
        </w:rPr>
        <w:t>:</w:t>
      </w:r>
      <w:r w:rsidR="00ED48DB">
        <w:rPr>
          <w:b/>
          <w:u w:val="single"/>
        </w:rPr>
        <w:t>25</w:t>
      </w:r>
      <w:r w:rsidR="00A578E4">
        <w:rPr>
          <w:b/>
          <w:u w:val="single"/>
        </w:rPr>
        <w:t xml:space="preserve"> PM</w:t>
      </w:r>
      <w:r w:rsidRPr="000200A7">
        <w:rPr>
          <w:b/>
          <w:u w:val="single"/>
        </w:rPr>
        <w:t>.</w:t>
      </w:r>
    </w:p>
    <w:p w14:paraId="004F35E3" w14:textId="61DE66B9" w:rsidR="00AD695F" w:rsidRDefault="00BA7152" w:rsidP="00E96671">
      <w:pPr>
        <w:rPr>
          <w:b/>
          <w:u w:val="single"/>
        </w:rPr>
      </w:pPr>
      <w:r w:rsidRPr="000200A7">
        <w:rPr>
          <w:b/>
          <w:u w:val="single"/>
        </w:rPr>
        <w:t xml:space="preserve"> 7</w:t>
      </w:r>
      <w:r w:rsidRPr="000200A7">
        <w:rPr>
          <w:b/>
          <w:u w:val="single"/>
          <w:vertAlign w:val="superscript"/>
        </w:rPr>
        <w:t>th</w:t>
      </w:r>
      <w:r w:rsidRPr="000200A7">
        <w:rPr>
          <w:b/>
          <w:u w:val="single"/>
        </w:rPr>
        <w:t xml:space="preserve"> tradition</w:t>
      </w:r>
      <w:r w:rsidR="00A578E4">
        <w:rPr>
          <w:b/>
          <w:u w:val="single"/>
        </w:rPr>
        <w:t xml:space="preserve"> basket was passed</w:t>
      </w:r>
      <w:r w:rsidR="00085B0E">
        <w:rPr>
          <w:b/>
          <w:u w:val="single"/>
        </w:rPr>
        <w:t>,</w:t>
      </w:r>
      <w:r w:rsidR="00BE2F5D">
        <w:rPr>
          <w:b/>
          <w:u w:val="single"/>
        </w:rPr>
        <w:t xml:space="preserve"> </w:t>
      </w:r>
      <w:r w:rsidRPr="000200A7">
        <w:rPr>
          <w:b/>
          <w:u w:val="single"/>
        </w:rPr>
        <w:t>Meeting resumed at 2:</w:t>
      </w:r>
      <w:r w:rsidR="00ED48DB">
        <w:rPr>
          <w:b/>
          <w:u w:val="single"/>
        </w:rPr>
        <w:t>40</w:t>
      </w:r>
      <w:r w:rsidR="00AD695F">
        <w:rPr>
          <w:b/>
          <w:u w:val="single"/>
        </w:rPr>
        <w:t xml:space="preserve"> </w:t>
      </w:r>
      <w:r w:rsidRPr="000200A7">
        <w:rPr>
          <w:b/>
          <w:u w:val="single"/>
        </w:rPr>
        <w:t>PM</w:t>
      </w:r>
    </w:p>
    <w:p w14:paraId="3F8F2618" w14:textId="0C21B56A" w:rsidR="00297DDF" w:rsidRDefault="00297DDF" w:rsidP="00E96671">
      <w:pPr>
        <w:rPr>
          <w:b/>
          <w:u w:val="single"/>
        </w:rPr>
      </w:pPr>
    </w:p>
    <w:p w14:paraId="04396812" w14:textId="295A35BC" w:rsidR="00B0560A" w:rsidRDefault="00B0560A" w:rsidP="00E96671">
      <w:pPr>
        <w:rPr>
          <w:b/>
          <w:u w:val="single"/>
        </w:rPr>
      </w:pPr>
    </w:p>
    <w:p w14:paraId="04CC33CF" w14:textId="78AE22F8" w:rsidR="00B0560A" w:rsidRDefault="00B0560A" w:rsidP="00E96671">
      <w:pPr>
        <w:rPr>
          <w:b/>
          <w:u w:val="single"/>
        </w:rPr>
      </w:pPr>
    </w:p>
    <w:p w14:paraId="4B806A12" w14:textId="3D9FF402" w:rsidR="00B0560A" w:rsidRDefault="00B0560A" w:rsidP="00E96671">
      <w:pPr>
        <w:rPr>
          <w:b/>
          <w:u w:val="single"/>
        </w:rPr>
      </w:pPr>
    </w:p>
    <w:p w14:paraId="5B7A5197" w14:textId="5A6AD13D" w:rsidR="00B0560A" w:rsidRDefault="00B0560A" w:rsidP="00E96671">
      <w:pPr>
        <w:rPr>
          <w:b/>
          <w:u w:val="single"/>
        </w:rPr>
      </w:pPr>
    </w:p>
    <w:p w14:paraId="4EEA0466" w14:textId="48DF6682" w:rsidR="00B0560A" w:rsidRDefault="00B0560A" w:rsidP="00E96671">
      <w:pPr>
        <w:rPr>
          <w:b/>
          <w:u w:val="single"/>
        </w:rPr>
      </w:pPr>
    </w:p>
    <w:p w14:paraId="3D6C6517" w14:textId="77777777" w:rsidR="00521E77" w:rsidRPr="00E96671" w:rsidRDefault="00521E77" w:rsidP="00E96671">
      <w:pPr>
        <w:rPr>
          <w:b/>
          <w:u w:val="single"/>
        </w:rPr>
      </w:pPr>
    </w:p>
    <w:p w14:paraId="52756993" w14:textId="3944BA7E" w:rsidR="007F1812" w:rsidRPr="007F1812" w:rsidRDefault="007F1812" w:rsidP="008825F9">
      <w:pPr>
        <w:pStyle w:val="Heading1"/>
      </w:pPr>
      <w:bookmarkStart w:id="3" w:name="_Hlk534563885"/>
      <w:r w:rsidRPr="00EA704C">
        <w:lastRenderedPageBreak/>
        <w:t xml:space="preserve">Group Reports: </w:t>
      </w:r>
    </w:p>
    <w:bookmarkEnd w:id="3"/>
    <w:p w14:paraId="5F833D9C" w14:textId="77777777" w:rsidR="00521E77" w:rsidRDefault="00610B51" w:rsidP="0019395A">
      <w:pPr>
        <w:rPr>
          <w:b/>
          <w:sz w:val="28"/>
        </w:rPr>
      </w:pPr>
      <w:r w:rsidRPr="003C08F6">
        <w:rPr>
          <w:b/>
          <w:sz w:val="28"/>
        </w:rPr>
        <w:t>BLTN:</w:t>
      </w:r>
      <w:r w:rsidR="00521E77">
        <w:rPr>
          <w:b/>
          <w:sz w:val="28"/>
        </w:rPr>
        <w:t xml:space="preserve"> Present </w:t>
      </w:r>
    </w:p>
    <w:p w14:paraId="6A2AB0C6" w14:textId="79A8E5C2" w:rsidR="00297DDF" w:rsidRDefault="00297DDF" w:rsidP="0019395A">
      <w:pPr>
        <w:rPr>
          <w:sz w:val="24"/>
        </w:rPr>
      </w:pPr>
      <w:r>
        <w:rPr>
          <w:sz w:val="24"/>
        </w:rPr>
        <w:t>Event for August in the works, nothing set in stone yet. The last Friday of each month potlucks after birthday nights are doing well.</w:t>
      </w:r>
    </w:p>
    <w:p w14:paraId="1AD83CDE" w14:textId="1A41858D" w:rsidR="00E070B2" w:rsidRDefault="00E070B2" w:rsidP="0019395A">
      <w:pPr>
        <w:rPr>
          <w:sz w:val="24"/>
        </w:rPr>
      </w:pPr>
      <w:r>
        <w:rPr>
          <w:sz w:val="24"/>
        </w:rPr>
        <w:t xml:space="preserve">Upcoming celebrant is Amy G. </w:t>
      </w:r>
    </w:p>
    <w:p w14:paraId="31387C0C" w14:textId="0A5761EC" w:rsidR="00126172" w:rsidRDefault="00126172" w:rsidP="0019395A">
      <w:r>
        <w:t xml:space="preserve"> </w:t>
      </w:r>
      <w:r w:rsidR="00297DDF">
        <w:t>Problems:</w:t>
      </w:r>
      <w:r w:rsidR="00E070B2">
        <w:t xml:space="preserve"> Nothing special</w:t>
      </w:r>
      <w:r w:rsidR="00297DDF">
        <w:t>.</w:t>
      </w:r>
    </w:p>
    <w:p w14:paraId="08FC2288" w14:textId="77777777" w:rsidR="00126172" w:rsidRDefault="00126172" w:rsidP="0019395A">
      <w:r>
        <w:t xml:space="preserve">Meeting address 2030 FM 2854 Conroe TX, </w:t>
      </w:r>
    </w:p>
    <w:tbl>
      <w:tblPr>
        <w:tblStyle w:val="TableGrid"/>
        <w:tblW w:w="0" w:type="auto"/>
        <w:tblLook w:val="04A0" w:firstRow="1" w:lastRow="0" w:firstColumn="1" w:lastColumn="0" w:noHBand="0" w:noVBand="1"/>
      </w:tblPr>
      <w:tblGrid>
        <w:gridCol w:w="793"/>
        <w:gridCol w:w="1272"/>
        <w:gridCol w:w="1835"/>
        <w:gridCol w:w="3475"/>
        <w:gridCol w:w="630"/>
      </w:tblGrid>
      <w:tr w:rsidR="00E27C4B" w14:paraId="27F75261" w14:textId="77777777" w:rsidTr="00E27C4B">
        <w:tc>
          <w:tcPr>
            <w:tcW w:w="793" w:type="dxa"/>
          </w:tcPr>
          <w:p w14:paraId="1039C179" w14:textId="1EB19E59" w:rsidR="00E27C4B" w:rsidRDefault="00E27C4B" w:rsidP="0019395A">
            <w:r>
              <w:t xml:space="preserve">Mon </w:t>
            </w:r>
          </w:p>
        </w:tc>
        <w:tc>
          <w:tcPr>
            <w:tcW w:w="1272" w:type="dxa"/>
          </w:tcPr>
          <w:p w14:paraId="12C002D8" w14:textId="637AF7A3" w:rsidR="00E27C4B" w:rsidRDefault="00E27C4B" w:rsidP="0019395A">
            <w:r w:rsidRPr="00126172">
              <w:rPr>
                <w:sz w:val="18"/>
              </w:rPr>
              <w:t xml:space="preserve">Noon &amp; 6PM </w:t>
            </w:r>
          </w:p>
        </w:tc>
        <w:tc>
          <w:tcPr>
            <w:tcW w:w="1835" w:type="dxa"/>
          </w:tcPr>
          <w:p w14:paraId="6B39E1AC" w14:textId="34A1CC74" w:rsidR="00E27C4B" w:rsidRDefault="00E27C4B" w:rsidP="0019395A">
            <w:r>
              <w:t xml:space="preserve">Open/closed </w:t>
            </w:r>
          </w:p>
        </w:tc>
        <w:tc>
          <w:tcPr>
            <w:tcW w:w="3475" w:type="dxa"/>
          </w:tcPr>
          <w:p w14:paraId="26936F15" w14:textId="53A0FBCA" w:rsidR="00E27C4B" w:rsidRDefault="00E27C4B" w:rsidP="0019395A">
            <w:r>
              <w:t xml:space="preserve">Step study/Men’s/Women’s </w:t>
            </w:r>
          </w:p>
        </w:tc>
        <w:tc>
          <w:tcPr>
            <w:tcW w:w="630" w:type="dxa"/>
          </w:tcPr>
          <w:p w14:paraId="428C2221" w14:textId="77777777" w:rsidR="00E27C4B" w:rsidRDefault="00E27C4B" w:rsidP="0019395A"/>
        </w:tc>
      </w:tr>
      <w:tr w:rsidR="00E27C4B" w14:paraId="325FAEFC" w14:textId="77777777" w:rsidTr="00E27C4B">
        <w:tc>
          <w:tcPr>
            <w:tcW w:w="793" w:type="dxa"/>
          </w:tcPr>
          <w:p w14:paraId="56200BE2" w14:textId="3C2122DD" w:rsidR="00E27C4B" w:rsidRDefault="00E27C4B" w:rsidP="00126172">
            <w:r>
              <w:t xml:space="preserve">Tues </w:t>
            </w:r>
          </w:p>
        </w:tc>
        <w:tc>
          <w:tcPr>
            <w:tcW w:w="1272" w:type="dxa"/>
          </w:tcPr>
          <w:p w14:paraId="2674C33B" w14:textId="072D0370" w:rsidR="00E27C4B" w:rsidRDefault="00E27C4B" w:rsidP="00126172">
            <w:r w:rsidRPr="005E2EF8">
              <w:rPr>
                <w:sz w:val="18"/>
              </w:rPr>
              <w:t xml:space="preserve">Noon &amp; 6PM </w:t>
            </w:r>
          </w:p>
        </w:tc>
        <w:tc>
          <w:tcPr>
            <w:tcW w:w="1835" w:type="dxa"/>
          </w:tcPr>
          <w:p w14:paraId="68727803" w14:textId="527E74A8" w:rsidR="00E27C4B" w:rsidRDefault="00E27C4B" w:rsidP="00126172">
            <w:r>
              <w:t>Open/closed</w:t>
            </w:r>
          </w:p>
        </w:tc>
        <w:tc>
          <w:tcPr>
            <w:tcW w:w="3475" w:type="dxa"/>
          </w:tcPr>
          <w:p w14:paraId="0A72F32B" w14:textId="65AC1B8E" w:rsidR="00E27C4B" w:rsidRDefault="00E27C4B" w:rsidP="00126172">
            <w:r>
              <w:t xml:space="preserve">Discussion/Lit Study </w:t>
            </w:r>
          </w:p>
        </w:tc>
        <w:tc>
          <w:tcPr>
            <w:tcW w:w="630" w:type="dxa"/>
          </w:tcPr>
          <w:p w14:paraId="28E298F8" w14:textId="77777777" w:rsidR="00E27C4B" w:rsidRDefault="00E27C4B" w:rsidP="00126172"/>
        </w:tc>
      </w:tr>
      <w:tr w:rsidR="00E27C4B" w14:paraId="32C88B8E" w14:textId="77777777" w:rsidTr="00E27C4B">
        <w:tc>
          <w:tcPr>
            <w:tcW w:w="793" w:type="dxa"/>
          </w:tcPr>
          <w:p w14:paraId="1BC8BF75" w14:textId="3088C42E" w:rsidR="00E27C4B" w:rsidRDefault="00E27C4B" w:rsidP="00126172">
            <w:r>
              <w:t>Wed</w:t>
            </w:r>
          </w:p>
        </w:tc>
        <w:tc>
          <w:tcPr>
            <w:tcW w:w="1272" w:type="dxa"/>
          </w:tcPr>
          <w:p w14:paraId="7F65B109" w14:textId="64E9A538" w:rsidR="00E27C4B" w:rsidRDefault="00E27C4B" w:rsidP="00126172">
            <w:r w:rsidRPr="005E2EF8">
              <w:rPr>
                <w:sz w:val="18"/>
              </w:rPr>
              <w:t xml:space="preserve">Noon &amp; 6PM </w:t>
            </w:r>
          </w:p>
        </w:tc>
        <w:tc>
          <w:tcPr>
            <w:tcW w:w="1835" w:type="dxa"/>
          </w:tcPr>
          <w:p w14:paraId="7B4595AF" w14:textId="2ED82A1A" w:rsidR="00E27C4B" w:rsidRDefault="00E27C4B" w:rsidP="00126172">
            <w:r>
              <w:t xml:space="preserve">Open/Open </w:t>
            </w:r>
          </w:p>
        </w:tc>
        <w:tc>
          <w:tcPr>
            <w:tcW w:w="3475" w:type="dxa"/>
          </w:tcPr>
          <w:p w14:paraId="378C5EAC" w14:textId="77777777" w:rsidR="00E27C4B" w:rsidRDefault="00E27C4B" w:rsidP="00126172"/>
        </w:tc>
        <w:tc>
          <w:tcPr>
            <w:tcW w:w="630" w:type="dxa"/>
          </w:tcPr>
          <w:p w14:paraId="15D6204F" w14:textId="77777777" w:rsidR="00E27C4B" w:rsidRDefault="00E27C4B" w:rsidP="00126172"/>
        </w:tc>
      </w:tr>
      <w:tr w:rsidR="00E27C4B" w14:paraId="47F4946B" w14:textId="77777777" w:rsidTr="00E27C4B">
        <w:tc>
          <w:tcPr>
            <w:tcW w:w="793" w:type="dxa"/>
          </w:tcPr>
          <w:p w14:paraId="529E91BD" w14:textId="1AA902E8" w:rsidR="00E27C4B" w:rsidRDefault="00E27C4B" w:rsidP="00126172">
            <w:r>
              <w:t xml:space="preserve">Thurs </w:t>
            </w:r>
          </w:p>
        </w:tc>
        <w:tc>
          <w:tcPr>
            <w:tcW w:w="1272" w:type="dxa"/>
          </w:tcPr>
          <w:p w14:paraId="2849E09E" w14:textId="727444C2" w:rsidR="00E27C4B" w:rsidRDefault="00E27C4B" w:rsidP="00126172">
            <w:r w:rsidRPr="005E2EF8">
              <w:rPr>
                <w:sz w:val="18"/>
              </w:rPr>
              <w:t xml:space="preserve">Noon &amp; 6PM </w:t>
            </w:r>
          </w:p>
        </w:tc>
        <w:tc>
          <w:tcPr>
            <w:tcW w:w="1835" w:type="dxa"/>
          </w:tcPr>
          <w:p w14:paraId="353AE8E3" w14:textId="584E3DAD" w:rsidR="00E27C4B" w:rsidRDefault="00E27C4B" w:rsidP="00126172">
            <w:r>
              <w:t>Open/closed</w:t>
            </w:r>
          </w:p>
        </w:tc>
        <w:tc>
          <w:tcPr>
            <w:tcW w:w="3475" w:type="dxa"/>
          </w:tcPr>
          <w:p w14:paraId="30051DFD" w14:textId="4BE51E40" w:rsidR="00E27C4B" w:rsidRDefault="00E27C4B" w:rsidP="00126172">
            <w:r>
              <w:t xml:space="preserve">Discussion/Living Clean Study </w:t>
            </w:r>
          </w:p>
        </w:tc>
        <w:tc>
          <w:tcPr>
            <w:tcW w:w="630" w:type="dxa"/>
          </w:tcPr>
          <w:p w14:paraId="20D14C41" w14:textId="77777777" w:rsidR="00E27C4B" w:rsidRDefault="00E27C4B" w:rsidP="00126172"/>
        </w:tc>
      </w:tr>
      <w:tr w:rsidR="00E27C4B" w14:paraId="440B2E43" w14:textId="77777777" w:rsidTr="00E27C4B">
        <w:tc>
          <w:tcPr>
            <w:tcW w:w="793" w:type="dxa"/>
          </w:tcPr>
          <w:p w14:paraId="0CEEB09B" w14:textId="2609BAA9" w:rsidR="00E27C4B" w:rsidRDefault="00E27C4B" w:rsidP="00126172">
            <w:r>
              <w:t xml:space="preserve">Fri </w:t>
            </w:r>
          </w:p>
        </w:tc>
        <w:tc>
          <w:tcPr>
            <w:tcW w:w="1272" w:type="dxa"/>
          </w:tcPr>
          <w:p w14:paraId="3BF9D4B8" w14:textId="717ECA7F" w:rsidR="00E27C4B" w:rsidRDefault="00E27C4B" w:rsidP="00126172">
            <w:r w:rsidRPr="005E2EF8">
              <w:rPr>
                <w:sz w:val="18"/>
              </w:rPr>
              <w:t xml:space="preserve">Noon &amp; 6PM </w:t>
            </w:r>
          </w:p>
        </w:tc>
        <w:tc>
          <w:tcPr>
            <w:tcW w:w="1835" w:type="dxa"/>
          </w:tcPr>
          <w:p w14:paraId="7A626956" w14:textId="657769C2" w:rsidR="00E27C4B" w:rsidRDefault="00E27C4B" w:rsidP="00126172">
            <w:r>
              <w:t>Open/Open</w:t>
            </w:r>
          </w:p>
        </w:tc>
        <w:tc>
          <w:tcPr>
            <w:tcW w:w="3475" w:type="dxa"/>
          </w:tcPr>
          <w:p w14:paraId="2C7007EC" w14:textId="77777777" w:rsidR="00E27C4B" w:rsidRDefault="00E27C4B" w:rsidP="00126172"/>
        </w:tc>
        <w:tc>
          <w:tcPr>
            <w:tcW w:w="630" w:type="dxa"/>
          </w:tcPr>
          <w:p w14:paraId="73287325" w14:textId="77777777" w:rsidR="00E27C4B" w:rsidRDefault="00E27C4B" w:rsidP="00126172"/>
        </w:tc>
      </w:tr>
      <w:tr w:rsidR="00E27C4B" w14:paraId="1791180B" w14:textId="77777777" w:rsidTr="00E27C4B">
        <w:tc>
          <w:tcPr>
            <w:tcW w:w="793" w:type="dxa"/>
          </w:tcPr>
          <w:p w14:paraId="7BFA8A24" w14:textId="2AD3B416" w:rsidR="00E27C4B" w:rsidRDefault="00E27C4B" w:rsidP="0019395A">
            <w:r>
              <w:t xml:space="preserve">Sat </w:t>
            </w:r>
          </w:p>
        </w:tc>
        <w:tc>
          <w:tcPr>
            <w:tcW w:w="1272" w:type="dxa"/>
          </w:tcPr>
          <w:p w14:paraId="5592840F" w14:textId="757B8F56" w:rsidR="00E27C4B" w:rsidRDefault="00E27C4B" w:rsidP="0019395A">
            <w:r w:rsidRPr="00126172">
              <w:rPr>
                <w:sz w:val="18"/>
              </w:rPr>
              <w:t xml:space="preserve">Noon </w:t>
            </w:r>
            <w:r>
              <w:rPr>
                <w:sz w:val="18"/>
              </w:rPr>
              <w:t>,</w:t>
            </w:r>
            <w:r w:rsidRPr="00126172">
              <w:rPr>
                <w:sz w:val="18"/>
              </w:rPr>
              <w:t>6PM</w:t>
            </w:r>
            <w:r>
              <w:rPr>
                <w:sz w:val="18"/>
              </w:rPr>
              <w:t xml:space="preserve"> </w:t>
            </w:r>
            <w:r w:rsidRPr="00126172">
              <w:rPr>
                <w:sz w:val="18"/>
              </w:rPr>
              <w:t>&amp; 9</w:t>
            </w:r>
            <w:r>
              <w:rPr>
                <w:sz w:val="18"/>
              </w:rPr>
              <w:t>:</w:t>
            </w:r>
            <w:r w:rsidRPr="00126172">
              <w:rPr>
                <w:sz w:val="18"/>
              </w:rPr>
              <w:t xml:space="preserve">30PM </w:t>
            </w:r>
          </w:p>
        </w:tc>
        <w:tc>
          <w:tcPr>
            <w:tcW w:w="1835" w:type="dxa"/>
          </w:tcPr>
          <w:p w14:paraId="70E10C63" w14:textId="52449250" w:rsidR="00E27C4B" w:rsidRDefault="00E27C4B" w:rsidP="0019395A">
            <w:r>
              <w:t xml:space="preserve">All open </w:t>
            </w:r>
          </w:p>
        </w:tc>
        <w:tc>
          <w:tcPr>
            <w:tcW w:w="3475" w:type="dxa"/>
          </w:tcPr>
          <w:p w14:paraId="04A5231C" w14:textId="77777777" w:rsidR="00E27C4B" w:rsidRDefault="00E27C4B" w:rsidP="0019395A"/>
        </w:tc>
        <w:tc>
          <w:tcPr>
            <w:tcW w:w="630" w:type="dxa"/>
          </w:tcPr>
          <w:p w14:paraId="21644B5B" w14:textId="77777777" w:rsidR="00E27C4B" w:rsidRDefault="00E27C4B" w:rsidP="0019395A"/>
        </w:tc>
      </w:tr>
      <w:tr w:rsidR="00E27C4B" w14:paraId="5CBAE6C5" w14:textId="77777777" w:rsidTr="00E27C4B">
        <w:tc>
          <w:tcPr>
            <w:tcW w:w="793" w:type="dxa"/>
          </w:tcPr>
          <w:p w14:paraId="3454215C" w14:textId="28E232BC" w:rsidR="00E27C4B" w:rsidRDefault="00E27C4B" w:rsidP="0019395A">
            <w:r>
              <w:t xml:space="preserve">Sun </w:t>
            </w:r>
          </w:p>
        </w:tc>
        <w:tc>
          <w:tcPr>
            <w:tcW w:w="1272" w:type="dxa"/>
          </w:tcPr>
          <w:p w14:paraId="1A908537" w14:textId="637DAE7E" w:rsidR="00E27C4B" w:rsidRDefault="00E27C4B" w:rsidP="0019395A">
            <w:r w:rsidRPr="00126172">
              <w:rPr>
                <w:sz w:val="18"/>
              </w:rPr>
              <w:t>Noon &amp; 6PM</w:t>
            </w:r>
          </w:p>
        </w:tc>
        <w:tc>
          <w:tcPr>
            <w:tcW w:w="1835" w:type="dxa"/>
          </w:tcPr>
          <w:p w14:paraId="35534AB3" w14:textId="5622C760" w:rsidR="00E27C4B" w:rsidRDefault="00E27C4B" w:rsidP="0019395A">
            <w:r>
              <w:t xml:space="preserve">All open </w:t>
            </w:r>
          </w:p>
        </w:tc>
        <w:tc>
          <w:tcPr>
            <w:tcW w:w="3475" w:type="dxa"/>
          </w:tcPr>
          <w:p w14:paraId="576585F3" w14:textId="77777777" w:rsidR="00E27C4B" w:rsidRDefault="00E27C4B" w:rsidP="0019395A"/>
        </w:tc>
        <w:tc>
          <w:tcPr>
            <w:tcW w:w="630" w:type="dxa"/>
          </w:tcPr>
          <w:p w14:paraId="19F26631" w14:textId="77777777" w:rsidR="00E27C4B" w:rsidRDefault="00E27C4B" w:rsidP="0019395A"/>
        </w:tc>
      </w:tr>
    </w:tbl>
    <w:p w14:paraId="1701C91C" w14:textId="311E1551" w:rsidR="00126172" w:rsidRDefault="00E070B2" w:rsidP="0019395A">
      <w:r>
        <w:t xml:space="preserve"> ASC donation of $225 for June, </w:t>
      </w:r>
      <w:proofErr w:type="gramStart"/>
      <w:r>
        <w:t>July</w:t>
      </w:r>
      <w:proofErr w:type="gramEnd"/>
      <w:r>
        <w:t xml:space="preserve"> and August. </w:t>
      </w:r>
    </w:p>
    <w:p w14:paraId="08A0360E" w14:textId="1B3F41D2" w:rsidR="00297DDF" w:rsidRDefault="00BA7152" w:rsidP="0019395A">
      <w:pPr>
        <w:rPr>
          <w:b/>
          <w:sz w:val="28"/>
        </w:rPr>
      </w:pPr>
      <w:r w:rsidRPr="003C08F6">
        <w:rPr>
          <w:b/>
          <w:sz w:val="28"/>
        </w:rPr>
        <w:t xml:space="preserve">Cypress Group: </w:t>
      </w:r>
      <w:r w:rsidR="00521E77">
        <w:rPr>
          <w:b/>
          <w:sz w:val="28"/>
        </w:rPr>
        <w:t xml:space="preserve">Present </w:t>
      </w:r>
    </w:p>
    <w:p w14:paraId="6E2765B5" w14:textId="5B2FD0C5" w:rsidR="00297DDF" w:rsidRDefault="00297DDF" w:rsidP="0019395A">
      <w:pPr>
        <w:rPr>
          <w:b/>
          <w:sz w:val="28"/>
        </w:rPr>
      </w:pPr>
      <w:r w:rsidRPr="00521E77">
        <w:rPr>
          <w:b/>
          <w:szCs w:val="18"/>
        </w:rPr>
        <w:t>Location 13131 Fry Rd Cypress TX, 77433</w:t>
      </w:r>
      <w:r>
        <w:rPr>
          <w:b/>
          <w:sz w:val="28"/>
        </w:rPr>
        <w:t xml:space="preserve"> </w:t>
      </w:r>
    </w:p>
    <w:tbl>
      <w:tblPr>
        <w:tblStyle w:val="TableGrid"/>
        <w:tblW w:w="0" w:type="auto"/>
        <w:tblLook w:val="04A0" w:firstRow="1" w:lastRow="0" w:firstColumn="1" w:lastColumn="0" w:noHBand="0" w:noVBand="1"/>
      </w:tblPr>
      <w:tblGrid>
        <w:gridCol w:w="793"/>
        <w:gridCol w:w="1272"/>
        <w:gridCol w:w="1835"/>
        <w:gridCol w:w="3475"/>
        <w:gridCol w:w="630"/>
      </w:tblGrid>
      <w:tr w:rsidR="00297DDF" w14:paraId="108A733F" w14:textId="77777777" w:rsidTr="00E070B2">
        <w:tc>
          <w:tcPr>
            <w:tcW w:w="793" w:type="dxa"/>
          </w:tcPr>
          <w:p w14:paraId="5CA34D30" w14:textId="77777777" w:rsidR="00297DDF" w:rsidRDefault="00297DDF" w:rsidP="00E070B2">
            <w:r>
              <w:t>Sun</w:t>
            </w:r>
          </w:p>
        </w:tc>
        <w:tc>
          <w:tcPr>
            <w:tcW w:w="1272" w:type="dxa"/>
          </w:tcPr>
          <w:p w14:paraId="7FD51342" w14:textId="39F1DC08" w:rsidR="00297DDF" w:rsidRDefault="00297DDF" w:rsidP="00E070B2">
            <w:r>
              <w:t xml:space="preserve">8PM </w:t>
            </w:r>
          </w:p>
        </w:tc>
        <w:tc>
          <w:tcPr>
            <w:tcW w:w="1835" w:type="dxa"/>
          </w:tcPr>
          <w:p w14:paraId="2C50CF9A" w14:textId="77777777" w:rsidR="00297DDF" w:rsidRDefault="00297DDF" w:rsidP="00E070B2">
            <w:r>
              <w:t xml:space="preserve">Open </w:t>
            </w:r>
          </w:p>
        </w:tc>
        <w:tc>
          <w:tcPr>
            <w:tcW w:w="3475" w:type="dxa"/>
          </w:tcPr>
          <w:p w14:paraId="33390DE7" w14:textId="77777777" w:rsidR="00297DDF" w:rsidRDefault="00297DDF" w:rsidP="00E070B2">
            <w:r>
              <w:t xml:space="preserve">Discussion </w:t>
            </w:r>
          </w:p>
        </w:tc>
        <w:tc>
          <w:tcPr>
            <w:tcW w:w="630" w:type="dxa"/>
          </w:tcPr>
          <w:p w14:paraId="2ED73148" w14:textId="53DF9901" w:rsidR="00297DDF" w:rsidRDefault="00297DDF" w:rsidP="00E070B2">
            <w:r>
              <w:t>8-12</w:t>
            </w:r>
          </w:p>
        </w:tc>
      </w:tr>
      <w:tr w:rsidR="00297DDF" w14:paraId="1A10C5C9" w14:textId="77777777" w:rsidTr="00E070B2">
        <w:tc>
          <w:tcPr>
            <w:tcW w:w="793" w:type="dxa"/>
          </w:tcPr>
          <w:p w14:paraId="2A73F46E" w14:textId="44BCB555" w:rsidR="00297DDF" w:rsidRDefault="00297DDF" w:rsidP="00E070B2">
            <w:r>
              <w:t xml:space="preserve">Mon  </w:t>
            </w:r>
          </w:p>
        </w:tc>
        <w:tc>
          <w:tcPr>
            <w:tcW w:w="1272" w:type="dxa"/>
          </w:tcPr>
          <w:p w14:paraId="3D74F0CF" w14:textId="77777777" w:rsidR="00297DDF" w:rsidRDefault="00297DDF" w:rsidP="00E070B2">
            <w:r>
              <w:t xml:space="preserve">8PM </w:t>
            </w:r>
          </w:p>
        </w:tc>
        <w:tc>
          <w:tcPr>
            <w:tcW w:w="1835" w:type="dxa"/>
          </w:tcPr>
          <w:p w14:paraId="4A470EAA" w14:textId="77777777" w:rsidR="00297DDF" w:rsidRDefault="00297DDF" w:rsidP="00E070B2">
            <w:r>
              <w:t>Open</w:t>
            </w:r>
          </w:p>
        </w:tc>
        <w:tc>
          <w:tcPr>
            <w:tcW w:w="3475" w:type="dxa"/>
          </w:tcPr>
          <w:p w14:paraId="230A64F4" w14:textId="77777777" w:rsidR="00297DDF" w:rsidRDefault="00297DDF" w:rsidP="00E070B2">
            <w:r>
              <w:t xml:space="preserve">Lit Study </w:t>
            </w:r>
          </w:p>
        </w:tc>
        <w:tc>
          <w:tcPr>
            <w:tcW w:w="630" w:type="dxa"/>
          </w:tcPr>
          <w:p w14:paraId="60CFAC45" w14:textId="6FBEE743" w:rsidR="00297DDF" w:rsidRDefault="00297DDF" w:rsidP="00E070B2">
            <w:r>
              <w:t>8-12</w:t>
            </w:r>
          </w:p>
        </w:tc>
      </w:tr>
    </w:tbl>
    <w:p w14:paraId="6B6862CF" w14:textId="501F9C89" w:rsidR="00AA6250" w:rsidRDefault="00E070B2" w:rsidP="0019395A">
      <w:r>
        <w:t>Upcoming</w:t>
      </w:r>
      <w:r w:rsidR="00297DDF">
        <w:t xml:space="preserve"> Celebra</w:t>
      </w:r>
      <w:r>
        <w:t>nts are Angela with 2 years, Paul with 13 yr</w:t>
      </w:r>
      <w:r w:rsidR="00521E77">
        <w:t>s.</w:t>
      </w:r>
      <w:r>
        <w:t xml:space="preserve"> Racheal with 8 yrs. </w:t>
      </w:r>
    </w:p>
    <w:p w14:paraId="65399DEE" w14:textId="3B93FC85" w:rsidR="00297DDF" w:rsidRDefault="00297DDF" w:rsidP="0019395A">
      <w:r>
        <w:t xml:space="preserve">Treasurer </w:t>
      </w:r>
      <w:r w:rsidR="00706F48">
        <w:t xml:space="preserve">needed. Brian N as previous Treasurer is the acting trusted servant for this open position. </w:t>
      </w:r>
    </w:p>
    <w:p w14:paraId="374B3F7A" w14:textId="792CF5FD" w:rsidR="00E070B2" w:rsidRDefault="00E070B2" w:rsidP="0019395A">
      <w:r>
        <w:t xml:space="preserve">ASC contribution of $74.00 </w:t>
      </w:r>
    </w:p>
    <w:p w14:paraId="4CE5E62B" w14:textId="6B1A8718" w:rsidR="00E070B2" w:rsidRDefault="00E070B2" w:rsidP="0019395A">
      <w:r>
        <w:t xml:space="preserve">RSC AAI contribution of $170.00 </w:t>
      </w:r>
    </w:p>
    <w:p w14:paraId="73BD93CF" w14:textId="4ADC6236" w:rsidR="00E070B2" w:rsidRDefault="00E070B2" w:rsidP="0019395A"/>
    <w:p w14:paraId="03B08EC2" w14:textId="2761537D" w:rsidR="00E070B2" w:rsidRDefault="00E070B2" w:rsidP="0019395A"/>
    <w:p w14:paraId="5BCC9FED" w14:textId="542025CE" w:rsidR="00E070B2" w:rsidRDefault="00E070B2" w:rsidP="0019395A"/>
    <w:p w14:paraId="70574073" w14:textId="5E507C34" w:rsidR="00E070B2" w:rsidRDefault="00E070B2" w:rsidP="0019395A"/>
    <w:p w14:paraId="50B9BD9E" w14:textId="3C35F523" w:rsidR="00E070B2" w:rsidRPr="00991295" w:rsidRDefault="00E070B2" w:rsidP="0019395A">
      <w:r w:rsidRPr="00E070B2">
        <w:rPr>
          <w:noProof/>
        </w:rPr>
        <w:drawing>
          <wp:inline distT="0" distB="0" distL="0" distR="0" wp14:anchorId="1D3C0FF2" wp14:editId="67156E51">
            <wp:extent cx="3200400" cy="335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335280"/>
                    </a:xfrm>
                    <a:prstGeom prst="rect">
                      <a:avLst/>
                    </a:prstGeom>
                    <a:noFill/>
                    <a:ln>
                      <a:noFill/>
                    </a:ln>
                  </pic:spPr>
                </pic:pic>
              </a:graphicData>
            </a:graphic>
          </wp:inline>
        </w:drawing>
      </w:r>
    </w:p>
    <w:p w14:paraId="747F346F" w14:textId="77777777" w:rsidR="00521E77" w:rsidRDefault="00BA7152" w:rsidP="00AA6250">
      <w:pPr>
        <w:pStyle w:val="NormalWeb"/>
        <w:spacing w:line="254" w:lineRule="auto"/>
        <w:rPr>
          <w:b/>
        </w:rPr>
      </w:pPr>
      <w:r w:rsidRPr="003C08F6">
        <w:rPr>
          <w:rFonts w:asciiTheme="majorHAnsi" w:hAnsiTheme="majorHAnsi"/>
          <w:b/>
          <w:sz w:val="28"/>
        </w:rPr>
        <w:t>New Hope</w:t>
      </w:r>
      <w:r w:rsidR="001334C1" w:rsidRPr="00BB0C42">
        <w:rPr>
          <w:b/>
        </w:rPr>
        <w:t>:</w:t>
      </w:r>
      <w:r w:rsidR="00044405" w:rsidRPr="00BB0C42">
        <w:rPr>
          <w:b/>
        </w:rPr>
        <w:t xml:space="preserve"> </w:t>
      </w:r>
      <w:r w:rsidR="00521E77">
        <w:rPr>
          <w:b/>
        </w:rPr>
        <w:t xml:space="preserve">Present </w:t>
      </w:r>
    </w:p>
    <w:p w14:paraId="752E0D44" w14:textId="77777777" w:rsidR="00521E77" w:rsidRDefault="0046349D" w:rsidP="00AA6250">
      <w:pPr>
        <w:pStyle w:val="NormalWeb"/>
        <w:spacing w:line="254" w:lineRule="auto"/>
        <w:rPr>
          <w:color w:val="000000"/>
        </w:rPr>
      </w:pPr>
      <w:r>
        <w:rPr>
          <w:color w:val="000000"/>
        </w:rPr>
        <w:t xml:space="preserve"> ASC contribution $</w:t>
      </w:r>
      <w:r w:rsidR="009F31FB">
        <w:rPr>
          <w:color w:val="000000"/>
        </w:rPr>
        <w:t>20</w:t>
      </w:r>
      <w:r>
        <w:rPr>
          <w:color w:val="000000"/>
        </w:rPr>
        <w:t xml:space="preserve">.00 </w:t>
      </w:r>
    </w:p>
    <w:p w14:paraId="4587CB94" w14:textId="026EF15C" w:rsidR="00706F48" w:rsidRDefault="0046349D" w:rsidP="00AA6250">
      <w:pPr>
        <w:pStyle w:val="NormalWeb"/>
        <w:spacing w:line="254" w:lineRule="auto"/>
        <w:rPr>
          <w:color w:val="000000"/>
        </w:rPr>
      </w:pPr>
      <w:r>
        <w:rPr>
          <w:color w:val="000000"/>
        </w:rPr>
        <w:t xml:space="preserve"> </w:t>
      </w:r>
      <w:r w:rsidR="00706F48">
        <w:rPr>
          <w:color w:val="000000"/>
        </w:rPr>
        <w:t xml:space="preserve">Problems; Lack of trusted servants. </w:t>
      </w:r>
    </w:p>
    <w:p w14:paraId="7399780B" w14:textId="094D0737" w:rsidR="00706F48" w:rsidRPr="00AA6250" w:rsidRDefault="00706F48" w:rsidP="00AA6250">
      <w:pPr>
        <w:pStyle w:val="NormalWeb"/>
        <w:spacing w:line="254" w:lineRule="auto"/>
        <w:rPr>
          <w:color w:val="000000"/>
        </w:rPr>
      </w:pPr>
      <w:r>
        <w:rPr>
          <w:color w:val="000000"/>
        </w:rPr>
        <w:t xml:space="preserve">Upcoming Birthdays; Terri </w:t>
      </w:r>
      <w:r w:rsidR="00E070B2">
        <w:rPr>
          <w:color w:val="000000"/>
        </w:rPr>
        <w:t xml:space="preserve">B with 9 years! </w:t>
      </w:r>
    </w:p>
    <w:p w14:paraId="64F13CC0" w14:textId="0D1C871A" w:rsidR="00442E13" w:rsidRDefault="00442E13" w:rsidP="0019395A">
      <w:r>
        <w:t>Location is 17892 US HWY 59 Meetings are held on the following</w:t>
      </w:r>
      <w:r w:rsidR="0024720D">
        <w:t xml:space="preserve"> days with adv attendance. </w:t>
      </w:r>
    </w:p>
    <w:tbl>
      <w:tblPr>
        <w:tblStyle w:val="TableGrid"/>
        <w:tblW w:w="0" w:type="auto"/>
        <w:tblLook w:val="04A0" w:firstRow="1" w:lastRow="0" w:firstColumn="1" w:lastColumn="0" w:noHBand="0" w:noVBand="1"/>
      </w:tblPr>
      <w:tblGrid>
        <w:gridCol w:w="793"/>
        <w:gridCol w:w="1272"/>
        <w:gridCol w:w="1835"/>
        <w:gridCol w:w="3475"/>
        <w:gridCol w:w="630"/>
      </w:tblGrid>
      <w:tr w:rsidR="0024720D" w14:paraId="28B651B9" w14:textId="77777777" w:rsidTr="00E070B2">
        <w:tc>
          <w:tcPr>
            <w:tcW w:w="793" w:type="dxa"/>
          </w:tcPr>
          <w:p w14:paraId="5D14D034" w14:textId="72CD2BD4" w:rsidR="0024720D" w:rsidRDefault="0024720D" w:rsidP="00E070B2">
            <w:r>
              <w:t>Sun</w:t>
            </w:r>
          </w:p>
        </w:tc>
        <w:tc>
          <w:tcPr>
            <w:tcW w:w="1272" w:type="dxa"/>
          </w:tcPr>
          <w:p w14:paraId="0284358F" w14:textId="5BB7FDC9" w:rsidR="0024720D" w:rsidRDefault="0024720D" w:rsidP="00E070B2">
            <w:r>
              <w:t xml:space="preserve">7PM </w:t>
            </w:r>
          </w:p>
        </w:tc>
        <w:tc>
          <w:tcPr>
            <w:tcW w:w="1835" w:type="dxa"/>
          </w:tcPr>
          <w:p w14:paraId="25075A2F" w14:textId="1B1CC28B" w:rsidR="0024720D" w:rsidRDefault="0024720D" w:rsidP="00E070B2">
            <w:r>
              <w:t xml:space="preserve">Open </w:t>
            </w:r>
          </w:p>
        </w:tc>
        <w:tc>
          <w:tcPr>
            <w:tcW w:w="3475" w:type="dxa"/>
          </w:tcPr>
          <w:p w14:paraId="261B8F80" w14:textId="02E2407E" w:rsidR="0024720D" w:rsidRDefault="0024720D" w:rsidP="00E070B2">
            <w:r>
              <w:t xml:space="preserve">Discussion </w:t>
            </w:r>
          </w:p>
        </w:tc>
        <w:tc>
          <w:tcPr>
            <w:tcW w:w="630" w:type="dxa"/>
          </w:tcPr>
          <w:p w14:paraId="0A5CE47D" w14:textId="2697F6E4" w:rsidR="0024720D" w:rsidRDefault="0024720D" w:rsidP="00E070B2">
            <w:r>
              <w:t>6</w:t>
            </w:r>
          </w:p>
        </w:tc>
      </w:tr>
      <w:tr w:rsidR="0024720D" w14:paraId="03865918" w14:textId="77777777" w:rsidTr="00E070B2">
        <w:tc>
          <w:tcPr>
            <w:tcW w:w="793" w:type="dxa"/>
          </w:tcPr>
          <w:p w14:paraId="7569F687" w14:textId="77777777" w:rsidR="0024720D" w:rsidRDefault="0024720D" w:rsidP="00E070B2">
            <w:r>
              <w:t xml:space="preserve">Tues </w:t>
            </w:r>
          </w:p>
        </w:tc>
        <w:tc>
          <w:tcPr>
            <w:tcW w:w="1272" w:type="dxa"/>
          </w:tcPr>
          <w:p w14:paraId="7D238E74" w14:textId="5487413B" w:rsidR="0024720D" w:rsidRDefault="0024720D" w:rsidP="00E070B2">
            <w:r>
              <w:t xml:space="preserve">8PM </w:t>
            </w:r>
          </w:p>
        </w:tc>
        <w:tc>
          <w:tcPr>
            <w:tcW w:w="1835" w:type="dxa"/>
          </w:tcPr>
          <w:p w14:paraId="581CEA41" w14:textId="37AE4F07" w:rsidR="0024720D" w:rsidRDefault="0024720D" w:rsidP="00E070B2">
            <w:r>
              <w:t>Open</w:t>
            </w:r>
          </w:p>
        </w:tc>
        <w:tc>
          <w:tcPr>
            <w:tcW w:w="3475" w:type="dxa"/>
          </w:tcPr>
          <w:p w14:paraId="6853B207" w14:textId="3223200E" w:rsidR="0024720D" w:rsidRDefault="0024720D" w:rsidP="00E070B2">
            <w:r>
              <w:t xml:space="preserve">Lit Study </w:t>
            </w:r>
          </w:p>
        </w:tc>
        <w:tc>
          <w:tcPr>
            <w:tcW w:w="630" w:type="dxa"/>
          </w:tcPr>
          <w:p w14:paraId="6DE19E64" w14:textId="2EE75867" w:rsidR="0024720D" w:rsidRDefault="0024720D" w:rsidP="00E070B2">
            <w:r>
              <w:t>6</w:t>
            </w:r>
          </w:p>
        </w:tc>
      </w:tr>
      <w:tr w:rsidR="0024720D" w14:paraId="78D8D6F8" w14:textId="77777777" w:rsidTr="00E070B2">
        <w:tc>
          <w:tcPr>
            <w:tcW w:w="793" w:type="dxa"/>
          </w:tcPr>
          <w:p w14:paraId="54149D72" w14:textId="7498DA4E" w:rsidR="0024720D" w:rsidRDefault="0024720D" w:rsidP="00E070B2">
            <w:r>
              <w:t>Fri</w:t>
            </w:r>
          </w:p>
        </w:tc>
        <w:tc>
          <w:tcPr>
            <w:tcW w:w="1272" w:type="dxa"/>
          </w:tcPr>
          <w:p w14:paraId="35E9134E" w14:textId="3DDF88FC" w:rsidR="0024720D" w:rsidRDefault="0024720D" w:rsidP="00E070B2">
            <w:r>
              <w:t xml:space="preserve">8PM </w:t>
            </w:r>
          </w:p>
        </w:tc>
        <w:tc>
          <w:tcPr>
            <w:tcW w:w="1835" w:type="dxa"/>
          </w:tcPr>
          <w:p w14:paraId="49965899" w14:textId="455D03A9" w:rsidR="0024720D" w:rsidRDefault="0024720D" w:rsidP="00E070B2">
            <w:r>
              <w:t xml:space="preserve">Open </w:t>
            </w:r>
          </w:p>
        </w:tc>
        <w:tc>
          <w:tcPr>
            <w:tcW w:w="3475" w:type="dxa"/>
          </w:tcPr>
          <w:p w14:paraId="27D1C771" w14:textId="0B0DAC4F" w:rsidR="0024720D" w:rsidRDefault="0024720D" w:rsidP="00E070B2">
            <w:r>
              <w:t>Discussion/B-day night.</w:t>
            </w:r>
          </w:p>
        </w:tc>
        <w:tc>
          <w:tcPr>
            <w:tcW w:w="630" w:type="dxa"/>
          </w:tcPr>
          <w:p w14:paraId="35DCF612" w14:textId="7C373D82" w:rsidR="0024720D" w:rsidRDefault="0024720D" w:rsidP="00E070B2">
            <w:r>
              <w:t>8</w:t>
            </w:r>
          </w:p>
        </w:tc>
      </w:tr>
    </w:tbl>
    <w:p w14:paraId="1036158A" w14:textId="33E5E347" w:rsidR="00E27C4B" w:rsidRDefault="0024720D" w:rsidP="00E070B2">
      <w:r>
        <w:t xml:space="preserve"> For more information Contact BEN C _281-303-7094</w:t>
      </w:r>
    </w:p>
    <w:p w14:paraId="4410240D" w14:textId="77777777" w:rsidR="00521E77" w:rsidRDefault="00442E13" w:rsidP="00442E13">
      <w:pPr>
        <w:rPr>
          <w:b/>
          <w:sz w:val="24"/>
        </w:rPr>
      </w:pPr>
      <w:r w:rsidRPr="003C08F6">
        <w:rPr>
          <w:b/>
          <w:sz w:val="28"/>
        </w:rPr>
        <w:t>Recovery in Progress</w:t>
      </w:r>
      <w:r w:rsidRPr="00442E13">
        <w:rPr>
          <w:b/>
          <w:sz w:val="24"/>
        </w:rPr>
        <w:t>:</w:t>
      </w:r>
      <w:r w:rsidR="00044405">
        <w:rPr>
          <w:b/>
          <w:sz w:val="24"/>
        </w:rPr>
        <w:t xml:space="preserve"> </w:t>
      </w:r>
      <w:r w:rsidR="00521E77">
        <w:rPr>
          <w:b/>
          <w:sz w:val="24"/>
        </w:rPr>
        <w:t>Present</w:t>
      </w:r>
    </w:p>
    <w:p w14:paraId="3E60F197" w14:textId="0F261C16" w:rsidR="00706F48" w:rsidRDefault="0024720D" w:rsidP="00442E13">
      <w:pPr>
        <w:rPr>
          <w:rFonts w:ascii="Arial" w:hAnsi="Arial" w:cs="Arial"/>
          <w:b/>
          <w:sz w:val="24"/>
          <w:u w:val="single"/>
        </w:rPr>
      </w:pPr>
      <w:r>
        <w:rPr>
          <w:b/>
          <w:sz w:val="24"/>
          <w:u w:val="single"/>
        </w:rPr>
        <w:t xml:space="preserve">Fire and Ice-cream meetings / </w:t>
      </w:r>
      <w:r w:rsidRPr="00485084">
        <w:rPr>
          <w:rFonts w:asciiTheme="majorHAnsi" w:hAnsiTheme="majorHAnsi" w:cs="Arial"/>
          <w:sz w:val="24"/>
          <w:u w:val="single"/>
        </w:rPr>
        <w:t>is the Bonfire Meeting w</w:t>
      </w:r>
      <w:r w:rsidR="00485084" w:rsidRPr="00485084">
        <w:rPr>
          <w:rFonts w:asciiTheme="majorHAnsi" w:hAnsiTheme="majorHAnsi" w:cs="Arial"/>
          <w:sz w:val="24"/>
          <w:u w:val="single"/>
        </w:rPr>
        <w:t>h</w:t>
      </w:r>
      <w:r w:rsidRPr="00485084">
        <w:rPr>
          <w:rFonts w:asciiTheme="majorHAnsi" w:hAnsiTheme="majorHAnsi" w:cs="Arial"/>
          <w:sz w:val="24"/>
          <w:u w:val="single"/>
        </w:rPr>
        <w:t>ere everyone gets Ice cream except for Robert.</w:t>
      </w:r>
      <w:r w:rsidRPr="0024720D">
        <w:rPr>
          <w:rFonts w:ascii="Arial" w:hAnsi="Arial" w:cs="Arial"/>
          <w:b/>
          <w:sz w:val="24"/>
          <w:u w:val="single"/>
        </w:rPr>
        <w:t xml:space="preserve"> </w:t>
      </w:r>
    </w:p>
    <w:p w14:paraId="74EA96F6" w14:textId="4A652319" w:rsidR="00706F48" w:rsidRDefault="00706F48" w:rsidP="00442E13">
      <w:r>
        <w:rPr>
          <w:rFonts w:ascii="Arial" w:hAnsi="Arial" w:cs="Arial"/>
          <w:b/>
          <w:sz w:val="24"/>
          <w:u w:val="single"/>
        </w:rPr>
        <w:t>Problems:</w:t>
      </w:r>
      <w:r>
        <w:t xml:space="preserve"> “The GSR is too sexy”</w:t>
      </w:r>
    </w:p>
    <w:tbl>
      <w:tblPr>
        <w:tblStyle w:val="TableGrid"/>
        <w:tblW w:w="0" w:type="auto"/>
        <w:tblLook w:val="04A0" w:firstRow="1" w:lastRow="0" w:firstColumn="1" w:lastColumn="0" w:noHBand="0" w:noVBand="1"/>
      </w:tblPr>
      <w:tblGrid>
        <w:gridCol w:w="793"/>
        <w:gridCol w:w="1272"/>
        <w:gridCol w:w="1835"/>
        <w:gridCol w:w="1675"/>
        <w:gridCol w:w="2430"/>
      </w:tblGrid>
      <w:tr w:rsidR="00706F48" w14:paraId="4B0F2D7B" w14:textId="77777777" w:rsidTr="00706F48">
        <w:tc>
          <w:tcPr>
            <w:tcW w:w="793" w:type="dxa"/>
          </w:tcPr>
          <w:p w14:paraId="1A45C88B" w14:textId="5DE33901" w:rsidR="00706F48" w:rsidRDefault="00706F48" w:rsidP="00706F48">
            <w:r>
              <w:t xml:space="preserve">Thurs </w:t>
            </w:r>
          </w:p>
        </w:tc>
        <w:tc>
          <w:tcPr>
            <w:tcW w:w="1272" w:type="dxa"/>
          </w:tcPr>
          <w:p w14:paraId="022B434F" w14:textId="77777777" w:rsidR="00706F48" w:rsidRDefault="00706F48" w:rsidP="00E070B2">
            <w:r>
              <w:t xml:space="preserve">8PM </w:t>
            </w:r>
          </w:p>
        </w:tc>
        <w:tc>
          <w:tcPr>
            <w:tcW w:w="1835" w:type="dxa"/>
          </w:tcPr>
          <w:p w14:paraId="50C1D3C3" w14:textId="77777777" w:rsidR="00706F48" w:rsidRDefault="00706F48" w:rsidP="00E070B2">
            <w:r>
              <w:t xml:space="preserve">Open </w:t>
            </w:r>
          </w:p>
        </w:tc>
        <w:tc>
          <w:tcPr>
            <w:tcW w:w="1675" w:type="dxa"/>
          </w:tcPr>
          <w:p w14:paraId="36E5C42C" w14:textId="3FEDC45D" w:rsidR="00706F48" w:rsidRDefault="00706F48" w:rsidP="00E070B2">
            <w:r>
              <w:t>Discussion</w:t>
            </w:r>
          </w:p>
        </w:tc>
        <w:tc>
          <w:tcPr>
            <w:tcW w:w="2430" w:type="dxa"/>
          </w:tcPr>
          <w:p w14:paraId="27A39EC8" w14:textId="2E0832CC" w:rsidR="00706F48" w:rsidRDefault="00706F48" w:rsidP="00E070B2">
            <w:r>
              <w:t xml:space="preserve">10-25 in attendance </w:t>
            </w:r>
          </w:p>
        </w:tc>
      </w:tr>
    </w:tbl>
    <w:p w14:paraId="615FFCFB" w14:textId="7D8DE6B1" w:rsidR="009F31FB" w:rsidRDefault="009F31FB" w:rsidP="00442E13">
      <w:r>
        <w:t xml:space="preserve">We </w:t>
      </w:r>
      <w:r w:rsidR="000A54FB">
        <w:t>open</w:t>
      </w:r>
      <w:r>
        <w:t xml:space="preserve"> early for the H&amp;I subcommittee each Thursday for more details contact Ben C. </w:t>
      </w:r>
    </w:p>
    <w:p w14:paraId="52EE9B44" w14:textId="004C8AA2" w:rsidR="00442E13" w:rsidRDefault="00044405" w:rsidP="00442E13">
      <w:r>
        <w:t>RIP M</w:t>
      </w:r>
      <w:r w:rsidR="006D129D">
        <w:t>eet</w:t>
      </w:r>
      <w:r>
        <w:t>s</w:t>
      </w:r>
      <w:r w:rsidR="006D129D">
        <w:t xml:space="preserve"> regularly at 608</w:t>
      </w:r>
      <w:r w:rsidR="006E4E6A">
        <w:t xml:space="preserve"> Cactus in Conroe 77385 Thursdays at 8PM average attendance 20</w:t>
      </w:r>
      <w:r w:rsidR="0046349D">
        <w:t>+</w:t>
      </w:r>
      <w:r w:rsidR="00AA6250">
        <w:t xml:space="preserve"> </w:t>
      </w:r>
    </w:p>
    <w:p w14:paraId="43FB6882" w14:textId="43C49AB4" w:rsidR="00044405" w:rsidRDefault="00044405" w:rsidP="00044405">
      <w:r w:rsidRPr="003C08F6">
        <w:rPr>
          <w:b/>
          <w:sz w:val="28"/>
          <w:szCs w:val="28"/>
        </w:rPr>
        <w:t xml:space="preserve">Happy Joyous and Free: </w:t>
      </w:r>
      <w:r w:rsidR="0046349D">
        <w:rPr>
          <w:b/>
          <w:sz w:val="24"/>
        </w:rPr>
        <w:t>Absent</w:t>
      </w:r>
    </w:p>
    <w:p w14:paraId="303130FD" w14:textId="02BFE86A" w:rsidR="006D129D" w:rsidRDefault="00044405" w:rsidP="008825F9">
      <w:r>
        <w:t>Meetings are held regularly at The Woodlands United Methodist Church 2200 Lake Woodlands Dr. The Woodlands TX, Rm D211 at 7:00 PM attendance average of 10-25.</w:t>
      </w:r>
    </w:p>
    <w:p w14:paraId="1743D48C" w14:textId="7A847044" w:rsidR="00521E77" w:rsidRDefault="00521E77" w:rsidP="008825F9"/>
    <w:p w14:paraId="45D3E972" w14:textId="60800123" w:rsidR="00521E77" w:rsidRDefault="00521E77" w:rsidP="008825F9"/>
    <w:p w14:paraId="29B87C60" w14:textId="7AC8F9D2" w:rsidR="00521E77" w:rsidRDefault="00521E77" w:rsidP="008825F9"/>
    <w:p w14:paraId="0B24F849" w14:textId="577DD626" w:rsidR="00521E77" w:rsidRDefault="00521E77" w:rsidP="008825F9"/>
    <w:p w14:paraId="118D59E8" w14:textId="77777777" w:rsidR="00521E77" w:rsidRPr="00EA704C" w:rsidRDefault="00521E77" w:rsidP="008825F9"/>
    <w:p w14:paraId="39DE1447" w14:textId="5B63CF8B" w:rsidR="00521E77" w:rsidRDefault="006D129D" w:rsidP="0019395A">
      <w:pPr>
        <w:rPr>
          <w:b/>
          <w:sz w:val="24"/>
        </w:rPr>
      </w:pPr>
      <w:bookmarkStart w:id="4" w:name="_Hlk534564224"/>
      <w:r w:rsidRPr="003C08F6">
        <w:rPr>
          <w:b/>
          <w:sz w:val="28"/>
          <w:szCs w:val="28"/>
        </w:rPr>
        <w:t>Wood</w:t>
      </w:r>
      <w:r w:rsidR="00044199" w:rsidRPr="003C08F6">
        <w:rPr>
          <w:b/>
          <w:sz w:val="28"/>
          <w:szCs w:val="28"/>
        </w:rPr>
        <w:t xml:space="preserve">lands </w:t>
      </w:r>
      <w:r w:rsidRPr="003C08F6">
        <w:rPr>
          <w:b/>
          <w:sz w:val="28"/>
          <w:szCs w:val="28"/>
        </w:rPr>
        <w:t>NA</w:t>
      </w:r>
      <w:r w:rsidRPr="00442E13">
        <w:rPr>
          <w:b/>
          <w:sz w:val="24"/>
        </w:rPr>
        <w:t>:</w:t>
      </w:r>
      <w:bookmarkEnd w:id="4"/>
      <w:r w:rsidR="00044405">
        <w:rPr>
          <w:b/>
          <w:sz w:val="24"/>
        </w:rPr>
        <w:t xml:space="preserve"> </w:t>
      </w:r>
      <w:r w:rsidR="00521E77">
        <w:rPr>
          <w:b/>
          <w:sz w:val="24"/>
        </w:rPr>
        <w:t xml:space="preserve">Present </w:t>
      </w:r>
    </w:p>
    <w:p w14:paraId="69380706" w14:textId="257265EB" w:rsidR="00521E77" w:rsidRPr="00521E77" w:rsidRDefault="00521E77" w:rsidP="0019395A">
      <w:pPr>
        <w:rPr>
          <w:b/>
          <w:szCs w:val="20"/>
        </w:rPr>
      </w:pPr>
      <w:r w:rsidRPr="00521E77">
        <w:rPr>
          <w:b/>
          <w:szCs w:val="20"/>
        </w:rPr>
        <w:t xml:space="preserve">Problems: </w:t>
      </w:r>
      <w:r>
        <w:rPr>
          <w:b/>
          <w:szCs w:val="20"/>
        </w:rPr>
        <w:t xml:space="preserve">One of our members </w:t>
      </w:r>
      <w:proofErr w:type="gramStart"/>
      <w:r>
        <w:rPr>
          <w:b/>
          <w:szCs w:val="20"/>
        </w:rPr>
        <w:t>passed away</w:t>
      </w:r>
      <w:proofErr w:type="gramEnd"/>
      <w:r>
        <w:rPr>
          <w:b/>
          <w:szCs w:val="20"/>
        </w:rPr>
        <w:t xml:space="preserve"> RIP Nancy O… </w:t>
      </w:r>
    </w:p>
    <w:p w14:paraId="013BBDA9" w14:textId="12FC5EC1" w:rsidR="00521E77" w:rsidRPr="00521E77" w:rsidRDefault="00521E77" w:rsidP="0019395A">
      <w:pPr>
        <w:rPr>
          <w:b/>
          <w:sz w:val="24"/>
        </w:rPr>
      </w:pPr>
      <w:r>
        <w:rPr>
          <w:sz w:val="20"/>
          <w:szCs w:val="20"/>
        </w:rPr>
        <w:t xml:space="preserve">August celebrants: Larry with 17 years and Mallory with 12 yrs. </w:t>
      </w:r>
    </w:p>
    <w:tbl>
      <w:tblPr>
        <w:tblStyle w:val="TableGrid"/>
        <w:tblW w:w="0" w:type="auto"/>
        <w:tblLook w:val="04A0" w:firstRow="1" w:lastRow="0" w:firstColumn="1" w:lastColumn="0" w:noHBand="0" w:noVBand="1"/>
      </w:tblPr>
      <w:tblGrid>
        <w:gridCol w:w="895"/>
        <w:gridCol w:w="1170"/>
        <w:gridCol w:w="1835"/>
        <w:gridCol w:w="3475"/>
        <w:gridCol w:w="630"/>
      </w:tblGrid>
      <w:tr w:rsidR="00DB6EE6" w14:paraId="6BF26934" w14:textId="77777777" w:rsidTr="00DB6EE6">
        <w:tc>
          <w:tcPr>
            <w:tcW w:w="895" w:type="dxa"/>
          </w:tcPr>
          <w:p w14:paraId="5090F594" w14:textId="5D08F8B6" w:rsidR="00DB6EE6" w:rsidRDefault="00DB6EE6" w:rsidP="00E070B2">
            <w:r>
              <w:t xml:space="preserve">Tues </w:t>
            </w:r>
          </w:p>
        </w:tc>
        <w:tc>
          <w:tcPr>
            <w:tcW w:w="1170" w:type="dxa"/>
          </w:tcPr>
          <w:p w14:paraId="642A0AA0" w14:textId="4FC23FFD" w:rsidR="00DB6EE6" w:rsidRDefault="00DB6EE6" w:rsidP="00E070B2">
            <w:r>
              <w:t xml:space="preserve">6:30 </w:t>
            </w:r>
          </w:p>
        </w:tc>
        <w:tc>
          <w:tcPr>
            <w:tcW w:w="1835" w:type="dxa"/>
          </w:tcPr>
          <w:p w14:paraId="3BE6907D" w14:textId="77777777" w:rsidR="00DB6EE6" w:rsidRDefault="00DB6EE6" w:rsidP="00E070B2">
            <w:r>
              <w:t xml:space="preserve">Open </w:t>
            </w:r>
          </w:p>
        </w:tc>
        <w:tc>
          <w:tcPr>
            <w:tcW w:w="3475" w:type="dxa"/>
          </w:tcPr>
          <w:p w14:paraId="1741E8A0" w14:textId="3411E590" w:rsidR="00DB6EE6" w:rsidRDefault="00DB6EE6" w:rsidP="00E070B2">
            <w:r>
              <w:t xml:space="preserve">Leaders choice </w:t>
            </w:r>
          </w:p>
        </w:tc>
        <w:tc>
          <w:tcPr>
            <w:tcW w:w="630" w:type="dxa"/>
          </w:tcPr>
          <w:p w14:paraId="5685F41A" w14:textId="1E75081E" w:rsidR="00DB6EE6" w:rsidRDefault="00DB6EE6" w:rsidP="00E070B2">
            <w:r>
              <w:t>8+</w:t>
            </w:r>
          </w:p>
        </w:tc>
      </w:tr>
      <w:tr w:rsidR="00DB6EE6" w14:paraId="6A1F2DF1" w14:textId="77777777" w:rsidTr="00DB6EE6">
        <w:tc>
          <w:tcPr>
            <w:tcW w:w="895" w:type="dxa"/>
          </w:tcPr>
          <w:p w14:paraId="4DBACEF9" w14:textId="039EDC17" w:rsidR="00DB6EE6" w:rsidRDefault="00DB6EE6" w:rsidP="00E070B2">
            <w:r>
              <w:t xml:space="preserve">Fri </w:t>
            </w:r>
          </w:p>
        </w:tc>
        <w:tc>
          <w:tcPr>
            <w:tcW w:w="1170" w:type="dxa"/>
          </w:tcPr>
          <w:p w14:paraId="12A313A1" w14:textId="77777777" w:rsidR="00DB6EE6" w:rsidRDefault="00DB6EE6" w:rsidP="00E070B2">
            <w:r>
              <w:t xml:space="preserve">8PM </w:t>
            </w:r>
          </w:p>
        </w:tc>
        <w:tc>
          <w:tcPr>
            <w:tcW w:w="1835" w:type="dxa"/>
          </w:tcPr>
          <w:p w14:paraId="1534D3EB" w14:textId="77777777" w:rsidR="00DB6EE6" w:rsidRDefault="00DB6EE6" w:rsidP="00E070B2">
            <w:r>
              <w:t>Open</w:t>
            </w:r>
          </w:p>
        </w:tc>
        <w:tc>
          <w:tcPr>
            <w:tcW w:w="3475" w:type="dxa"/>
          </w:tcPr>
          <w:p w14:paraId="26B29C57" w14:textId="79CFC621" w:rsidR="00DB6EE6" w:rsidRDefault="00DB6EE6" w:rsidP="00E070B2">
            <w:r>
              <w:t xml:space="preserve">Spiritual principles  </w:t>
            </w:r>
          </w:p>
        </w:tc>
        <w:tc>
          <w:tcPr>
            <w:tcW w:w="630" w:type="dxa"/>
          </w:tcPr>
          <w:p w14:paraId="2D247166" w14:textId="783F9DD1" w:rsidR="00DB6EE6" w:rsidRDefault="00DB6EE6" w:rsidP="00E070B2">
            <w:r>
              <w:t>12+</w:t>
            </w:r>
          </w:p>
        </w:tc>
      </w:tr>
      <w:tr w:rsidR="00DB6EE6" w14:paraId="3DA64198" w14:textId="77777777" w:rsidTr="00DB6EE6">
        <w:tc>
          <w:tcPr>
            <w:tcW w:w="895" w:type="dxa"/>
          </w:tcPr>
          <w:p w14:paraId="4932793A" w14:textId="65C888AD" w:rsidR="00DB6EE6" w:rsidRDefault="00DB6EE6" w:rsidP="00E070B2">
            <w:r>
              <w:t>2</w:t>
            </w:r>
            <w:r w:rsidRPr="00DB6EE6">
              <w:rPr>
                <w:vertAlign w:val="superscript"/>
              </w:rPr>
              <w:t>nd</w:t>
            </w:r>
            <w:r>
              <w:t xml:space="preserve"> Fri</w:t>
            </w:r>
          </w:p>
        </w:tc>
        <w:tc>
          <w:tcPr>
            <w:tcW w:w="1170" w:type="dxa"/>
          </w:tcPr>
          <w:p w14:paraId="30617785" w14:textId="4757157E" w:rsidR="00DB6EE6" w:rsidRDefault="00DB6EE6" w:rsidP="00E070B2">
            <w:r>
              <w:t xml:space="preserve">7PM </w:t>
            </w:r>
          </w:p>
        </w:tc>
        <w:tc>
          <w:tcPr>
            <w:tcW w:w="1835" w:type="dxa"/>
          </w:tcPr>
          <w:p w14:paraId="2632EDCE" w14:textId="77777777" w:rsidR="00DB6EE6" w:rsidRDefault="00DB6EE6" w:rsidP="00E070B2">
            <w:r>
              <w:t xml:space="preserve">Open </w:t>
            </w:r>
          </w:p>
        </w:tc>
        <w:tc>
          <w:tcPr>
            <w:tcW w:w="3475" w:type="dxa"/>
          </w:tcPr>
          <w:p w14:paraId="0AD9AC11" w14:textId="04355D2C" w:rsidR="00DB6EE6" w:rsidRDefault="00DB6EE6" w:rsidP="00E070B2">
            <w:r>
              <w:t>Business meeting</w:t>
            </w:r>
          </w:p>
        </w:tc>
        <w:tc>
          <w:tcPr>
            <w:tcW w:w="630" w:type="dxa"/>
          </w:tcPr>
          <w:p w14:paraId="5BAAAC71" w14:textId="781871EE" w:rsidR="00DB6EE6" w:rsidRDefault="00DB6EE6" w:rsidP="00E070B2">
            <w:r>
              <w:t>5+</w:t>
            </w:r>
          </w:p>
        </w:tc>
      </w:tr>
    </w:tbl>
    <w:p w14:paraId="18A1FF23" w14:textId="74E58BFD" w:rsidR="00DB6EE6" w:rsidRDefault="00DB6EE6" w:rsidP="0019395A">
      <w:r w:rsidRPr="00DB6EE6">
        <w:rPr>
          <w:b/>
        </w:rPr>
        <w:t>Upcoming Events</w:t>
      </w:r>
      <w:r>
        <w:rPr>
          <w:b/>
        </w:rPr>
        <w:t>:</w:t>
      </w:r>
      <w:r>
        <w:t xml:space="preserve">  </w:t>
      </w:r>
      <w:r w:rsidR="00521E77">
        <w:t>Woodlands Campout in October</w:t>
      </w:r>
    </w:p>
    <w:p w14:paraId="2AE7BACC" w14:textId="2E51C85B" w:rsidR="00521E77" w:rsidRPr="000A54FB" w:rsidRDefault="00521E77" w:rsidP="0019395A">
      <w:r w:rsidRPr="00EA704C">
        <w:t>Group Reports</w:t>
      </w:r>
    </w:p>
    <w:p w14:paraId="565F9C65" w14:textId="77777777" w:rsidR="00521E77" w:rsidRDefault="00751935" w:rsidP="0019395A">
      <w:r>
        <w:t>Come and join us Fridays at 8:00pm and Tuesdays at 6:30pm.</w:t>
      </w:r>
      <w:r w:rsidR="00044405">
        <w:t xml:space="preserve"> 1202 N </w:t>
      </w:r>
      <w:proofErr w:type="spellStart"/>
      <w:r w:rsidR="00044405">
        <w:t>Millbend</w:t>
      </w:r>
      <w:proofErr w:type="spellEnd"/>
      <w:r w:rsidR="00044405">
        <w:t xml:space="preserve"> </w:t>
      </w:r>
      <w:r w:rsidR="00AC391B">
        <w:t>rd.</w:t>
      </w:r>
      <w:r w:rsidR="00044405">
        <w:t xml:space="preserve"> </w:t>
      </w:r>
      <w:r w:rsidR="00AC391B">
        <w:t>Spring TX, 77380</w:t>
      </w:r>
    </w:p>
    <w:p w14:paraId="2AB82E34" w14:textId="128012D8" w:rsidR="00DB6EE6" w:rsidRDefault="000A54FB" w:rsidP="0019395A">
      <w:r>
        <w:t xml:space="preserve"> </w:t>
      </w:r>
    </w:p>
    <w:p w14:paraId="0DB10B03" w14:textId="641A825A" w:rsidR="00521E77" w:rsidRDefault="00751935" w:rsidP="00751935">
      <w:pPr>
        <w:rPr>
          <w:b/>
          <w:sz w:val="28"/>
        </w:rPr>
      </w:pPr>
      <w:r w:rsidRPr="00751935">
        <w:rPr>
          <w:b/>
          <w:sz w:val="28"/>
        </w:rPr>
        <w:t>Serious Undertakings:</w:t>
      </w:r>
      <w:r w:rsidR="00B84A99">
        <w:rPr>
          <w:b/>
          <w:sz w:val="28"/>
        </w:rPr>
        <w:t xml:space="preserve"> </w:t>
      </w:r>
      <w:r w:rsidR="00521E77">
        <w:rPr>
          <w:b/>
          <w:sz w:val="28"/>
        </w:rPr>
        <w:t xml:space="preserve">Present </w:t>
      </w:r>
    </w:p>
    <w:p w14:paraId="6807987A" w14:textId="15327D25" w:rsidR="00E02155" w:rsidRDefault="00E02155" w:rsidP="00751935">
      <w:pPr>
        <w:rPr>
          <w:b/>
          <w:sz w:val="28"/>
        </w:rPr>
      </w:pPr>
      <w:r>
        <w:rPr>
          <w:b/>
          <w:sz w:val="28"/>
        </w:rPr>
        <w:t>“Pie brings the people to the group conscience”</w:t>
      </w:r>
    </w:p>
    <w:p w14:paraId="20B55062" w14:textId="556B3A86" w:rsidR="00DB6EE6" w:rsidRPr="00485084" w:rsidRDefault="00485084" w:rsidP="00751935">
      <w:r>
        <w:t>ASC donation of $</w:t>
      </w:r>
      <w:r w:rsidR="00DB6EE6">
        <w:t>50</w:t>
      </w:r>
      <w:r>
        <w:t>.00 for t</w:t>
      </w:r>
      <w:r w:rsidR="00DB6EE6">
        <w:t>his</w:t>
      </w:r>
      <w:r>
        <w:t xml:space="preserve"> month. No problems or upcoming events.</w:t>
      </w:r>
      <w:r w:rsidR="00DB6EE6">
        <w:t xml:space="preserve"> Birthday Celeb</w:t>
      </w:r>
      <w:r w:rsidR="00521E77">
        <w:t xml:space="preserve">rants in August include Greg S with 2Yrs. </w:t>
      </w:r>
      <w:r w:rsidR="00381BDF">
        <w:t xml:space="preserve"> </w:t>
      </w:r>
    </w:p>
    <w:p w14:paraId="282F60A4" w14:textId="63F296D6" w:rsidR="00751935" w:rsidRDefault="00751935" w:rsidP="00751935">
      <w:r>
        <w:t>Meeting Location: Wesley Memorial U.M.C. 700 Hwy 30 East, Huntsville, TX</w:t>
      </w:r>
    </w:p>
    <w:tbl>
      <w:tblPr>
        <w:tblStyle w:val="TableGrid"/>
        <w:tblW w:w="0" w:type="auto"/>
        <w:tblLook w:val="04A0" w:firstRow="1" w:lastRow="0" w:firstColumn="1" w:lastColumn="0" w:noHBand="0" w:noVBand="1"/>
      </w:tblPr>
      <w:tblGrid>
        <w:gridCol w:w="793"/>
        <w:gridCol w:w="1272"/>
        <w:gridCol w:w="1835"/>
        <w:gridCol w:w="3475"/>
        <w:gridCol w:w="630"/>
      </w:tblGrid>
      <w:tr w:rsidR="00485084" w14:paraId="34EA1E7A" w14:textId="77777777" w:rsidTr="00E070B2">
        <w:tc>
          <w:tcPr>
            <w:tcW w:w="793" w:type="dxa"/>
          </w:tcPr>
          <w:p w14:paraId="2585DD05" w14:textId="77777777" w:rsidR="00485084" w:rsidRDefault="00485084" w:rsidP="00E070B2">
            <w:r>
              <w:t xml:space="preserve">Mon </w:t>
            </w:r>
          </w:p>
        </w:tc>
        <w:tc>
          <w:tcPr>
            <w:tcW w:w="1272" w:type="dxa"/>
          </w:tcPr>
          <w:p w14:paraId="1B7CE129" w14:textId="0CB5084D" w:rsidR="00485084" w:rsidRDefault="00485084" w:rsidP="00E070B2">
            <w:r>
              <w:t xml:space="preserve">7PM </w:t>
            </w:r>
          </w:p>
        </w:tc>
        <w:tc>
          <w:tcPr>
            <w:tcW w:w="1835" w:type="dxa"/>
          </w:tcPr>
          <w:p w14:paraId="20D69B4B" w14:textId="47E7785D" w:rsidR="00485084" w:rsidRDefault="00485084" w:rsidP="00E070B2">
            <w:r>
              <w:t xml:space="preserve">Open </w:t>
            </w:r>
          </w:p>
        </w:tc>
        <w:tc>
          <w:tcPr>
            <w:tcW w:w="3475" w:type="dxa"/>
          </w:tcPr>
          <w:p w14:paraId="641044F7" w14:textId="694275C6" w:rsidR="00485084" w:rsidRDefault="00485084" w:rsidP="00E070B2">
            <w:r>
              <w:t xml:space="preserve">Lit Study </w:t>
            </w:r>
          </w:p>
        </w:tc>
        <w:tc>
          <w:tcPr>
            <w:tcW w:w="630" w:type="dxa"/>
          </w:tcPr>
          <w:p w14:paraId="5F32A4D3" w14:textId="1063610F" w:rsidR="00485084" w:rsidRDefault="00485084" w:rsidP="00E070B2">
            <w:r>
              <w:t>6</w:t>
            </w:r>
          </w:p>
        </w:tc>
      </w:tr>
      <w:tr w:rsidR="00485084" w14:paraId="49BEC59F" w14:textId="77777777" w:rsidTr="00E070B2">
        <w:tc>
          <w:tcPr>
            <w:tcW w:w="793" w:type="dxa"/>
          </w:tcPr>
          <w:p w14:paraId="149FF069" w14:textId="77777777" w:rsidR="00485084" w:rsidRDefault="00485084" w:rsidP="00E070B2">
            <w:r>
              <w:t xml:space="preserve">Tues </w:t>
            </w:r>
          </w:p>
        </w:tc>
        <w:tc>
          <w:tcPr>
            <w:tcW w:w="1272" w:type="dxa"/>
          </w:tcPr>
          <w:p w14:paraId="56D6A790" w14:textId="3530F9E8" w:rsidR="00485084" w:rsidRDefault="00485084" w:rsidP="00E070B2">
            <w:r>
              <w:t>8PM</w:t>
            </w:r>
          </w:p>
        </w:tc>
        <w:tc>
          <w:tcPr>
            <w:tcW w:w="1835" w:type="dxa"/>
          </w:tcPr>
          <w:p w14:paraId="03E71ABB" w14:textId="7FD5CB5C" w:rsidR="00485084" w:rsidRDefault="00485084" w:rsidP="00E070B2">
            <w:r>
              <w:t>Open</w:t>
            </w:r>
          </w:p>
        </w:tc>
        <w:tc>
          <w:tcPr>
            <w:tcW w:w="3475" w:type="dxa"/>
          </w:tcPr>
          <w:p w14:paraId="53F91C20" w14:textId="4B026A5C" w:rsidR="00485084" w:rsidRDefault="00485084" w:rsidP="00E070B2">
            <w:r>
              <w:t>Discussion</w:t>
            </w:r>
          </w:p>
        </w:tc>
        <w:tc>
          <w:tcPr>
            <w:tcW w:w="630" w:type="dxa"/>
          </w:tcPr>
          <w:p w14:paraId="16B8C734" w14:textId="4F8F35EB" w:rsidR="00485084" w:rsidRDefault="00485084" w:rsidP="00E070B2">
            <w:r>
              <w:t>8</w:t>
            </w:r>
          </w:p>
        </w:tc>
      </w:tr>
      <w:tr w:rsidR="00485084" w14:paraId="5ED98AB3" w14:textId="77777777" w:rsidTr="00E070B2">
        <w:tc>
          <w:tcPr>
            <w:tcW w:w="793" w:type="dxa"/>
          </w:tcPr>
          <w:p w14:paraId="36B0334A" w14:textId="77777777" w:rsidR="00485084" w:rsidRDefault="00485084" w:rsidP="00E070B2">
            <w:r>
              <w:t>Wed</w:t>
            </w:r>
          </w:p>
        </w:tc>
        <w:tc>
          <w:tcPr>
            <w:tcW w:w="1272" w:type="dxa"/>
          </w:tcPr>
          <w:p w14:paraId="20AC5F26" w14:textId="0FA9F339" w:rsidR="00485084" w:rsidRDefault="00485084" w:rsidP="00E070B2">
            <w:r>
              <w:t>8PM</w:t>
            </w:r>
          </w:p>
        </w:tc>
        <w:tc>
          <w:tcPr>
            <w:tcW w:w="1835" w:type="dxa"/>
          </w:tcPr>
          <w:p w14:paraId="0FCAF04D" w14:textId="4FE42E6C" w:rsidR="00485084" w:rsidRDefault="00485084" w:rsidP="00E070B2">
            <w:r>
              <w:t xml:space="preserve">Open </w:t>
            </w:r>
          </w:p>
        </w:tc>
        <w:tc>
          <w:tcPr>
            <w:tcW w:w="3475" w:type="dxa"/>
          </w:tcPr>
          <w:p w14:paraId="777175FD" w14:textId="7DADD222" w:rsidR="00485084" w:rsidRDefault="00485084" w:rsidP="00E070B2">
            <w:r>
              <w:t xml:space="preserve">Discussion </w:t>
            </w:r>
          </w:p>
        </w:tc>
        <w:tc>
          <w:tcPr>
            <w:tcW w:w="630" w:type="dxa"/>
          </w:tcPr>
          <w:p w14:paraId="56C857B4" w14:textId="44145E6C" w:rsidR="00485084" w:rsidRDefault="00485084" w:rsidP="00E070B2">
            <w:r>
              <w:t>8</w:t>
            </w:r>
          </w:p>
        </w:tc>
      </w:tr>
      <w:tr w:rsidR="00485084" w14:paraId="1412F6B4" w14:textId="77777777" w:rsidTr="00E070B2">
        <w:tc>
          <w:tcPr>
            <w:tcW w:w="793" w:type="dxa"/>
          </w:tcPr>
          <w:p w14:paraId="5AAAEDF6" w14:textId="77777777" w:rsidR="00485084" w:rsidRDefault="00485084" w:rsidP="00E070B2">
            <w:r>
              <w:t xml:space="preserve">Thurs </w:t>
            </w:r>
          </w:p>
        </w:tc>
        <w:tc>
          <w:tcPr>
            <w:tcW w:w="1272" w:type="dxa"/>
          </w:tcPr>
          <w:p w14:paraId="6A77D6A6" w14:textId="7F08331B" w:rsidR="00485084" w:rsidRDefault="00485084" w:rsidP="00E070B2">
            <w:r>
              <w:t>8PM</w:t>
            </w:r>
          </w:p>
        </w:tc>
        <w:tc>
          <w:tcPr>
            <w:tcW w:w="1835" w:type="dxa"/>
          </w:tcPr>
          <w:p w14:paraId="127287CF" w14:textId="789D9182" w:rsidR="00485084" w:rsidRDefault="00485084" w:rsidP="00E070B2">
            <w:r>
              <w:t>Open</w:t>
            </w:r>
          </w:p>
        </w:tc>
        <w:tc>
          <w:tcPr>
            <w:tcW w:w="3475" w:type="dxa"/>
          </w:tcPr>
          <w:p w14:paraId="4ED0BA15" w14:textId="6F03BBBF" w:rsidR="00485084" w:rsidRDefault="00485084" w:rsidP="00E070B2">
            <w:r>
              <w:t xml:space="preserve">Discussion/Candlelight  </w:t>
            </w:r>
          </w:p>
        </w:tc>
        <w:tc>
          <w:tcPr>
            <w:tcW w:w="630" w:type="dxa"/>
          </w:tcPr>
          <w:p w14:paraId="387FA613" w14:textId="5C773E35" w:rsidR="00485084" w:rsidRDefault="00485084" w:rsidP="00E070B2">
            <w:r>
              <w:t>6</w:t>
            </w:r>
          </w:p>
        </w:tc>
      </w:tr>
    </w:tbl>
    <w:p w14:paraId="5822D3F5" w14:textId="2B86A99E" w:rsidR="00EE6C68" w:rsidRDefault="00EE6C68" w:rsidP="00751935">
      <w:pPr>
        <w:rPr>
          <w:b/>
          <w:sz w:val="28"/>
        </w:rPr>
      </w:pPr>
    </w:p>
    <w:p w14:paraId="6825D336" w14:textId="0E249D08" w:rsidR="00E02155" w:rsidRDefault="00E02155" w:rsidP="00751935">
      <w:pPr>
        <w:rPr>
          <w:b/>
          <w:sz w:val="28"/>
        </w:rPr>
      </w:pPr>
    </w:p>
    <w:p w14:paraId="2DA8EA4A" w14:textId="4430DD11" w:rsidR="00E02155" w:rsidRDefault="00E02155" w:rsidP="00751935">
      <w:pPr>
        <w:rPr>
          <w:b/>
          <w:sz w:val="28"/>
        </w:rPr>
      </w:pPr>
    </w:p>
    <w:p w14:paraId="219DBA42" w14:textId="3AFF2ABA" w:rsidR="00E02155" w:rsidRDefault="00E02155" w:rsidP="00751935">
      <w:pPr>
        <w:rPr>
          <w:b/>
          <w:sz w:val="28"/>
        </w:rPr>
      </w:pPr>
    </w:p>
    <w:p w14:paraId="6A16F69D" w14:textId="0DFFC519" w:rsidR="00E02155" w:rsidRDefault="00E02155" w:rsidP="00751935">
      <w:pPr>
        <w:rPr>
          <w:b/>
          <w:sz w:val="28"/>
        </w:rPr>
      </w:pPr>
    </w:p>
    <w:p w14:paraId="2838FE51" w14:textId="77777777" w:rsidR="00E02155" w:rsidRDefault="00E02155" w:rsidP="00751935">
      <w:pPr>
        <w:rPr>
          <w:b/>
          <w:sz w:val="28"/>
        </w:rPr>
      </w:pPr>
    </w:p>
    <w:p w14:paraId="483B7640" w14:textId="647FB5BD" w:rsidR="00521E77" w:rsidRDefault="008B2733" w:rsidP="00751935">
      <w:pPr>
        <w:rPr>
          <w:b/>
          <w:sz w:val="28"/>
        </w:rPr>
      </w:pPr>
      <w:r>
        <w:rPr>
          <w:b/>
          <w:sz w:val="28"/>
        </w:rPr>
        <w:t xml:space="preserve">Serenity Happens: </w:t>
      </w:r>
      <w:r w:rsidR="00521E77">
        <w:rPr>
          <w:b/>
          <w:sz w:val="28"/>
        </w:rPr>
        <w:t>Absent</w:t>
      </w:r>
    </w:p>
    <w:p w14:paraId="534C78C4" w14:textId="27FCE269" w:rsidR="008B2733" w:rsidRDefault="008B2733" w:rsidP="00751935">
      <w:r>
        <w:t>We are starting a Washington Co. Jail Meetings</w:t>
      </w:r>
      <w:r w:rsidR="00E02155">
        <w:t xml:space="preserve">. </w:t>
      </w:r>
      <w:r>
        <w:t>Ben C sent the starter packet and we are waiting for a Start date with time slots.</w:t>
      </w:r>
    </w:p>
    <w:p w14:paraId="423884AD" w14:textId="77777777" w:rsidR="008B2733" w:rsidRDefault="008B2733" w:rsidP="00751935">
      <w:r>
        <w:t xml:space="preserve">Upcoming Birthdays: </w:t>
      </w:r>
      <w:proofErr w:type="spellStart"/>
      <w:r>
        <w:t>Kyl</w:t>
      </w:r>
      <w:proofErr w:type="spellEnd"/>
      <w:r>
        <w:t xml:space="preserve">, Billy, Jimmy </w:t>
      </w:r>
    </w:p>
    <w:p w14:paraId="2D41B1AF" w14:textId="79F6FC13" w:rsidR="008B2733" w:rsidRDefault="008B2733" w:rsidP="00751935">
      <w:r>
        <w:t xml:space="preserve">Area contribution: $35.00  </w:t>
      </w:r>
    </w:p>
    <w:tbl>
      <w:tblPr>
        <w:tblStyle w:val="TableGrid"/>
        <w:tblW w:w="0" w:type="auto"/>
        <w:tblLook w:val="04A0" w:firstRow="1" w:lastRow="0" w:firstColumn="1" w:lastColumn="0" w:noHBand="0" w:noVBand="1"/>
      </w:tblPr>
      <w:tblGrid>
        <w:gridCol w:w="793"/>
        <w:gridCol w:w="1272"/>
        <w:gridCol w:w="1835"/>
        <w:gridCol w:w="3475"/>
        <w:gridCol w:w="630"/>
      </w:tblGrid>
      <w:tr w:rsidR="008B2733" w14:paraId="51FC059B" w14:textId="77777777" w:rsidTr="00E070B2">
        <w:tc>
          <w:tcPr>
            <w:tcW w:w="793" w:type="dxa"/>
          </w:tcPr>
          <w:p w14:paraId="6911CDC7" w14:textId="77777777" w:rsidR="008B2733" w:rsidRDefault="008B2733" w:rsidP="00E070B2">
            <w:r>
              <w:t xml:space="preserve">Mon </w:t>
            </w:r>
          </w:p>
        </w:tc>
        <w:tc>
          <w:tcPr>
            <w:tcW w:w="1272" w:type="dxa"/>
          </w:tcPr>
          <w:p w14:paraId="6B103949" w14:textId="3F7896C8" w:rsidR="008B2733" w:rsidRDefault="008B2733" w:rsidP="00E070B2">
            <w:r>
              <w:t xml:space="preserve">8PM </w:t>
            </w:r>
          </w:p>
        </w:tc>
        <w:tc>
          <w:tcPr>
            <w:tcW w:w="1835" w:type="dxa"/>
          </w:tcPr>
          <w:p w14:paraId="6872983C" w14:textId="77777777" w:rsidR="008B2733" w:rsidRDefault="008B2733" w:rsidP="00E070B2">
            <w:r>
              <w:t xml:space="preserve">Open </w:t>
            </w:r>
          </w:p>
        </w:tc>
        <w:tc>
          <w:tcPr>
            <w:tcW w:w="3475" w:type="dxa"/>
          </w:tcPr>
          <w:p w14:paraId="0F47133C" w14:textId="23010DAB" w:rsidR="008B2733" w:rsidRDefault="008B2733" w:rsidP="00E070B2">
            <w:r>
              <w:t xml:space="preserve">Discussion </w:t>
            </w:r>
          </w:p>
        </w:tc>
        <w:tc>
          <w:tcPr>
            <w:tcW w:w="630" w:type="dxa"/>
          </w:tcPr>
          <w:p w14:paraId="34B9ABAE" w14:textId="377D949B" w:rsidR="008B2733" w:rsidRDefault="008B2733" w:rsidP="00E070B2">
            <w:r>
              <w:t>10</w:t>
            </w:r>
          </w:p>
        </w:tc>
      </w:tr>
      <w:tr w:rsidR="008B2733" w14:paraId="19900C2A" w14:textId="77777777" w:rsidTr="00E070B2">
        <w:tc>
          <w:tcPr>
            <w:tcW w:w="793" w:type="dxa"/>
          </w:tcPr>
          <w:p w14:paraId="4C6FEB84" w14:textId="77777777" w:rsidR="008B2733" w:rsidRDefault="008B2733" w:rsidP="00E070B2">
            <w:r>
              <w:t xml:space="preserve">Tues </w:t>
            </w:r>
          </w:p>
        </w:tc>
        <w:tc>
          <w:tcPr>
            <w:tcW w:w="1272" w:type="dxa"/>
          </w:tcPr>
          <w:p w14:paraId="7CAB097B" w14:textId="77777777" w:rsidR="008B2733" w:rsidRDefault="008B2733" w:rsidP="00E070B2">
            <w:r>
              <w:t>8PM</w:t>
            </w:r>
          </w:p>
        </w:tc>
        <w:tc>
          <w:tcPr>
            <w:tcW w:w="1835" w:type="dxa"/>
          </w:tcPr>
          <w:p w14:paraId="4897AE6A" w14:textId="77777777" w:rsidR="008B2733" w:rsidRDefault="008B2733" w:rsidP="00E070B2">
            <w:r>
              <w:t>Open</w:t>
            </w:r>
          </w:p>
        </w:tc>
        <w:tc>
          <w:tcPr>
            <w:tcW w:w="3475" w:type="dxa"/>
          </w:tcPr>
          <w:p w14:paraId="7E0B06B9" w14:textId="77777777" w:rsidR="008B2733" w:rsidRDefault="008B2733" w:rsidP="00E070B2">
            <w:r>
              <w:t>Discussion</w:t>
            </w:r>
          </w:p>
        </w:tc>
        <w:tc>
          <w:tcPr>
            <w:tcW w:w="630" w:type="dxa"/>
          </w:tcPr>
          <w:p w14:paraId="080DEED5" w14:textId="5547EB80" w:rsidR="008B2733" w:rsidRDefault="008B2733" w:rsidP="00E070B2">
            <w:r>
              <w:t>10</w:t>
            </w:r>
          </w:p>
        </w:tc>
      </w:tr>
      <w:tr w:rsidR="008B2733" w14:paraId="5036EFB7" w14:textId="77777777" w:rsidTr="00E070B2">
        <w:tc>
          <w:tcPr>
            <w:tcW w:w="793" w:type="dxa"/>
          </w:tcPr>
          <w:p w14:paraId="462F763B" w14:textId="77777777" w:rsidR="008B2733" w:rsidRDefault="008B2733" w:rsidP="00E070B2">
            <w:r>
              <w:t>Wed</w:t>
            </w:r>
          </w:p>
        </w:tc>
        <w:tc>
          <w:tcPr>
            <w:tcW w:w="1272" w:type="dxa"/>
          </w:tcPr>
          <w:p w14:paraId="25D7A082" w14:textId="77777777" w:rsidR="008B2733" w:rsidRDefault="008B2733" w:rsidP="00E070B2">
            <w:r>
              <w:t>8PM</w:t>
            </w:r>
          </w:p>
        </w:tc>
        <w:tc>
          <w:tcPr>
            <w:tcW w:w="1835" w:type="dxa"/>
          </w:tcPr>
          <w:p w14:paraId="5C35645B" w14:textId="77777777" w:rsidR="008B2733" w:rsidRDefault="008B2733" w:rsidP="00E070B2">
            <w:r>
              <w:t xml:space="preserve">Open </w:t>
            </w:r>
          </w:p>
        </w:tc>
        <w:tc>
          <w:tcPr>
            <w:tcW w:w="3475" w:type="dxa"/>
          </w:tcPr>
          <w:p w14:paraId="0757DBB1" w14:textId="77777777" w:rsidR="008B2733" w:rsidRDefault="008B2733" w:rsidP="00E070B2">
            <w:r>
              <w:t xml:space="preserve">Discussion </w:t>
            </w:r>
          </w:p>
        </w:tc>
        <w:tc>
          <w:tcPr>
            <w:tcW w:w="630" w:type="dxa"/>
          </w:tcPr>
          <w:p w14:paraId="5093C69A" w14:textId="15296422" w:rsidR="008B2733" w:rsidRDefault="008B2733" w:rsidP="00E070B2">
            <w:r>
              <w:t>10</w:t>
            </w:r>
          </w:p>
        </w:tc>
      </w:tr>
      <w:tr w:rsidR="008B2733" w14:paraId="52BE77F6" w14:textId="77777777" w:rsidTr="00E070B2">
        <w:tc>
          <w:tcPr>
            <w:tcW w:w="793" w:type="dxa"/>
          </w:tcPr>
          <w:p w14:paraId="66971D4A" w14:textId="77777777" w:rsidR="008B2733" w:rsidRDefault="008B2733" w:rsidP="00E070B2">
            <w:r>
              <w:t xml:space="preserve">Thurs </w:t>
            </w:r>
          </w:p>
        </w:tc>
        <w:tc>
          <w:tcPr>
            <w:tcW w:w="1272" w:type="dxa"/>
          </w:tcPr>
          <w:p w14:paraId="4E4B899B" w14:textId="77777777" w:rsidR="008B2733" w:rsidRDefault="008B2733" w:rsidP="00E070B2">
            <w:r>
              <w:t>8PM</w:t>
            </w:r>
          </w:p>
        </w:tc>
        <w:tc>
          <w:tcPr>
            <w:tcW w:w="1835" w:type="dxa"/>
          </w:tcPr>
          <w:p w14:paraId="42EAE476" w14:textId="77777777" w:rsidR="008B2733" w:rsidRDefault="008B2733" w:rsidP="00E070B2">
            <w:r>
              <w:t>Open</w:t>
            </w:r>
          </w:p>
        </w:tc>
        <w:tc>
          <w:tcPr>
            <w:tcW w:w="3475" w:type="dxa"/>
          </w:tcPr>
          <w:p w14:paraId="484B64F3" w14:textId="66192465" w:rsidR="008B2733" w:rsidRDefault="008B2733" w:rsidP="00E070B2">
            <w:r>
              <w:t xml:space="preserve">Discussion </w:t>
            </w:r>
          </w:p>
        </w:tc>
        <w:tc>
          <w:tcPr>
            <w:tcW w:w="630" w:type="dxa"/>
          </w:tcPr>
          <w:p w14:paraId="0F6C8F34" w14:textId="6DADBE0D" w:rsidR="008B2733" w:rsidRDefault="008B2733" w:rsidP="00E070B2">
            <w:r>
              <w:t>10</w:t>
            </w:r>
          </w:p>
        </w:tc>
      </w:tr>
      <w:tr w:rsidR="008B2733" w14:paraId="20E124C4" w14:textId="77777777" w:rsidTr="00E070B2">
        <w:tc>
          <w:tcPr>
            <w:tcW w:w="793" w:type="dxa"/>
          </w:tcPr>
          <w:p w14:paraId="58E249DB" w14:textId="27EFF225" w:rsidR="008B2733" w:rsidRDefault="008B2733" w:rsidP="00E070B2">
            <w:r>
              <w:t>Fri</w:t>
            </w:r>
          </w:p>
        </w:tc>
        <w:tc>
          <w:tcPr>
            <w:tcW w:w="1272" w:type="dxa"/>
          </w:tcPr>
          <w:p w14:paraId="7C3829A7" w14:textId="6B93AB66" w:rsidR="008B2733" w:rsidRDefault="008B2733" w:rsidP="00E070B2">
            <w:r>
              <w:t xml:space="preserve">8PM </w:t>
            </w:r>
          </w:p>
        </w:tc>
        <w:tc>
          <w:tcPr>
            <w:tcW w:w="1835" w:type="dxa"/>
          </w:tcPr>
          <w:p w14:paraId="11A2D65E" w14:textId="023607C9" w:rsidR="008B2733" w:rsidRDefault="008B2733" w:rsidP="00E070B2">
            <w:r>
              <w:t>Open</w:t>
            </w:r>
          </w:p>
        </w:tc>
        <w:tc>
          <w:tcPr>
            <w:tcW w:w="3475" w:type="dxa"/>
          </w:tcPr>
          <w:p w14:paraId="2F06A0CD" w14:textId="34FB060E" w:rsidR="008B2733" w:rsidRDefault="008B2733" w:rsidP="00E070B2">
            <w:r>
              <w:t xml:space="preserve">Discussion </w:t>
            </w:r>
          </w:p>
        </w:tc>
        <w:tc>
          <w:tcPr>
            <w:tcW w:w="630" w:type="dxa"/>
          </w:tcPr>
          <w:p w14:paraId="2C53AB58" w14:textId="5F47F452" w:rsidR="008B2733" w:rsidRDefault="008B2733" w:rsidP="00E070B2">
            <w:r>
              <w:t>10</w:t>
            </w:r>
          </w:p>
        </w:tc>
      </w:tr>
      <w:tr w:rsidR="008B2733" w14:paraId="3F1144CE" w14:textId="77777777" w:rsidTr="00E070B2">
        <w:tc>
          <w:tcPr>
            <w:tcW w:w="793" w:type="dxa"/>
          </w:tcPr>
          <w:p w14:paraId="076EFC54" w14:textId="63A7FB6E" w:rsidR="008B2733" w:rsidRDefault="008B2733" w:rsidP="00E070B2">
            <w:r>
              <w:t>Sun</w:t>
            </w:r>
          </w:p>
        </w:tc>
        <w:tc>
          <w:tcPr>
            <w:tcW w:w="1272" w:type="dxa"/>
          </w:tcPr>
          <w:p w14:paraId="47D2C4E8" w14:textId="2E426265" w:rsidR="008B2733" w:rsidRDefault="008B2733" w:rsidP="00E070B2">
            <w:r>
              <w:t xml:space="preserve">4PM </w:t>
            </w:r>
          </w:p>
        </w:tc>
        <w:tc>
          <w:tcPr>
            <w:tcW w:w="1835" w:type="dxa"/>
          </w:tcPr>
          <w:p w14:paraId="7BD8E06E" w14:textId="20844EBC" w:rsidR="008B2733" w:rsidRDefault="008B2733" w:rsidP="00E070B2">
            <w:r>
              <w:t>Open</w:t>
            </w:r>
          </w:p>
        </w:tc>
        <w:tc>
          <w:tcPr>
            <w:tcW w:w="3475" w:type="dxa"/>
          </w:tcPr>
          <w:p w14:paraId="4A26C83B" w14:textId="30ED2CF3" w:rsidR="008B2733" w:rsidRDefault="008B2733" w:rsidP="00E070B2">
            <w:r>
              <w:t xml:space="preserve">Discussion </w:t>
            </w:r>
          </w:p>
        </w:tc>
        <w:tc>
          <w:tcPr>
            <w:tcW w:w="630" w:type="dxa"/>
          </w:tcPr>
          <w:p w14:paraId="4CDC6B68" w14:textId="47D0C0BF" w:rsidR="008B2733" w:rsidRDefault="008B2733" w:rsidP="00E070B2">
            <w:r>
              <w:t>15</w:t>
            </w:r>
          </w:p>
        </w:tc>
      </w:tr>
    </w:tbl>
    <w:p w14:paraId="1331658F" w14:textId="30A40900" w:rsidR="008B2733" w:rsidRPr="008B2733" w:rsidRDefault="008B2733" w:rsidP="00751935">
      <w:pPr>
        <w:rPr>
          <w:b/>
          <w:sz w:val="28"/>
        </w:rPr>
      </w:pPr>
      <w:r>
        <w:rPr>
          <w:b/>
          <w:sz w:val="28"/>
        </w:rPr>
        <w:t>1403 W. Main St</w:t>
      </w:r>
      <w:r w:rsidR="00EE6C68">
        <w:rPr>
          <w:b/>
          <w:sz w:val="28"/>
        </w:rPr>
        <w:t>,</w:t>
      </w:r>
      <w:r>
        <w:rPr>
          <w:b/>
          <w:sz w:val="28"/>
        </w:rPr>
        <w:t xml:space="preserve"> </w:t>
      </w:r>
      <w:r w:rsidR="00EE6C68">
        <w:rPr>
          <w:b/>
          <w:sz w:val="28"/>
        </w:rPr>
        <w:t xml:space="preserve">Navasota TX, </w:t>
      </w:r>
    </w:p>
    <w:p w14:paraId="23710645" w14:textId="77777777" w:rsidR="00381BDF" w:rsidRPr="00751935" w:rsidRDefault="00381BDF" w:rsidP="00751935"/>
    <w:p w14:paraId="154B79A7" w14:textId="1A70E206" w:rsidR="000A54FB" w:rsidRDefault="00ED29CF" w:rsidP="00ED29CF">
      <w:r>
        <w:rPr>
          <w:b/>
          <w:sz w:val="28"/>
        </w:rPr>
        <w:t>Tomball New Attitudes</w:t>
      </w:r>
      <w:r w:rsidRPr="00751935">
        <w:rPr>
          <w:b/>
          <w:sz w:val="28"/>
        </w:rPr>
        <w:t>:</w:t>
      </w:r>
      <w:r w:rsidR="00D11A08">
        <w:rPr>
          <w:b/>
          <w:sz w:val="28"/>
        </w:rPr>
        <w:t xml:space="preserve"> </w:t>
      </w:r>
      <w:r w:rsidR="00381BDF">
        <w:t xml:space="preserve">We have </w:t>
      </w:r>
      <w:r w:rsidR="00E02155">
        <w:t>established our monthly speaker meeting schedule.</w:t>
      </w:r>
      <w:r w:rsidR="00381BDF">
        <w:t xml:space="preserve"> </w:t>
      </w:r>
      <w:r w:rsidR="00E02155">
        <w:t>S</w:t>
      </w:r>
      <w:r w:rsidR="00381BDF">
        <w:t>peaker meetings on the 3</w:t>
      </w:r>
      <w:r w:rsidR="00381BDF" w:rsidRPr="00381BDF">
        <w:rPr>
          <w:vertAlign w:val="superscript"/>
        </w:rPr>
        <w:t>rd</w:t>
      </w:r>
      <w:r w:rsidR="00381BDF">
        <w:t xml:space="preserve"> Friday of each month starting in August. Every 4 months will be a “Speak and Eat”</w:t>
      </w:r>
      <w:r w:rsidR="00E02155">
        <w:t>.</w:t>
      </w:r>
      <w:r w:rsidR="00AD23E6">
        <w:t xml:space="preserve"> </w:t>
      </w:r>
      <w:r w:rsidR="00E02155">
        <w:t>This month Jeramy M will speak on the 16</w:t>
      </w:r>
      <w:r w:rsidR="00E02155" w:rsidRPr="00E02155">
        <w:rPr>
          <w:vertAlign w:val="superscript"/>
        </w:rPr>
        <w:t>th</w:t>
      </w:r>
      <w:r w:rsidR="00E02155">
        <w:t xml:space="preserve"> at 7:pm</w:t>
      </w:r>
    </w:p>
    <w:p w14:paraId="779BAEA2" w14:textId="67666BC1" w:rsidR="00E02155" w:rsidRDefault="00E02155" w:rsidP="00ED29CF">
      <w:r>
        <w:t>We will be voting to move the business meeting to the 2</w:t>
      </w:r>
      <w:r w:rsidRPr="00E02155">
        <w:rPr>
          <w:vertAlign w:val="superscript"/>
        </w:rPr>
        <w:t>nd</w:t>
      </w:r>
      <w:r>
        <w:t xml:space="preserve"> Friday so that members form the Conroe area can attend. </w:t>
      </w:r>
    </w:p>
    <w:p w14:paraId="304EBAB2" w14:textId="77777777" w:rsidR="00E02155" w:rsidRDefault="00E02155" w:rsidP="00ED29CF"/>
    <w:p w14:paraId="25E765E4" w14:textId="20EDFE68" w:rsidR="00D11A08" w:rsidRDefault="00D11A08" w:rsidP="00ED29CF">
      <w:r>
        <w:t>ASC: donation</w:t>
      </w:r>
      <w:r w:rsidR="00AD23E6">
        <w:t xml:space="preserve">_ none currently. </w:t>
      </w:r>
    </w:p>
    <w:p w14:paraId="5212FC6F" w14:textId="2D446BEE" w:rsidR="0099133F" w:rsidRDefault="00AC391B" w:rsidP="0019395A">
      <w:r>
        <w:t xml:space="preserve">Meeting Location: 715 Carrol St, Tomball TX, 77375. </w:t>
      </w:r>
    </w:p>
    <w:tbl>
      <w:tblPr>
        <w:tblStyle w:val="TableGrid"/>
        <w:tblW w:w="0" w:type="auto"/>
        <w:tblLook w:val="04A0" w:firstRow="1" w:lastRow="0" w:firstColumn="1" w:lastColumn="0" w:noHBand="0" w:noVBand="1"/>
      </w:tblPr>
      <w:tblGrid>
        <w:gridCol w:w="793"/>
        <w:gridCol w:w="1272"/>
        <w:gridCol w:w="1835"/>
        <w:gridCol w:w="2935"/>
        <w:gridCol w:w="1170"/>
      </w:tblGrid>
      <w:tr w:rsidR="00AD23E6" w14:paraId="69E6FBCA" w14:textId="77777777" w:rsidTr="00381BDF">
        <w:tc>
          <w:tcPr>
            <w:tcW w:w="793" w:type="dxa"/>
          </w:tcPr>
          <w:p w14:paraId="10A08964" w14:textId="33974C7C" w:rsidR="00AD23E6" w:rsidRDefault="00AD23E6" w:rsidP="00E070B2">
            <w:r>
              <w:t xml:space="preserve">Tues </w:t>
            </w:r>
          </w:p>
        </w:tc>
        <w:tc>
          <w:tcPr>
            <w:tcW w:w="1272" w:type="dxa"/>
          </w:tcPr>
          <w:p w14:paraId="79C38BBB" w14:textId="77777777" w:rsidR="00AD23E6" w:rsidRDefault="00AD23E6" w:rsidP="00E070B2">
            <w:r>
              <w:t xml:space="preserve">7PM </w:t>
            </w:r>
          </w:p>
        </w:tc>
        <w:tc>
          <w:tcPr>
            <w:tcW w:w="1835" w:type="dxa"/>
          </w:tcPr>
          <w:p w14:paraId="5DD46CEF" w14:textId="77777777" w:rsidR="00AD23E6" w:rsidRDefault="00AD23E6" w:rsidP="00E070B2">
            <w:r>
              <w:t xml:space="preserve">Open </w:t>
            </w:r>
          </w:p>
        </w:tc>
        <w:tc>
          <w:tcPr>
            <w:tcW w:w="2935" w:type="dxa"/>
          </w:tcPr>
          <w:p w14:paraId="3963EB29" w14:textId="1F941ED4" w:rsidR="00AD23E6" w:rsidRDefault="00AD23E6" w:rsidP="00E070B2">
            <w:r>
              <w:t>Discussion</w:t>
            </w:r>
          </w:p>
        </w:tc>
        <w:tc>
          <w:tcPr>
            <w:tcW w:w="1170" w:type="dxa"/>
          </w:tcPr>
          <w:p w14:paraId="494151AB" w14:textId="3FADA05E" w:rsidR="00AD23E6" w:rsidRDefault="00381BDF" w:rsidP="00E070B2">
            <w:r>
              <w:t>10</w:t>
            </w:r>
            <w:r w:rsidR="00AD23E6">
              <w:t>-12</w:t>
            </w:r>
          </w:p>
        </w:tc>
      </w:tr>
      <w:tr w:rsidR="00AD23E6" w14:paraId="4D5E2135" w14:textId="77777777" w:rsidTr="00381BDF">
        <w:tc>
          <w:tcPr>
            <w:tcW w:w="793" w:type="dxa"/>
          </w:tcPr>
          <w:p w14:paraId="5D565916" w14:textId="6EEBCBE6" w:rsidR="00AD23E6" w:rsidRDefault="00AD23E6" w:rsidP="00AD23E6">
            <w:r>
              <w:t xml:space="preserve">Wed </w:t>
            </w:r>
          </w:p>
        </w:tc>
        <w:tc>
          <w:tcPr>
            <w:tcW w:w="1272" w:type="dxa"/>
          </w:tcPr>
          <w:p w14:paraId="54A47FA0" w14:textId="1B1CB39B" w:rsidR="00AD23E6" w:rsidRDefault="00AD23E6" w:rsidP="00AD23E6">
            <w:r w:rsidRPr="00B35EA0">
              <w:t>7PM</w:t>
            </w:r>
          </w:p>
        </w:tc>
        <w:tc>
          <w:tcPr>
            <w:tcW w:w="1835" w:type="dxa"/>
          </w:tcPr>
          <w:p w14:paraId="45C106C6" w14:textId="77777777" w:rsidR="00AD23E6" w:rsidRDefault="00AD23E6" w:rsidP="00AD23E6">
            <w:r>
              <w:t>Open</w:t>
            </w:r>
          </w:p>
        </w:tc>
        <w:tc>
          <w:tcPr>
            <w:tcW w:w="2935" w:type="dxa"/>
          </w:tcPr>
          <w:p w14:paraId="192DB81E" w14:textId="77777777" w:rsidR="00AD23E6" w:rsidRDefault="00AD23E6" w:rsidP="00AD23E6">
            <w:r>
              <w:t>Discussion</w:t>
            </w:r>
          </w:p>
        </w:tc>
        <w:tc>
          <w:tcPr>
            <w:tcW w:w="1170" w:type="dxa"/>
          </w:tcPr>
          <w:p w14:paraId="09FD16BE" w14:textId="64C7F00B" w:rsidR="00AD23E6" w:rsidRDefault="00381BDF" w:rsidP="00AD23E6">
            <w:r>
              <w:t>10</w:t>
            </w:r>
            <w:r w:rsidR="00AD23E6" w:rsidRPr="00B67188">
              <w:t>-12</w:t>
            </w:r>
          </w:p>
        </w:tc>
      </w:tr>
      <w:tr w:rsidR="00AD23E6" w14:paraId="33001B98" w14:textId="77777777" w:rsidTr="00381BDF">
        <w:tc>
          <w:tcPr>
            <w:tcW w:w="793" w:type="dxa"/>
          </w:tcPr>
          <w:p w14:paraId="2F2CD236" w14:textId="1ABED281" w:rsidR="00AD23E6" w:rsidRDefault="00AD23E6" w:rsidP="00AD23E6">
            <w:r>
              <w:t>Thurs</w:t>
            </w:r>
          </w:p>
        </w:tc>
        <w:tc>
          <w:tcPr>
            <w:tcW w:w="1272" w:type="dxa"/>
          </w:tcPr>
          <w:p w14:paraId="658920EE" w14:textId="37230D36" w:rsidR="00AD23E6" w:rsidRDefault="00AD23E6" w:rsidP="00AD23E6">
            <w:r w:rsidRPr="00B35EA0">
              <w:t>7PM</w:t>
            </w:r>
          </w:p>
        </w:tc>
        <w:tc>
          <w:tcPr>
            <w:tcW w:w="1835" w:type="dxa"/>
          </w:tcPr>
          <w:p w14:paraId="58C136F5" w14:textId="1EC97212" w:rsidR="00AD23E6" w:rsidRDefault="00AD23E6" w:rsidP="00AD23E6">
            <w:r>
              <w:t xml:space="preserve">Closed </w:t>
            </w:r>
          </w:p>
        </w:tc>
        <w:tc>
          <w:tcPr>
            <w:tcW w:w="2935" w:type="dxa"/>
          </w:tcPr>
          <w:p w14:paraId="07662F72" w14:textId="7B45F3FB" w:rsidR="00AD23E6" w:rsidRDefault="00461C76" w:rsidP="00AD23E6">
            <w:r>
              <w:t>Literature</w:t>
            </w:r>
            <w:r w:rsidR="00AD23E6">
              <w:t xml:space="preserve"> </w:t>
            </w:r>
          </w:p>
        </w:tc>
        <w:tc>
          <w:tcPr>
            <w:tcW w:w="1170" w:type="dxa"/>
          </w:tcPr>
          <w:p w14:paraId="7636E51A" w14:textId="38F71C36" w:rsidR="00AD23E6" w:rsidRDefault="00381BDF" w:rsidP="00AD23E6">
            <w:r>
              <w:t>10</w:t>
            </w:r>
            <w:r w:rsidR="00AD23E6" w:rsidRPr="00B67188">
              <w:t>-12</w:t>
            </w:r>
          </w:p>
        </w:tc>
      </w:tr>
      <w:tr w:rsidR="00AD23E6" w14:paraId="4939EB8F" w14:textId="77777777" w:rsidTr="00381BDF">
        <w:tc>
          <w:tcPr>
            <w:tcW w:w="793" w:type="dxa"/>
          </w:tcPr>
          <w:p w14:paraId="262F6785" w14:textId="11C8995A" w:rsidR="00AD23E6" w:rsidRDefault="00AD23E6" w:rsidP="00AD23E6">
            <w:r>
              <w:t>Fri</w:t>
            </w:r>
          </w:p>
        </w:tc>
        <w:tc>
          <w:tcPr>
            <w:tcW w:w="1272" w:type="dxa"/>
          </w:tcPr>
          <w:p w14:paraId="03A30FDE" w14:textId="56BEAA88" w:rsidR="00AD23E6" w:rsidRDefault="00AD23E6" w:rsidP="00AD23E6">
            <w:r w:rsidRPr="00B35EA0">
              <w:t>7PM</w:t>
            </w:r>
          </w:p>
        </w:tc>
        <w:tc>
          <w:tcPr>
            <w:tcW w:w="1835" w:type="dxa"/>
          </w:tcPr>
          <w:p w14:paraId="21A4741E" w14:textId="77777777" w:rsidR="00AD23E6" w:rsidRDefault="00AD23E6" w:rsidP="00AD23E6">
            <w:r>
              <w:t>Open</w:t>
            </w:r>
          </w:p>
        </w:tc>
        <w:tc>
          <w:tcPr>
            <w:tcW w:w="2935" w:type="dxa"/>
          </w:tcPr>
          <w:p w14:paraId="3D076CC7" w14:textId="3E0542C2" w:rsidR="00AD23E6" w:rsidRDefault="00AD23E6" w:rsidP="00AD23E6">
            <w:r>
              <w:t>Discussion</w:t>
            </w:r>
          </w:p>
        </w:tc>
        <w:tc>
          <w:tcPr>
            <w:tcW w:w="1170" w:type="dxa"/>
          </w:tcPr>
          <w:p w14:paraId="60E4EBE0" w14:textId="78697D54" w:rsidR="00AD23E6" w:rsidRDefault="00381BDF" w:rsidP="00AD23E6">
            <w:r>
              <w:t>10</w:t>
            </w:r>
            <w:r w:rsidR="00AD23E6" w:rsidRPr="00B67188">
              <w:t>-12</w:t>
            </w:r>
          </w:p>
        </w:tc>
      </w:tr>
    </w:tbl>
    <w:p w14:paraId="5308DCF2" w14:textId="1D54AF99" w:rsidR="000A54FB" w:rsidRDefault="000A54FB" w:rsidP="0019395A">
      <w:pPr>
        <w:rPr>
          <w:b/>
          <w:sz w:val="28"/>
        </w:rPr>
      </w:pPr>
    </w:p>
    <w:p w14:paraId="54E139D4" w14:textId="5F744B29" w:rsidR="008F4260" w:rsidRDefault="008F4260" w:rsidP="0019395A">
      <w:pPr>
        <w:rPr>
          <w:b/>
          <w:sz w:val="28"/>
        </w:rPr>
      </w:pPr>
    </w:p>
    <w:p w14:paraId="40F3529D" w14:textId="77777777" w:rsidR="008F4260" w:rsidRPr="00E96671" w:rsidRDefault="008F4260" w:rsidP="0019395A">
      <w:pPr>
        <w:rPr>
          <w:b/>
          <w:sz w:val="28"/>
        </w:rPr>
      </w:pPr>
    </w:p>
    <w:p w14:paraId="6201BF67" w14:textId="34105F10" w:rsidR="00F56510" w:rsidRDefault="00EA704C" w:rsidP="00F56510">
      <w:pPr>
        <w:pStyle w:val="Signature"/>
        <w:rPr>
          <w:b/>
          <w:sz w:val="28"/>
        </w:rPr>
      </w:pPr>
      <w:r w:rsidRPr="00A63B5E">
        <w:rPr>
          <w:b/>
          <w:sz w:val="28"/>
        </w:rPr>
        <w:t>Open discussion/sharing session:</w:t>
      </w:r>
    </w:p>
    <w:p w14:paraId="2E702FE3" w14:textId="77777777" w:rsidR="00EC37C1" w:rsidRDefault="00A62645" w:rsidP="003C08F6">
      <w:r>
        <w:t>Show up and Grow up is a new meeting located off Rayford in Classroom 102.</w:t>
      </w:r>
    </w:p>
    <w:p w14:paraId="21FEE660" w14:textId="4F3A9692" w:rsidR="006A50B6" w:rsidRDefault="00EC37C1" w:rsidP="003C08F6">
      <w:r>
        <w:t xml:space="preserve">They meet on Wednesdays at 7:30 PM </w:t>
      </w:r>
      <w:r w:rsidR="00A62645">
        <w:t xml:space="preserve"> </w:t>
      </w:r>
    </w:p>
    <w:p w14:paraId="68CB38B3" w14:textId="5DF6147E" w:rsidR="00A62645" w:rsidRDefault="00A62645" w:rsidP="003C08F6">
      <w:r>
        <w:t>Same church were Crossroads used to meet</w:t>
      </w:r>
      <w:r w:rsidR="00EC37C1">
        <w:t>, not sure which area they will report to…</w:t>
      </w:r>
    </w:p>
    <w:p w14:paraId="447D15DE" w14:textId="7C0EF701" w:rsidR="00EC37C1" w:rsidRDefault="00EC37C1" w:rsidP="003C08F6">
      <w:r>
        <w:t>Discussion concerning the Upcoming RSC with no nominations for RCM 2.</w:t>
      </w:r>
    </w:p>
    <w:p w14:paraId="6526D4D3" w14:textId="7861E032" w:rsidR="00EC37C1" w:rsidRDefault="00EC37C1" w:rsidP="003C08F6">
      <w:r>
        <w:t xml:space="preserve">Policy was reviewed and no positions backfill in their absence per policy. </w:t>
      </w:r>
    </w:p>
    <w:p w14:paraId="5DE2D393" w14:textId="1E5ADF34" w:rsidR="00EC37C1" w:rsidRDefault="00EC37C1" w:rsidP="003C08F6">
      <w:r>
        <w:t xml:space="preserve">A request to have the </w:t>
      </w:r>
      <w:hyperlink r:id="rId13" w:history="1">
        <w:r w:rsidRPr="00943D24">
          <w:rPr>
            <w:rStyle w:val="Hyperlink"/>
          </w:rPr>
          <w:t>0123@nascona.org</w:t>
        </w:r>
      </w:hyperlink>
      <w:r>
        <w:t xml:space="preserve"> added to the RSC distribution list was requested. </w:t>
      </w:r>
    </w:p>
    <w:p w14:paraId="1F3190F4" w14:textId="5584192E" w:rsidR="00EC37C1" w:rsidRDefault="00EC37C1" w:rsidP="003C08F6">
      <w:r>
        <w:t xml:space="preserve">Policy changes are subject to group approval and shall be amended in policy by the Recorder pending consensus of the Northside Area. </w:t>
      </w:r>
    </w:p>
    <w:p w14:paraId="47C6D81F" w14:textId="2FF0BCB7" w:rsidR="00EC37C1" w:rsidRDefault="00EC37C1" w:rsidP="003C08F6">
      <w:r>
        <w:t xml:space="preserve">A proposal to increase the scheduled by 250 to a total </w:t>
      </w:r>
      <w:r w:rsidR="00F36FF6">
        <w:t xml:space="preserve">of 1,000 was discussed. </w:t>
      </w:r>
    </w:p>
    <w:p w14:paraId="61E13649" w14:textId="17EC8B81" w:rsidR="00EC37C1" w:rsidRDefault="00EC37C1" w:rsidP="003C08F6"/>
    <w:p w14:paraId="68B08670" w14:textId="77777777" w:rsidR="00EC37C1" w:rsidRDefault="00EC37C1" w:rsidP="003C08F6"/>
    <w:p w14:paraId="13612976" w14:textId="11805E46" w:rsidR="008F4260" w:rsidRDefault="008F4260" w:rsidP="003C08F6"/>
    <w:p w14:paraId="04AD6512" w14:textId="0B0B1B84" w:rsidR="008F4260" w:rsidRDefault="008F4260" w:rsidP="003C08F6"/>
    <w:p w14:paraId="442B3E5E" w14:textId="4A046474" w:rsidR="008F4260" w:rsidRDefault="008F4260" w:rsidP="003C08F6"/>
    <w:p w14:paraId="258E9AD9" w14:textId="6AD72F1A" w:rsidR="008F4260" w:rsidRDefault="008F4260" w:rsidP="003C08F6"/>
    <w:p w14:paraId="5C36E218" w14:textId="408C910E" w:rsidR="008F4260" w:rsidRDefault="008F4260" w:rsidP="003C08F6"/>
    <w:p w14:paraId="6BA593DC" w14:textId="4A264D97" w:rsidR="008F4260" w:rsidRDefault="008F4260" w:rsidP="003C08F6"/>
    <w:p w14:paraId="3A7B7EA2" w14:textId="2EB5F275" w:rsidR="008F4260" w:rsidRDefault="008F4260" w:rsidP="003C08F6"/>
    <w:p w14:paraId="152331AC" w14:textId="02354BAF" w:rsidR="008F4260" w:rsidRDefault="008F4260" w:rsidP="003C08F6"/>
    <w:p w14:paraId="51A534E4" w14:textId="49EAF123" w:rsidR="008F4260" w:rsidRDefault="008F4260" w:rsidP="003C08F6"/>
    <w:p w14:paraId="5531A22E" w14:textId="6C27B013" w:rsidR="008F4260" w:rsidRDefault="008F4260" w:rsidP="003C08F6"/>
    <w:p w14:paraId="30613C57" w14:textId="77777777" w:rsidR="008F4260" w:rsidRPr="003C08F6" w:rsidRDefault="008F4260" w:rsidP="003C08F6"/>
    <w:sdt>
      <w:sdtPr>
        <w:alias w:val="Enter Your Name:"/>
        <w:tag w:val="Enter Your Name:"/>
        <w:id w:val="-738022051"/>
        <w:placeholder>
          <w:docPart w:val="589300E3F8644A1CA1BE2716EDAB841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1C25F97D" w14:textId="7BA31E95" w:rsidR="00E84B6E" w:rsidRPr="00D611FE" w:rsidRDefault="00E4708A" w:rsidP="00E84B6E">
          <w:pPr>
            <w:pStyle w:val="Title"/>
          </w:pPr>
          <w:r>
            <w:t>NASCONA RECORDINGS</w:t>
          </w:r>
        </w:p>
      </w:sdtContent>
    </w:sdt>
    <w:p w14:paraId="5ECF9940" w14:textId="38D0B976" w:rsidR="008F4260" w:rsidRPr="008F4260" w:rsidRDefault="00F36FF6" w:rsidP="008F4260">
      <w:pPr>
        <w:pStyle w:val="Signature"/>
      </w:pPr>
      <w:r>
        <w:t>August 4</w:t>
      </w:r>
      <w:r w:rsidR="008F4260" w:rsidRPr="008F4260">
        <w:rPr>
          <w:vertAlign w:val="superscript"/>
        </w:rPr>
        <w:t>th</w:t>
      </w:r>
      <w:r w:rsidR="00E84B6E">
        <w:t>, 2019</w:t>
      </w:r>
    </w:p>
    <w:tbl>
      <w:tblPr>
        <w:tblpPr w:leftFromText="180" w:rightFromText="180" w:vertAnchor="text" w:horzAnchor="margin" w:tblpXSpec="center" w:tblpY="668"/>
        <w:tblW w:w="11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24"/>
      </w:tblGrid>
      <w:tr w:rsidR="007D2662" w14:paraId="0A1FC2CE" w14:textId="77777777" w:rsidTr="00F36FF6">
        <w:trPr>
          <w:trHeight w:val="1520"/>
        </w:trPr>
        <w:tc>
          <w:tcPr>
            <w:tcW w:w="11524" w:type="dxa"/>
          </w:tcPr>
          <w:p w14:paraId="17F9BE92" w14:textId="77777777" w:rsidR="007D2662" w:rsidRDefault="007D2662" w:rsidP="007D2662">
            <w:pPr>
              <w:pStyle w:val="RecipientAddress"/>
            </w:pPr>
          </w:p>
          <w:p w14:paraId="6310B8A2" w14:textId="77777777" w:rsidR="007D2662" w:rsidRDefault="007D2662" w:rsidP="007D2662">
            <w:pPr>
              <w:pStyle w:val="RecipientAddress"/>
            </w:pPr>
            <w:r w:rsidRPr="004543A6">
              <w:rPr>
                <w:b/>
              </w:rPr>
              <w:t>Co-Facilitator</w:t>
            </w:r>
            <w:r>
              <w:t>_ Listed under section B of area policy (2) years minimum clean time (</w:t>
            </w:r>
            <w:proofErr w:type="gramStart"/>
            <w:r>
              <w:t>non -waivable</w:t>
            </w:r>
            <w:proofErr w:type="gramEnd"/>
            <w:r>
              <w:t>)</w:t>
            </w:r>
          </w:p>
          <w:p w14:paraId="138817A4" w14:textId="77777777" w:rsidR="007D2662" w:rsidRDefault="007D2662" w:rsidP="007D2662">
            <w:pPr>
              <w:pStyle w:val="RecipientAddress"/>
            </w:pPr>
            <w:r w:rsidRPr="004543A6">
              <w:rPr>
                <w:b/>
              </w:rPr>
              <w:t>RCM</w:t>
            </w:r>
            <w:r>
              <w:rPr>
                <w:b/>
              </w:rPr>
              <w:t>-</w:t>
            </w:r>
            <w:r w:rsidRPr="004543A6">
              <w:rPr>
                <w:b/>
              </w:rPr>
              <w:t>2</w:t>
            </w:r>
            <w:r>
              <w:t>_ Listed under section F of the area policy minimum clean time of (3) years (non -waivable)</w:t>
            </w:r>
          </w:p>
          <w:p w14:paraId="76D951B0" w14:textId="77E9BA06" w:rsidR="007D2662" w:rsidRPr="00F36FF6" w:rsidRDefault="007D2662" w:rsidP="007D2662">
            <w:pPr>
              <w:pStyle w:val="RecipientAddress"/>
            </w:pPr>
            <w:r w:rsidRPr="003D70F3">
              <w:rPr>
                <w:b/>
              </w:rPr>
              <w:t>Co-treasurer</w:t>
            </w:r>
            <w:r>
              <w:t>_ Listed under section D of area policy minimum clean time of (3) years (</w:t>
            </w:r>
            <w:proofErr w:type="gramStart"/>
            <w:r w:rsidR="006F69B2">
              <w:t>non -waivable</w:t>
            </w:r>
            <w:proofErr w:type="gramEnd"/>
            <w:r>
              <w:t>)</w:t>
            </w:r>
          </w:p>
        </w:tc>
      </w:tr>
    </w:tbl>
    <w:p w14:paraId="563FD12F" w14:textId="106F21F1" w:rsidR="00191F51" w:rsidRPr="00191F51" w:rsidRDefault="007D2662" w:rsidP="00191F51">
      <w:pPr>
        <w:pStyle w:val="Signature"/>
        <w:rPr>
          <w:rFonts w:asciiTheme="majorHAnsi" w:eastAsiaTheme="majorEastAsia" w:hAnsiTheme="majorHAnsi" w:cstheme="majorBidi"/>
          <w:color w:val="0B5748" w:themeColor="accent1" w:themeShade="80"/>
          <w:sz w:val="32"/>
          <w:szCs w:val="32"/>
        </w:rPr>
      </w:pPr>
      <w:r w:rsidRPr="00A63B5E">
        <w:rPr>
          <w:b/>
          <w:sz w:val="28"/>
          <w:u w:val="single"/>
        </w:rPr>
        <w:t xml:space="preserve"> </w:t>
      </w:r>
      <w:r w:rsidR="001334C1" w:rsidRPr="00A63B5E">
        <w:rPr>
          <w:b/>
          <w:sz w:val="28"/>
          <w:u w:val="single"/>
        </w:rPr>
        <w:t>Old business:</w:t>
      </w:r>
      <w:r w:rsidR="008B3A3F">
        <w:rPr>
          <w:b/>
          <w:sz w:val="28"/>
          <w:u w:val="single"/>
        </w:rPr>
        <w:t xml:space="preserve"> </w:t>
      </w:r>
      <w:r w:rsidR="00065EA6" w:rsidRPr="006C0177">
        <w:rPr>
          <w:rStyle w:val="Heading1Char"/>
        </w:rPr>
        <w:t>Open Positions:</w:t>
      </w:r>
      <w:r w:rsidR="00065EA6">
        <w:rPr>
          <w:sz w:val="24"/>
        </w:rPr>
        <w:t xml:space="preserve"> </w:t>
      </w:r>
    </w:p>
    <w:p w14:paraId="334E5D16" w14:textId="3DE61475" w:rsidR="008B3A3F" w:rsidRDefault="009D0DAE" w:rsidP="0019395A">
      <w:pPr>
        <w:rPr>
          <w:b/>
        </w:rPr>
      </w:pPr>
      <w:r>
        <w:rPr>
          <w:b/>
        </w:rPr>
        <w:t xml:space="preserve">GSR’s </w:t>
      </w:r>
      <w:r w:rsidR="00DC3D47">
        <w:rPr>
          <w:b/>
        </w:rPr>
        <w:t>Are</w:t>
      </w:r>
      <w:r>
        <w:rPr>
          <w:b/>
        </w:rPr>
        <w:t xml:space="preserve"> encouraged to invite nominees to the next scheduled ASC</w:t>
      </w:r>
      <w:r w:rsidR="00DC3D47">
        <w:rPr>
          <w:b/>
        </w:rPr>
        <w:t xml:space="preserve"> for</w:t>
      </w:r>
      <w:r w:rsidR="003C08F6">
        <w:rPr>
          <w:b/>
        </w:rPr>
        <w:t xml:space="preserve"> </w:t>
      </w:r>
      <w:r w:rsidR="00DC3D47">
        <w:rPr>
          <w:b/>
        </w:rPr>
        <w:t xml:space="preserve">open positions </w:t>
      </w:r>
      <w:r w:rsidR="003C08F6">
        <w:rPr>
          <w:b/>
        </w:rPr>
        <w:t>available</w:t>
      </w:r>
      <w:r w:rsidR="00DC3D47">
        <w:rPr>
          <w:b/>
        </w:rPr>
        <w:t xml:space="preserve">. </w:t>
      </w:r>
    </w:p>
    <w:p w14:paraId="37BD9A47" w14:textId="3EABAAFD" w:rsidR="00737336" w:rsidRDefault="002929F0" w:rsidP="0019395A">
      <w:pPr>
        <w:rPr>
          <w:b/>
          <w:sz w:val="28"/>
        </w:rPr>
      </w:pPr>
      <w:r w:rsidRPr="000200A7">
        <w:rPr>
          <w:b/>
          <w:sz w:val="28"/>
        </w:rPr>
        <w:t xml:space="preserve">New Business: </w:t>
      </w:r>
    </w:p>
    <w:p w14:paraId="1B978DDA" w14:textId="53143B9B" w:rsidR="00191F51" w:rsidRPr="00F36FF6" w:rsidRDefault="00F36FF6" w:rsidP="00CA4A08">
      <w:pPr>
        <w:pStyle w:val="ListParagraph"/>
        <w:numPr>
          <w:ilvl w:val="0"/>
          <w:numId w:val="25"/>
        </w:numPr>
        <w:rPr>
          <w:b/>
          <w:sz w:val="28"/>
        </w:rPr>
      </w:pPr>
      <w:r>
        <w:rPr>
          <w:b/>
          <w:sz w:val="28"/>
        </w:rPr>
        <w:t xml:space="preserve">An increase from 750 to 1,000 for schedules was approved. </w:t>
      </w:r>
    </w:p>
    <w:p w14:paraId="2F199B78" w14:textId="3994FBD2" w:rsidR="00191F51" w:rsidRDefault="00F36FF6" w:rsidP="006F69B2">
      <w:pPr>
        <w:pStyle w:val="ListParagraph"/>
        <w:numPr>
          <w:ilvl w:val="0"/>
          <w:numId w:val="25"/>
        </w:numPr>
        <w:rPr>
          <w:b/>
          <w:sz w:val="28"/>
        </w:rPr>
      </w:pPr>
      <w:r>
        <w:rPr>
          <w:b/>
          <w:sz w:val="28"/>
        </w:rPr>
        <w:t xml:space="preserve">Quarterly distributions to Region and World for the amounts of $250 each was approved. </w:t>
      </w:r>
    </w:p>
    <w:p w14:paraId="65D74F4E" w14:textId="1ED4143A" w:rsidR="003C08F6" w:rsidRDefault="00F36FF6" w:rsidP="00DC3D47">
      <w:pPr>
        <w:pStyle w:val="ListParagraph"/>
        <w:numPr>
          <w:ilvl w:val="0"/>
          <w:numId w:val="25"/>
        </w:numPr>
        <w:rPr>
          <w:b/>
          <w:sz w:val="28"/>
        </w:rPr>
      </w:pPr>
      <w:r>
        <w:rPr>
          <w:b/>
          <w:sz w:val="28"/>
        </w:rPr>
        <w:t xml:space="preserve">Approval for reimbursement for an additional night </w:t>
      </w:r>
      <w:proofErr w:type="gramStart"/>
      <w:r>
        <w:rPr>
          <w:b/>
          <w:sz w:val="28"/>
        </w:rPr>
        <w:t>in order to</w:t>
      </w:r>
      <w:proofErr w:type="gramEnd"/>
      <w:r>
        <w:rPr>
          <w:b/>
          <w:sz w:val="28"/>
        </w:rPr>
        <w:t xml:space="preserve"> attend the learning day in McAllen was approved. </w:t>
      </w:r>
    </w:p>
    <w:p w14:paraId="607A3B3E" w14:textId="3A0B1737" w:rsidR="00DC3D47" w:rsidRPr="00F36FF6" w:rsidRDefault="00F36FF6" w:rsidP="00DC3D47">
      <w:pPr>
        <w:pStyle w:val="ListParagraph"/>
        <w:numPr>
          <w:ilvl w:val="0"/>
          <w:numId w:val="25"/>
        </w:numPr>
        <w:rPr>
          <w:b/>
          <w:sz w:val="28"/>
        </w:rPr>
      </w:pPr>
      <w:r>
        <w:rPr>
          <w:b/>
          <w:sz w:val="28"/>
        </w:rPr>
        <w:t xml:space="preserve">The next financial AD-Hoc subcommittee will resume after the results from the group conscience weigh in at the nest ASC. </w:t>
      </w:r>
    </w:p>
    <w:p w14:paraId="755A4082" w14:textId="406622DC" w:rsidR="002929F0" w:rsidRPr="00F36FF6" w:rsidRDefault="006A50B6" w:rsidP="0019395A">
      <w:r>
        <w:rPr>
          <w:rFonts w:ascii="Baskerville Old Face" w:hAnsi="Baskerville Old Face"/>
          <w:b/>
          <w:color w:val="auto"/>
          <w:sz w:val="32"/>
        </w:rPr>
        <w:t xml:space="preserve">Next ASC is </w:t>
      </w:r>
      <w:r w:rsidR="00F36FF6">
        <w:rPr>
          <w:rFonts w:ascii="Baskerville Old Face" w:hAnsi="Baskerville Old Face"/>
          <w:b/>
          <w:color w:val="auto"/>
          <w:sz w:val="32"/>
        </w:rPr>
        <w:t>September 8</w:t>
      </w:r>
      <w:r w:rsidR="00191F51">
        <w:rPr>
          <w:rFonts w:ascii="Baskerville Old Face" w:hAnsi="Baskerville Old Face"/>
          <w:b/>
          <w:color w:val="auto"/>
          <w:sz w:val="32"/>
        </w:rPr>
        <w:t>th</w:t>
      </w:r>
      <w:r w:rsidR="006F69B2" w:rsidRPr="006F69B2">
        <w:rPr>
          <w:rFonts w:ascii="Baskerville Old Face" w:hAnsi="Baskerville Old Face"/>
          <w:b/>
          <w:color w:val="auto"/>
          <w:sz w:val="32"/>
          <w:vertAlign w:val="superscript"/>
        </w:rPr>
        <w:t>th</w:t>
      </w:r>
      <w:r w:rsidR="006F69B2">
        <w:rPr>
          <w:rFonts w:ascii="Baskerville Old Face" w:hAnsi="Baskerville Old Face"/>
          <w:b/>
          <w:color w:val="auto"/>
          <w:sz w:val="32"/>
        </w:rPr>
        <w:t xml:space="preserve"> </w:t>
      </w:r>
      <w:r>
        <w:rPr>
          <w:rFonts w:ascii="Baskerville Old Face" w:hAnsi="Baskerville Old Face"/>
          <w:b/>
          <w:color w:val="auto"/>
          <w:sz w:val="32"/>
        </w:rPr>
        <w:t xml:space="preserve">at 1:15PM </w:t>
      </w:r>
      <w:r w:rsidR="006E6B32">
        <w:rPr>
          <w:rFonts w:ascii="Baskerville Old Face" w:hAnsi="Baskerville Old Face"/>
          <w:b/>
          <w:color w:val="auto"/>
          <w:sz w:val="32"/>
        </w:rPr>
        <w:t xml:space="preserve">due to Labor Day Holiday </w:t>
      </w:r>
      <w:r w:rsidR="002929F0">
        <w:rPr>
          <w:b/>
        </w:rPr>
        <w:t xml:space="preserve">Meeting closed at </w:t>
      </w:r>
      <w:r w:rsidR="00F36FF6">
        <w:rPr>
          <w:b/>
        </w:rPr>
        <w:t>4</w:t>
      </w:r>
      <w:r w:rsidR="002929F0">
        <w:rPr>
          <w:b/>
        </w:rPr>
        <w:t>:</w:t>
      </w:r>
      <w:r w:rsidR="00F36FF6">
        <w:rPr>
          <w:b/>
        </w:rPr>
        <w:t>05</w:t>
      </w:r>
      <w:r w:rsidR="002929F0">
        <w:rPr>
          <w:b/>
        </w:rPr>
        <w:t xml:space="preserve"> PM with the </w:t>
      </w:r>
      <w:r w:rsidR="006F69B2">
        <w:rPr>
          <w:b/>
        </w:rPr>
        <w:t>serenity prayer</w:t>
      </w:r>
      <w:r w:rsidR="00E84B6E">
        <w:rPr>
          <w:b/>
        </w:rPr>
        <w:t xml:space="preserve">.  </w:t>
      </w:r>
    </w:p>
    <w:p w14:paraId="00AFB8AA" w14:textId="77777777" w:rsidR="00BD6A13" w:rsidRPr="00BD6A13" w:rsidRDefault="00BD6A13" w:rsidP="0019395A">
      <w:pPr>
        <w:rPr>
          <w:b/>
        </w:rPr>
      </w:pPr>
    </w:p>
    <w:p w14:paraId="383C64C8" w14:textId="77777777" w:rsidR="0019395A" w:rsidRPr="0019395A" w:rsidRDefault="0019395A" w:rsidP="0019395A"/>
    <w:sectPr w:rsidR="0019395A" w:rsidRPr="0019395A" w:rsidSect="00EB1088">
      <w:footerReference w:type="default" r:id="rId14"/>
      <w:footerReference w:type="first" r:id="rId15"/>
      <w:pgSz w:w="12240" w:h="15840" w:code="1"/>
      <w:pgMar w:top="1008" w:right="1440" w:bottom="2880" w:left="180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E0D26" w14:textId="77777777" w:rsidR="00C352C6" w:rsidRDefault="00C352C6">
      <w:pPr>
        <w:spacing w:after="0" w:line="240" w:lineRule="auto"/>
      </w:pPr>
      <w:r>
        <w:separator/>
      </w:r>
    </w:p>
  </w:endnote>
  <w:endnote w:type="continuationSeparator" w:id="0">
    <w:p w14:paraId="21D0F956" w14:textId="77777777" w:rsidR="00C352C6" w:rsidRDefault="00C35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00" w:type="pct"/>
      <w:tblInd w:w="-360" w:type="dxa"/>
      <w:tblCellMar>
        <w:left w:w="0" w:type="dxa"/>
        <w:right w:w="0" w:type="dxa"/>
      </w:tblCellMar>
      <w:tblLook w:val="04A0" w:firstRow="1" w:lastRow="0" w:firstColumn="1" w:lastColumn="0" w:noHBand="0" w:noVBand="1"/>
      <w:tblDescription w:val="Footer layout table"/>
    </w:tblPr>
    <w:tblGrid>
      <w:gridCol w:w="360"/>
      <w:gridCol w:w="7588"/>
      <w:gridCol w:w="202"/>
      <w:gridCol w:w="202"/>
      <w:gridCol w:w="1008"/>
    </w:tblGrid>
    <w:tr w:rsidR="00E070B2" w14:paraId="1D4B30F9" w14:textId="77777777" w:rsidTr="00E12DAB">
      <w:trPr>
        <w:trHeight w:hRule="exact" w:val="288"/>
      </w:trPr>
      <w:tc>
        <w:tcPr>
          <w:tcW w:w="361" w:type="dxa"/>
          <w:shd w:val="clear" w:color="auto" w:fill="EBEBEB" w:themeFill="background2"/>
          <w:vAlign w:val="center"/>
        </w:tcPr>
        <w:p w14:paraId="40779CF9" w14:textId="77777777" w:rsidR="00E070B2" w:rsidRDefault="00E070B2" w:rsidP="00CB2712"/>
      </w:tc>
      <w:tc>
        <w:tcPr>
          <w:tcW w:w="7595" w:type="dxa"/>
          <w:shd w:val="clear" w:color="auto" w:fill="EBEBEB" w:themeFill="background2"/>
          <w:vAlign w:val="center"/>
        </w:tcPr>
        <w:p w14:paraId="47CDE62E" w14:textId="77777777" w:rsidR="00E070B2" w:rsidRDefault="00E070B2" w:rsidP="00CB2712">
          <w:r>
            <w:fldChar w:fldCharType="begin"/>
          </w:r>
          <w:r>
            <w:instrText xml:space="preserve"> PAGE   \* MERGEFORMAT </w:instrText>
          </w:r>
          <w:r>
            <w:fldChar w:fldCharType="separate"/>
          </w:r>
          <w:r>
            <w:rPr>
              <w:noProof/>
            </w:rPr>
            <w:t>2</w:t>
          </w:r>
          <w:r>
            <w:rPr>
              <w:noProof/>
            </w:rPr>
            <w:fldChar w:fldCharType="end"/>
          </w:r>
        </w:p>
      </w:tc>
      <w:tc>
        <w:tcPr>
          <w:tcW w:w="202" w:type="dxa"/>
          <w:shd w:val="clear" w:color="auto" w:fill="17AE92" w:themeFill="accent1"/>
          <w:vAlign w:val="center"/>
        </w:tcPr>
        <w:p w14:paraId="410457DD" w14:textId="77777777" w:rsidR="00E070B2" w:rsidRDefault="00E070B2" w:rsidP="00CB2712"/>
      </w:tc>
      <w:tc>
        <w:tcPr>
          <w:tcW w:w="202" w:type="dxa"/>
          <w:shd w:val="clear" w:color="auto" w:fill="F7A23F" w:themeFill="accent2"/>
          <w:vAlign w:val="center"/>
        </w:tcPr>
        <w:p w14:paraId="5EAB9B5D" w14:textId="77777777" w:rsidR="00E070B2" w:rsidRDefault="00E070B2" w:rsidP="00CB2712"/>
      </w:tc>
      <w:tc>
        <w:tcPr>
          <w:tcW w:w="1009" w:type="dxa"/>
          <w:shd w:val="clear" w:color="auto" w:fill="6F7E84" w:themeFill="accent3"/>
          <w:vAlign w:val="center"/>
        </w:tcPr>
        <w:p w14:paraId="78743611" w14:textId="77777777" w:rsidR="00E070B2" w:rsidRDefault="00E070B2" w:rsidP="00CB2712"/>
      </w:tc>
    </w:tr>
  </w:tbl>
  <w:p w14:paraId="68A2919A" w14:textId="77777777" w:rsidR="00E070B2" w:rsidRDefault="00E070B2" w:rsidP="00CB2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00" w:type="pct"/>
      <w:tblInd w:w="-360" w:type="dxa"/>
      <w:tblLayout w:type="fixed"/>
      <w:tblCellMar>
        <w:left w:w="0" w:type="dxa"/>
        <w:right w:w="0" w:type="dxa"/>
      </w:tblCellMar>
      <w:tblLook w:val="04A0" w:firstRow="1" w:lastRow="0" w:firstColumn="1" w:lastColumn="0" w:noHBand="0" w:noVBand="1"/>
      <w:tblDescription w:val="Footer layout table"/>
    </w:tblPr>
    <w:tblGrid>
      <w:gridCol w:w="359"/>
      <w:gridCol w:w="7634"/>
      <w:gridCol w:w="187"/>
      <w:gridCol w:w="187"/>
      <w:gridCol w:w="993"/>
    </w:tblGrid>
    <w:tr w:rsidR="00E070B2" w14:paraId="6BC9EE8F" w14:textId="77777777" w:rsidTr="00E12DAB">
      <w:trPr>
        <w:trHeight w:hRule="exact" w:val="288"/>
      </w:trPr>
      <w:tc>
        <w:tcPr>
          <w:tcW w:w="360" w:type="dxa"/>
          <w:shd w:val="clear" w:color="auto" w:fill="EBEBEB" w:themeFill="background2"/>
          <w:vAlign w:val="center"/>
        </w:tcPr>
        <w:p w14:paraId="2C35D33B" w14:textId="77777777" w:rsidR="00E070B2" w:rsidRDefault="00E070B2" w:rsidP="006515E8"/>
      </w:tc>
      <w:tc>
        <w:tcPr>
          <w:tcW w:w="7646" w:type="dxa"/>
          <w:shd w:val="clear" w:color="auto" w:fill="EBEBEB" w:themeFill="background2"/>
          <w:vAlign w:val="center"/>
        </w:tcPr>
        <w:p w14:paraId="27F54791" w14:textId="77777777" w:rsidR="00E070B2" w:rsidRDefault="00E070B2" w:rsidP="006515E8"/>
      </w:tc>
      <w:tc>
        <w:tcPr>
          <w:tcW w:w="187" w:type="dxa"/>
          <w:shd w:val="clear" w:color="auto" w:fill="17AE92" w:themeFill="accent1"/>
          <w:vAlign w:val="center"/>
        </w:tcPr>
        <w:p w14:paraId="07C743F2" w14:textId="77777777" w:rsidR="00E070B2" w:rsidRDefault="00E070B2" w:rsidP="006515E8"/>
      </w:tc>
      <w:tc>
        <w:tcPr>
          <w:tcW w:w="187" w:type="dxa"/>
          <w:shd w:val="clear" w:color="auto" w:fill="F7A23F" w:themeFill="accent2"/>
          <w:vAlign w:val="center"/>
        </w:tcPr>
        <w:p w14:paraId="02864C39" w14:textId="77777777" w:rsidR="00E070B2" w:rsidRDefault="00E070B2" w:rsidP="006515E8"/>
      </w:tc>
      <w:tc>
        <w:tcPr>
          <w:tcW w:w="994" w:type="dxa"/>
          <w:shd w:val="clear" w:color="auto" w:fill="6F7E84" w:themeFill="accent3"/>
          <w:vAlign w:val="center"/>
        </w:tcPr>
        <w:p w14:paraId="7526C7BF" w14:textId="77777777" w:rsidR="00E070B2" w:rsidRDefault="00E070B2" w:rsidP="006515E8"/>
      </w:tc>
    </w:tr>
  </w:tbl>
  <w:p w14:paraId="3CD1E4C0" w14:textId="77777777" w:rsidR="00E070B2" w:rsidRDefault="00E07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A101D" w14:textId="77777777" w:rsidR="00C352C6" w:rsidRDefault="00C352C6">
      <w:pPr>
        <w:spacing w:after="0" w:line="240" w:lineRule="auto"/>
      </w:pPr>
      <w:r>
        <w:separator/>
      </w:r>
    </w:p>
  </w:footnote>
  <w:footnote w:type="continuationSeparator" w:id="0">
    <w:p w14:paraId="37ED6AED" w14:textId="77777777" w:rsidR="00C352C6" w:rsidRDefault="00C35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8F0EB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FA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82AC7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5D8A5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34E7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724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C99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7EE66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B868F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C8D5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97650"/>
    <w:multiLevelType w:val="hybridMultilevel"/>
    <w:tmpl w:val="36A2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F7454B"/>
    <w:multiLevelType w:val="hybridMultilevel"/>
    <w:tmpl w:val="CA28E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D1E6439"/>
    <w:multiLevelType w:val="hybridMultilevel"/>
    <w:tmpl w:val="5C127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783968"/>
    <w:multiLevelType w:val="hybridMultilevel"/>
    <w:tmpl w:val="32A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5C1960"/>
    <w:multiLevelType w:val="hybridMultilevel"/>
    <w:tmpl w:val="5EECF8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4355FE"/>
    <w:multiLevelType w:val="hybridMultilevel"/>
    <w:tmpl w:val="22463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7718F"/>
    <w:multiLevelType w:val="hybridMultilevel"/>
    <w:tmpl w:val="A66E5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86BBA"/>
    <w:multiLevelType w:val="hybridMultilevel"/>
    <w:tmpl w:val="F800DA66"/>
    <w:lvl w:ilvl="0" w:tplc="0409000F">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8" w15:restartNumberingAfterBreak="0">
    <w:nsid w:val="30131351"/>
    <w:multiLevelType w:val="hybridMultilevel"/>
    <w:tmpl w:val="A3BE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CB1CDB"/>
    <w:multiLevelType w:val="hybridMultilevel"/>
    <w:tmpl w:val="49FE12F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8151299"/>
    <w:multiLevelType w:val="hybridMultilevel"/>
    <w:tmpl w:val="53205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1E307F"/>
    <w:multiLevelType w:val="hybridMultilevel"/>
    <w:tmpl w:val="58B0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40C20"/>
    <w:multiLevelType w:val="hybridMultilevel"/>
    <w:tmpl w:val="AC20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2930F2"/>
    <w:multiLevelType w:val="hybridMultilevel"/>
    <w:tmpl w:val="E7D20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5B392D"/>
    <w:multiLevelType w:val="hybridMultilevel"/>
    <w:tmpl w:val="BB6A543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5" w15:restartNumberingAfterBreak="0">
    <w:nsid w:val="56DB52FC"/>
    <w:multiLevelType w:val="hybridMultilevel"/>
    <w:tmpl w:val="3B00D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162D62"/>
    <w:multiLevelType w:val="hybridMultilevel"/>
    <w:tmpl w:val="6A20C00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AC51E7"/>
    <w:multiLevelType w:val="hybridMultilevel"/>
    <w:tmpl w:val="554CC7E0"/>
    <w:lvl w:ilvl="0" w:tplc="04090017">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8" w15:restartNumberingAfterBreak="0">
    <w:nsid w:val="6ED66137"/>
    <w:multiLevelType w:val="hybridMultilevel"/>
    <w:tmpl w:val="648A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B05315"/>
    <w:multiLevelType w:val="hybridMultilevel"/>
    <w:tmpl w:val="3B685C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0"/>
  </w:num>
  <w:num w:numId="13">
    <w:abstractNumId w:val="16"/>
  </w:num>
  <w:num w:numId="14">
    <w:abstractNumId w:val="28"/>
  </w:num>
  <w:num w:numId="15">
    <w:abstractNumId w:val="18"/>
  </w:num>
  <w:num w:numId="16">
    <w:abstractNumId w:val="23"/>
  </w:num>
  <w:num w:numId="17">
    <w:abstractNumId w:val="13"/>
  </w:num>
  <w:num w:numId="18">
    <w:abstractNumId w:val="29"/>
  </w:num>
  <w:num w:numId="19">
    <w:abstractNumId w:val="19"/>
  </w:num>
  <w:num w:numId="20">
    <w:abstractNumId w:val="11"/>
  </w:num>
  <w:num w:numId="21">
    <w:abstractNumId w:val="24"/>
  </w:num>
  <w:num w:numId="22">
    <w:abstractNumId w:val="25"/>
  </w:num>
  <w:num w:numId="23">
    <w:abstractNumId w:val="15"/>
  </w:num>
  <w:num w:numId="24">
    <w:abstractNumId w:val="21"/>
  </w:num>
  <w:num w:numId="25">
    <w:abstractNumId w:val="20"/>
  </w:num>
  <w:num w:numId="26">
    <w:abstractNumId w:val="14"/>
  </w:num>
  <w:num w:numId="27">
    <w:abstractNumId w:val="27"/>
  </w:num>
  <w:num w:numId="28">
    <w:abstractNumId w:val="17"/>
  </w:num>
  <w:num w:numId="29">
    <w:abstractNumId w:val="1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B2D"/>
    <w:rsid w:val="00000A9D"/>
    <w:rsid w:val="00012B89"/>
    <w:rsid w:val="000200A7"/>
    <w:rsid w:val="000307B1"/>
    <w:rsid w:val="00044199"/>
    <w:rsid w:val="00044405"/>
    <w:rsid w:val="00065EA6"/>
    <w:rsid w:val="00067CFC"/>
    <w:rsid w:val="000817D9"/>
    <w:rsid w:val="00085B0E"/>
    <w:rsid w:val="000A54FB"/>
    <w:rsid w:val="000A7399"/>
    <w:rsid w:val="000C56A3"/>
    <w:rsid w:val="000E2908"/>
    <w:rsid w:val="000E6185"/>
    <w:rsid w:val="000F6463"/>
    <w:rsid w:val="001040E0"/>
    <w:rsid w:val="0011314A"/>
    <w:rsid w:val="00126172"/>
    <w:rsid w:val="001334C1"/>
    <w:rsid w:val="00156EF1"/>
    <w:rsid w:val="00163FD3"/>
    <w:rsid w:val="0017580B"/>
    <w:rsid w:val="00191F51"/>
    <w:rsid w:val="0019395A"/>
    <w:rsid w:val="001C59A7"/>
    <w:rsid w:val="001C6560"/>
    <w:rsid w:val="001D071C"/>
    <w:rsid w:val="001F317B"/>
    <w:rsid w:val="00220C29"/>
    <w:rsid w:val="002229ED"/>
    <w:rsid w:val="002417F4"/>
    <w:rsid w:val="0024720D"/>
    <w:rsid w:val="002929F0"/>
    <w:rsid w:val="00297DDF"/>
    <w:rsid w:val="002A44D9"/>
    <w:rsid w:val="002C2460"/>
    <w:rsid w:val="002C2563"/>
    <w:rsid w:val="003340EB"/>
    <w:rsid w:val="00343FBB"/>
    <w:rsid w:val="0037096C"/>
    <w:rsid w:val="00381BDF"/>
    <w:rsid w:val="0039722A"/>
    <w:rsid w:val="003A69AF"/>
    <w:rsid w:val="003C08F6"/>
    <w:rsid w:val="003C55ED"/>
    <w:rsid w:val="003C777F"/>
    <w:rsid w:val="003D0FBD"/>
    <w:rsid w:val="003D70F3"/>
    <w:rsid w:val="0040013B"/>
    <w:rsid w:val="00401E15"/>
    <w:rsid w:val="0040495A"/>
    <w:rsid w:val="00442BC1"/>
    <w:rsid w:val="00442E13"/>
    <w:rsid w:val="00453765"/>
    <w:rsid w:val="004543A6"/>
    <w:rsid w:val="00461C76"/>
    <w:rsid w:val="0046349D"/>
    <w:rsid w:val="00480808"/>
    <w:rsid w:val="00485084"/>
    <w:rsid w:val="00491BCD"/>
    <w:rsid w:val="00496BFF"/>
    <w:rsid w:val="00497B56"/>
    <w:rsid w:val="004A5532"/>
    <w:rsid w:val="004B30C8"/>
    <w:rsid w:val="004B5284"/>
    <w:rsid w:val="004B6B23"/>
    <w:rsid w:val="004C5B2E"/>
    <w:rsid w:val="00521E77"/>
    <w:rsid w:val="00545BDB"/>
    <w:rsid w:val="0056252E"/>
    <w:rsid w:val="00564801"/>
    <w:rsid w:val="00565E2F"/>
    <w:rsid w:val="00572206"/>
    <w:rsid w:val="0057291F"/>
    <w:rsid w:val="00593F80"/>
    <w:rsid w:val="00595F26"/>
    <w:rsid w:val="005B5A43"/>
    <w:rsid w:val="005E5E2B"/>
    <w:rsid w:val="005F6D05"/>
    <w:rsid w:val="00610B51"/>
    <w:rsid w:val="00612B8A"/>
    <w:rsid w:val="00621657"/>
    <w:rsid w:val="0063446C"/>
    <w:rsid w:val="006515E8"/>
    <w:rsid w:val="006532D0"/>
    <w:rsid w:val="00673B8B"/>
    <w:rsid w:val="006A1283"/>
    <w:rsid w:val="006A50B6"/>
    <w:rsid w:val="006C0177"/>
    <w:rsid w:val="006D129D"/>
    <w:rsid w:val="006E4E6A"/>
    <w:rsid w:val="006E6B32"/>
    <w:rsid w:val="006F1118"/>
    <w:rsid w:val="006F69B2"/>
    <w:rsid w:val="00706F48"/>
    <w:rsid w:val="00713A7C"/>
    <w:rsid w:val="007304B4"/>
    <w:rsid w:val="00737336"/>
    <w:rsid w:val="00741FDE"/>
    <w:rsid w:val="00751935"/>
    <w:rsid w:val="00786D72"/>
    <w:rsid w:val="007A663D"/>
    <w:rsid w:val="007A7AC0"/>
    <w:rsid w:val="007B00D0"/>
    <w:rsid w:val="007C2CB3"/>
    <w:rsid w:val="007D2662"/>
    <w:rsid w:val="007E08FC"/>
    <w:rsid w:val="007E41CF"/>
    <w:rsid w:val="007F1812"/>
    <w:rsid w:val="00805CBE"/>
    <w:rsid w:val="00832F57"/>
    <w:rsid w:val="008347EF"/>
    <w:rsid w:val="00846626"/>
    <w:rsid w:val="0088230C"/>
    <w:rsid w:val="008825F9"/>
    <w:rsid w:val="008869AB"/>
    <w:rsid w:val="00894E20"/>
    <w:rsid w:val="008B2733"/>
    <w:rsid w:val="008B3A3F"/>
    <w:rsid w:val="008F4260"/>
    <w:rsid w:val="008F449F"/>
    <w:rsid w:val="00901281"/>
    <w:rsid w:val="00910CD1"/>
    <w:rsid w:val="00912A41"/>
    <w:rsid w:val="00944FBF"/>
    <w:rsid w:val="00946252"/>
    <w:rsid w:val="00974E30"/>
    <w:rsid w:val="0098300D"/>
    <w:rsid w:val="00991295"/>
    <w:rsid w:val="0099133F"/>
    <w:rsid w:val="00995CA3"/>
    <w:rsid w:val="00997D07"/>
    <w:rsid w:val="009A2EF0"/>
    <w:rsid w:val="009C058C"/>
    <w:rsid w:val="009D0DAE"/>
    <w:rsid w:val="009E37DE"/>
    <w:rsid w:val="009F0B81"/>
    <w:rsid w:val="009F13BA"/>
    <w:rsid w:val="009F31FB"/>
    <w:rsid w:val="009F4884"/>
    <w:rsid w:val="00A030A4"/>
    <w:rsid w:val="00A11F28"/>
    <w:rsid w:val="00A23FE0"/>
    <w:rsid w:val="00A36F67"/>
    <w:rsid w:val="00A578E4"/>
    <w:rsid w:val="00A62645"/>
    <w:rsid w:val="00A63B2D"/>
    <w:rsid w:val="00A63B5E"/>
    <w:rsid w:val="00A94B56"/>
    <w:rsid w:val="00AA6250"/>
    <w:rsid w:val="00AB1341"/>
    <w:rsid w:val="00AB13C7"/>
    <w:rsid w:val="00AC391B"/>
    <w:rsid w:val="00AD23E6"/>
    <w:rsid w:val="00AD695F"/>
    <w:rsid w:val="00AE267E"/>
    <w:rsid w:val="00AF4A53"/>
    <w:rsid w:val="00B00701"/>
    <w:rsid w:val="00B0560A"/>
    <w:rsid w:val="00B2432C"/>
    <w:rsid w:val="00B515CD"/>
    <w:rsid w:val="00B530AA"/>
    <w:rsid w:val="00B6033A"/>
    <w:rsid w:val="00B8163C"/>
    <w:rsid w:val="00B82A7B"/>
    <w:rsid w:val="00B84A99"/>
    <w:rsid w:val="00B9352B"/>
    <w:rsid w:val="00B9569D"/>
    <w:rsid w:val="00BA4714"/>
    <w:rsid w:val="00BA6B85"/>
    <w:rsid w:val="00BA7152"/>
    <w:rsid w:val="00BB0C42"/>
    <w:rsid w:val="00BB7BED"/>
    <w:rsid w:val="00BD3D4F"/>
    <w:rsid w:val="00BD6A13"/>
    <w:rsid w:val="00BE2F5D"/>
    <w:rsid w:val="00BF473C"/>
    <w:rsid w:val="00BF5AAA"/>
    <w:rsid w:val="00C107E6"/>
    <w:rsid w:val="00C352C6"/>
    <w:rsid w:val="00C50B3B"/>
    <w:rsid w:val="00C62B67"/>
    <w:rsid w:val="00C70020"/>
    <w:rsid w:val="00C77FE9"/>
    <w:rsid w:val="00C93E75"/>
    <w:rsid w:val="00CB2712"/>
    <w:rsid w:val="00CD21A5"/>
    <w:rsid w:val="00CD3E87"/>
    <w:rsid w:val="00CD5E29"/>
    <w:rsid w:val="00D11A08"/>
    <w:rsid w:val="00D25C8E"/>
    <w:rsid w:val="00D35E92"/>
    <w:rsid w:val="00D4190C"/>
    <w:rsid w:val="00D55E8D"/>
    <w:rsid w:val="00D611FE"/>
    <w:rsid w:val="00D66811"/>
    <w:rsid w:val="00D906CA"/>
    <w:rsid w:val="00D914C8"/>
    <w:rsid w:val="00D95727"/>
    <w:rsid w:val="00DB6BC8"/>
    <w:rsid w:val="00DB6EE6"/>
    <w:rsid w:val="00DC1B72"/>
    <w:rsid w:val="00DC3D47"/>
    <w:rsid w:val="00DE0093"/>
    <w:rsid w:val="00DF30FD"/>
    <w:rsid w:val="00E02155"/>
    <w:rsid w:val="00E070B2"/>
    <w:rsid w:val="00E12DAB"/>
    <w:rsid w:val="00E156BA"/>
    <w:rsid w:val="00E27C4B"/>
    <w:rsid w:val="00E3546E"/>
    <w:rsid w:val="00E4708A"/>
    <w:rsid w:val="00E84B6E"/>
    <w:rsid w:val="00E96671"/>
    <w:rsid w:val="00EA704C"/>
    <w:rsid w:val="00EB1088"/>
    <w:rsid w:val="00EB699D"/>
    <w:rsid w:val="00EB7F5B"/>
    <w:rsid w:val="00EC14D2"/>
    <w:rsid w:val="00EC37C1"/>
    <w:rsid w:val="00ED29CF"/>
    <w:rsid w:val="00ED358E"/>
    <w:rsid w:val="00ED48DB"/>
    <w:rsid w:val="00EE4599"/>
    <w:rsid w:val="00EE6C68"/>
    <w:rsid w:val="00F07379"/>
    <w:rsid w:val="00F30102"/>
    <w:rsid w:val="00F32A70"/>
    <w:rsid w:val="00F353FD"/>
    <w:rsid w:val="00F36FF6"/>
    <w:rsid w:val="00F426DF"/>
    <w:rsid w:val="00F4343E"/>
    <w:rsid w:val="00F56510"/>
    <w:rsid w:val="00F6215B"/>
    <w:rsid w:val="00F76C10"/>
    <w:rsid w:val="00F7737B"/>
    <w:rsid w:val="00FB5A53"/>
    <w:rsid w:val="00FC4BD3"/>
    <w:rsid w:val="00FC70EE"/>
    <w:rsid w:val="00FC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E4EC5"/>
  <w15:docId w15:val="{F4EA5573-52EB-4998-AD88-6E5CBF5EE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4"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118"/>
  </w:style>
  <w:style w:type="paragraph" w:styleId="Heading1">
    <w:name w:val="heading 1"/>
    <w:basedOn w:val="Normal"/>
    <w:next w:val="Normal"/>
    <w:link w:val="Heading1Char"/>
    <w:uiPriority w:val="7"/>
    <w:qFormat/>
    <w:rsid w:val="00BF473C"/>
    <w:pPr>
      <w:keepNext/>
      <w:keepLines/>
      <w:spacing w:before="240" w:after="0"/>
      <w:outlineLvl w:val="0"/>
    </w:pPr>
    <w:rPr>
      <w:rFonts w:asciiTheme="majorHAnsi" w:eastAsiaTheme="majorEastAsia" w:hAnsiTheme="majorHAnsi" w:cstheme="majorBidi"/>
      <w:color w:val="0B5748" w:themeColor="accent1" w:themeShade="80"/>
      <w:sz w:val="32"/>
      <w:szCs w:val="32"/>
    </w:rPr>
  </w:style>
  <w:style w:type="paragraph" w:styleId="Heading2">
    <w:name w:val="heading 2"/>
    <w:basedOn w:val="Normal"/>
    <w:next w:val="Normal"/>
    <w:link w:val="Heading2Char"/>
    <w:uiPriority w:val="8"/>
    <w:semiHidden/>
    <w:unhideWhenUsed/>
    <w:qFormat/>
    <w:rsid w:val="00BF473C"/>
    <w:pPr>
      <w:keepNext/>
      <w:keepLines/>
      <w:spacing w:before="40" w:after="0"/>
      <w:outlineLvl w:val="1"/>
    </w:pPr>
    <w:rPr>
      <w:rFonts w:asciiTheme="majorHAnsi" w:eastAsiaTheme="majorEastAsia" w:hAnsiTheme="majorHAnsi" w:cstheme="majorBidi"/>
      <w:color w:val="0B5748" w:themeColor="accent1" w:themeShade="80"/>
      <w:sz w:val="26"/>
      <w:szCs w:val="26"/>
    </w:rPr>
  </w:style>
  <w:style w:type="paragraph" w:styleId="Heading3">
    <w:name w:val="heading 3"/>
    <w:basedOn w:val="Normal"/>
    <w:next w:val="Normal"/>
    <w:link w:val="Heading3Char"/>
    <w:uiPriority w:val="9"/>
    <w:semiHidden/>
    <w:unhideWhenUsed/>
    <w:qFormat/>
    <w:rsid w:val="002C2563"/>
    <w:pPr>
      <w:keepNext/>
      <w:keepLines/>
      <w:spacing w:before="40" w:after="0"/>
      <w:outlineLvl w:val="2"/>
    </w:pPr>
    <w:rPr>
      <w:rFonts w:asciiTheme="majorHAnsi" w:eastAsiaTheme="majorEastAsia" w:hAnsiTheme="majorHAnsi" w:cstheme="majorBidi"/>
      <w:color w:val="0B5648" w:themeColor="accent1" w:themeShade="7F"/>
      <w:sz w:val="24"/>
      <w:szCs w:val="24"/>
    </w:rPr>
  </w:style>
  <w:style w:type="paragraph" w:styleId="Heading4">
    <w:name w:val="heading 4"/>
    <w:basedOn w:val="Normal"/>
    <w:next w:val="Normal"/>
    <w:link w:val="Heading4Char"/>
    <w:uiPriority w:val="9"/>
    <w:semiHidden/>
    <w:unhideWhenUsed/>
    <w:qFormat/>
    <w:rsid w:val="002C2563"/>
    <w:pPr>
      <w:keepNext/>
      <w:keepLines/>
      <w:spacing w:before="40" w:after="0"/>
      <w:outlineLvl w:val="3"/>
    </w:pPr>
    <w:rPr>
      <w:rFonts w:asciiTheme="majorHAnsi" w:eastAsiaTheme="majorEastAsia" w:hAnsiTheme="majorHAnsi" w:cstheme="majorBidi"/>
      <w:i/>
      <w:iCs/>
      <w:color w:val="11826C" w:themeColor="accent1" w:themeShade="BF"/>
    </w:rPr>
  </w:style>
  <w:style w:type="paragraph" w:styleId="Heading5">
    <w:name w:val="heading 5"/>
    <w:basedOn w:val="Normal"/>
    <w:next w:val="Normal"/>
    <w:link w:val="Heading5Char"/>
    <w:uiPriority w:val="9"/>
    <w:semiHidden/>
    <w:unhideWhenUsed/>
    <w:qFormat/>
    <w:rsid w:val="002C2563"/>
    <w:pPr>
      <w:keepNext/>
      <w:keepLines/>
      <w:spacing w:before="40" w:after="0"/>
      <w:outlineLvl w:val="4"/>
    </w:pPr>
    <w:rPr>
      <w:rFonts w:asciiTheme="majorHAnsi" w:eastAsiaTheme="majorEastAsia" w:hAnsiTheme="majorHAnsi" w:cstheme="majorBidi"/>
      <w:color w:val="11826C" w:themeColor="accent1" w:themeShade="BF"/>
    </w:rPr>
  </w:style>
  <w:style w:type="paragraph" w:styleId="Heading6">
    <w:name w:val="heading 6"/>
    <w:basedOn w:val="Normal"/>
    <w:next w:val="Normal"/>
    <w:link w:val="Heading6Char"/>
    <w:uiPriority w:val="9"/>
    <w:semiHidden/>
    <w:unhideWhenUsed/>
    <w:qFormat/>
    <w:rsid w:val="002C2563"/>
    <w:pPr>
      <w:keepNext/>
      <w:keepLines/>
      <w:spacing w:before="40" w:after="0"/>
      <w:outlineLvl w:val="5"/>
    </w:pPr>
    <w:rPr>
      <w:rFonts w:asciiTheme="majorHAnsi" w:eastAsiaTheme="majorEastAsia" w:hAnsiTheme="majorHAnsi" w:cstheme="majorBidi"/>
      <w:color w:val="0B5648" w:themeColor="accent1" w:themeShade="7F"/>
    </w:rPr>
  </w:style>
  <w:style w:type="paragraph" w:styleId="Heading7">
    <w:name w:val="heading 7"/>
    <w:basedOn w:val="Normal"/>
    <w:next w:val="Normal"/>
    <w:link w:val="Heading7Char"/>
    <w:uiPriority w:val="9"/>
    <w:semiHidden/>
    <w:unhideWhenUsed/>
    <w:qFormat/>
    <w:rsid w:val="002C2563"/>
    <w:pPr>
      <w:keepNext/>
      <w:keepLines/>
      <w:spacing w:before="40" w:after="0"/>
      <w:outlineLvl w:val="6"/>
    </w:pPr>
    <w:rPr>
      <w:rFonts w:asciiTheme="majorHAnsi" w:eastAsiaTheme="majorEastAsia" w:hAnsiTheme="majorHAnsi" w:cstheme="majorBidi"/>
      <w:i/>
      <w:iCs/>
      <w:color w:val="0B5648" w:themeColor="accent1" w:themeShade="7F"/>
    </w:rPr>
  </w:style>
  <w:style w:type="paragraph" w:styleId="Heading8">
    <w:name w:val="heading 8"/>
    <w:basedOn w:val="Normal"/>
    <w:next w:val="Normal"/>
    <w:link w:val="Heading8Char"/>
    <w:uiPriority w:val="9"/>
    <w:semiHidden/>
    <w:unhideWhenUsed/>
    <w:qFormat/>
    <w:rsid w:val="002C256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C256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8"/>
    <w:unhideWhenUsed/>
    <w:pPr>
      <w:spacing w:after="0" w:line="240" w:lineRule="auto"/>
    </w:pPr>
  </w:style>
  <w:style w:type="character" w:customStyle="1" w:styleId="FooterChar">
    <w:name w:val="Footer Char"/>
    <w:basedOn w:val="DefaultParagraphFont"/>
    <w:link w:val="Footer"/>
    <w:uiPriority w:val="18"/>
    <w:rsid w:val="00C62B67"/>
  </w:style>
  <w:style w:type="character" w:styleId="PlaceholderText">
    <w:name w:val="Placeholder Text"/>
    <w:basedOn w:val="DefaultParagraphFont"/>
    <w:uiPriority w:val="99"/>
    <w:semiHidden/>
    <w:rsid w:val="00CD5E29"/>
    <w:rPr>
      <w:color w:val="3A3A3A" w:themeColor="background2" w:themeShade="40"/>
    </w:rPr>
  </w:style>
  <w:style w:type="paragraph" w:styleId="Header">
    <w:name w:val="header"/>
    <w:basedOn w:val="Normal"/>
    <w:link w:val="HeaderChar"/>
    <w:uiPriority w:val="19"/>
    <w:unhideWhenUsed/>
    <w:rsid w:val="00EE4599"/>
    <w:pPr>
      <w:spacing w:after="0" w:line="240" w:lineRule="auto"/>
    </w:pPr>
  </w:style>
  <w:style w:type="character" w:customStyle="1" w:styleId="HeaderChar">
    <w:name w:val="Header Char"/>
    <w:basedOn w:val="DefaultParagraphFont"/>
    <w:link w:val="Header"/>
    <w:uiPriority w:val="19"/>
    <w:rsid w:val="00EE4599"/>
  </w:style>
  <w:style w:type="paragraph" w:customStyle="1" w:styleId="SenderAddress">
    <w:name w:val="Sender Address"/>
    <w:basedOn w:val="Normal"/>
    <w:uiPriority w:val="1"/>
    <w:qFormat/>
    <w:rsid w:val="00343FBB"/>
    <w:pPr>
      <w:spacing w:after="0" w:line="264" w:lineRule="auto"/>
    </w:pPr>
  </w:style>
  <w:style w:type="paragraph" w:styleId="Date">
    <w:name w:val="Date"/>
    <w:basedOn w:val="Normal"/>
    <w:next w:val="Normal"/>
    <w:link w:val="DateChar"/>
    <w:uiPriority w:val="2"/>
    <w:unhideWhenUsed/>
    <w:rsid w:val="00D25C8E"/>
    <w:pPr>
      <w:spacing w:before="1000" w:after="400"/>
    </w:pPr>
  </w:style>
  <w:style w:type="character" w:customStyle="1" w:styleId="DateChar">
    <w:name w:val="Date Char"/>
    <w:basedOn w:val="DefaultParagraphFont"/>
    <w:link w:val="Date"/>
    <w:uiPriority w:val="2"/>
    <w:rsid w:val="00D25C8E"/>
  </w:style>
  <w:style w:type="paragraph" w:customStyle="1" w:styleId="RecipientAddress">
    <w:name w:val="Recipient Address"/>
    <w:basedOn w:val="Normal"/>
    <w:uiPriority w:val="3"/>
    <w:qFormat/>
    <w:rsid w:val="003D0FBD"/>
    <w:pPr>
      <w:spacing w:after="480"/>
      <w:contextualSpacing/>
    </w:pPr>
  </w:style>
  <w:style w:type="paragraph" w:styleId="Closing">
    <w:name w:val="Closing"/>
    <w:basedOn w:val="Normal"/>
    <w:next w:val="Signature"/>
    <w:link w:val="ClosingChar"/>
    <w:uiPriority w:val="5"/>
    <w:unhideWhenUsed/>
    <w:qFormat/>
    <w:pPr>
      <w:spacing w:before="600" w:after="800"/>
    </w:pPr>
  </w:style>
  <w:style w:type="character" w:customStyle="1" w:styleId="ClosingChar">
    <w:name w:val="Closing Char"/>
    <w:basedOn w:val="DefaultParagraphFont"/>
    <w:link w:val="Closing"/>
    <w:uiPriority w:val="5"/>
    <w:rsid w:val="00343FBB"/>
  </w:style>
  <w:style w:type="paragraph" w:styleId="Signature">
    <w:name w:val="Signature"/>
    <w:basedOn w:val="Normal"/>
    <w:next w:val="Normal"/>
    <w:link w:val="SignatureChar"/>
    <w:uiPriority w:val="6"/>
    <w:unhideWhenUsed/>
    <w:qFormat/>
    <w:pPr>
      <w:spacing w:after="600"/>
    </w:pPr>
  </w:style>
  <w:style w:type="character" w:customStyle="1" w:styleId="SignatureChar">
    <w:name w:val="Signature Char"/>
    <w:basedOn w:val="DefaultParagraphFont"/>
    <w:link w:val="Signature"/>
    <w:uiPriority w:val="6"/>
    <w:rsid w:val="00343FBB"/>
  </w:style>
  <w:style w:type="paragraph" w:styleId="BalloonText">
    <w:name w:val="Balloon Text"/>
    <w:basedOn w:val="Normal"/>
    <w:link w:val="BalloonTextChar"/>
    <w:uiPriority w:val="99"/>
    <w:semiHidden/>
    <w:unhideWhenUsed/>
    <w:rsid w:val="002C256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C2563"/>
    <w:rPr>
      <w:rFonts w:ascii="Segoe UI" w:hAnsi="Segoe UI" w:cs="Segoe UI"/>
      <w:szCs w:val="18"/>
    </w:rPr>
  </w:style>
  <w:style w:type="paragraph" w:styleId="Bibliography">
    <w:name w:val="Bibliography"/>
    <w:basedOn w:val="Normal"/>
    <w:next w:val="Normal"/>
    <w:uiPriority w:val="37"/>
    <w:semiHidden/>
    <w:unhideWhenUsed/>
    <w:rsid w:val="002C2563"/>
  </w:style>
  <w:style w:type="paragraph" w:styleId="BlockText">
    <w:name w:val="Block Text"/>
    <w:basedOn w:val="Normal"/>
    <w:uiPriority w:val="99"/>
    <w:semiHidden/>
    <w:unhideWhenUsed/>
    <w:rsid w:val="00CD5E29"/>
    <w:pPr>
      <w:pBdr>
        <w:top w:val="single" w:sz="2" w:space="10" w:color="17AE92" w:themeColor="accent1" w:frame="1"/>
        <w:left w:val="single" w:sz="2" w:space="10" w:color="17AE92" w:themeColor="accent1" w:frame="1"/>
        <w:bottom w:val="single" w:sz="2" w:space="10" w:color="17AE92" w:themeColor="accent1" w:frame="1"/>
        <w:right w:val="single" w:sz="2" w:space="10" w:color="17AE92" w:themeColor="accent1" w:frame="1"/>
      </w:pBdr>
      <w:ind w:left="1152" w:right="1152"/>
    </w:pPr>
    <w:rPr>
      <w:rFonts w:eastAsiaTheme="minorEastAsia"/>
      <w:i/>
      <w:iCs/>
      <w:color w:val="11826C" w:themeColor="accent1" w:themeShade="BF"/>
    </w:rPr>
  </w:style>
  <w:style w:type="paragraph" w:styleId="BodyText">
    <w:name w:val="Body Text"/>
    <w:basedOn w:val="Normal"/>
    <w:link w:val="BodyTextChar"/>
    <w:uiPriority w:val="99"/>
    <w:semiHidden/>
    <w:unhideWhenUsed/>
    <w:rsid w:val="002C2563"/>
    <w:pPr>
      <w:spacing w:after="120"/>
    </w:pPr>
  </w:style>
  <w:style w:type="character" w:customStyle="1" w:styleId="BodyTextChar">
    <w:name w:val="Body Text Char"/>
    <w:basedOn w:val="DefaultParagraphFont"/>
    <w:link w:val="BodyText"/>
    <w:uiPriority w:val="99"/>
    <w:semiHidden/>
    <w:rsid w:val="002C2563"/>
  </w:style>
  <w:style w:type="paragraph" w:styleId="BodyText2">
    <w:name w:val="Body Text 2"/>
    <w:basedOn w:val="Normal"/>
    <w:link w:val="BodyText2Char"/>
    <w:uiPriority w:val="99"/>
    <w:semiHidden/>
    <w:unhideWhenUsed/>
    <w:rsid w:val="002C2563"/>
    <w:pPr>
      <w:spacing w:after="120" w:line="480" w:lineRule="auto"/>
    </w:pPr>
  </w:style>
  <w:style w:type="character" w:customStyle="1" w:styleId="BodyText2Char">
    <w:name w:val="Body Text 2 Char"/>
    <w:basedOn w:val="DefaultParagraphFont"/>
    <w:link w:val="BodyText2"/>
    <w:uiPriority w:val="99"/>
    <w:semiHidden/>
    <w:rsid w:val="002C2563"/>
  </w:style>
  <w:style w:type="paragraph" w:styleId="BodyText3">
    <w:name w:val="Body Text 3"/>
    <w:basedOn w:val="Normal"/>
    <w:link w:val="BodyText3Char"/>
    <w:uiPriority w:val="99"/>
    <w:semiHidden/>
    <w:unhideWhenUsed/>
    <w:rsid w:val="002C2563"/>
    <w:pPr>
      <w:spacing w:after="120"/>
    </w:pPr>
    <w:rPr>
      <w:szCs w:val="16"/>
    </w:rPr>
  </w:style>
  <w:style w:type="character" w:customStyle="1" w:styleId="BodyText3Char">
    <w:name w:val="Body Text 3 Char"/>
    <w:basedOn w:val="DefaultParagraphFont"/>
    <w:link w:val="BodyText3"/>
    <w:uiPriority w:val="99"/>
    <w:semiHidden/>
    <w:rsid w:val="002C2563"/>
    <w:rPr>
      <w:szCs w:val="16"/>
    </w:rPr>
  </w:style>
  <w:style w:type="paragraph" w:styleId="BodyTextFirstIndent">
    <w:name w:val="Body Text First Indent"/>
    <w:basedOn w:val="BodyText"/>
    <w:link w:val="BodyTextFirstIndentChar"/>
    <w:uiPriority w:val="99"/>
    <w:semiHidden/>
    <w:unhideWhenUsed/>
    <w:rsid w:val="002C2563"/>
    <w:pPr>
      <w:spacing w:after="200"/>
      <w:ind w:firstLine="360"/>
    </w:pPr>
  </w:style>
  <w:style w:type="character" w:customStyle="1" w:styleId="BodyTextFirstIndentChar">
    <w:name w:val="Body Text First Indent Char"/>
    <w:basedOn w:val="BodyTextChar"/>
    <w:link w:val="BodyTextFirstIndent"/>
    <w:uiPriority w:val="99"/>
    <w:semiHidden/>
    <w:rsid w:val="002C2563"/>
  </w:style>
  <w:style w:type="paragraph" w:styleId="BodyTextIndent">
    <w:name w:val="Body Text Indent"/>
    <w:basedOn w:val="Normal"/>
    <w:link w:val="BodyTextIndentChar"/>
    <w:uiPriority w:val="99"/>
    <w:semiHidden/>
    <w:unhideWhenUsed/>
    <w:rsid w:val="002C2563"/>
    <w:pPr>
      <w:spacing w:after="120"/>
      <w:ind w:left="360"/>
    </w:pPr>
  </w:style>
  <w:style w:type="character" w:customStyle="1" w:styleId="BodyTextIndentChar">
    <w:name w:val="Body Text Indent Char"/>
    <w:basedOn w:val="DefaultParagraphFont"/>
    <w:link w:val="BodyTextIndent"/>
    <w:uiPriority w:val="99"/>
    <w:semiHidden/>
    <w:rsid w:val="002C2563"/>
  </w:style>
  <w:style w:type="paragraph" w:styleId="BodyTextFirstIndent2">
    <w:name w:val="Body Text First Indent 2"/>
    <w:basedOn w:val="BodyTextIndent"/>
    <w:link w:val="BodyTextFirstIndent2Char"/>
    <w:uiPriority w:val="99"/>
    <w:semiHidden/>
    <w:unhideWhenUsed/>
    <w:rsid w:val="002C2563"/>
    <w:pPr>
      <w:spacing w:after="200"/>
      <w:ind w:firstLine="360"/>
    </w:pPr>
  </w:style>
  <w:style w:type="character" w:customStyle="1" w:styleId="BodyTextFirstIndent2Char">
    <w:name w:val="Body Text First Indent 2 Char"/>
    <w:basedOn w:val="BodyTextIndentChar"/>
    <w:link w:val="BodyTextFirstIndent2"/>
    <w:uiPriority w:val="99"/>
    <w:semiHidden/>
    <w:rsid w:val="002C2563"/>
  </w:style>
  <w:style w:type="paragraph" w:styleId="BodyTextIndent2">
    <w:name w:val="Body Text Indent 2"/>
    <w:basedOn w:val="Normal"/>
    <w:link w:val="BodyTextIndent2Char"/>
    <w:uiPriority w:val="99"/>
    <w:semiHidden/>
    <w:unhideWhenUsed/>
    <w:rsid w:val="002C2563"/>
    <w:pPr>
      <w:spacing w:after="120" w:line="480" w:lineRule="auto"/>
      <w:ind w:left="360"/>
    </w:pPr>
  </w:style>
  <w:style w:type="character" w:customStyle="1" w:styleId="BodyTextIndent2Char">
    <w:name w:val="Body Text Indent 2 Char"/>
    <w:basedOn w:val="DefaultParagraphFont"/>
    <w:link w:val="BodyTextIndent2"/>
    <w:uiPriority w:val="99"/>
    <w:semiHidden/>
    <w:rsid w:val="002C2563"/>
  </w:style>
  <w:style w:type="paragraph" w:styleId="BodyTextIndent3">
    <w:name w:val="Body Text Indent 3"/>
    <w:basedOn w:val="Normal"/>
    <w:link w:val="BodyTextIndent3Char"/>
    <w:uiPriority w:val="99"/>
    <w:semiHidden/>
    <w:unhideWhenUsed/>
    <w:rsid w:val="002C2563"/>
    <w:pPr>
      <w:spacing w:after="120"/>
      <w:ind w:left="360"/>
    </w:pPr>
    <w:rPr>
      <w:szCs w:val="16"/>
    </w:rPr>
  </w:style>
  <w:style w:type="character" w:customStyle="1" w:styleId="BodyTextIndent3Char">
    <w:name w:val="Body Text Indent 3 Char"/>
    <w:basedOn w:val="DefaultParagraphFont"/>
    <w:link w:val="BodyTextIndent3"/>
    <w:uiPriority w:val="99"/>
    <w:semiHidden/>
    <w:rsid w:val="002C2563"/>
    <w:rPr>
      <w:szCs w:val="16"/>
    </w:rPr>
  </w:style>
  <w:style w:type="character" w:styleId="BookTitle">
    <w:name w:val="Book Title"/>
    <w:basedOn w:val="DefaultParagraphFont"/>
    <w:uiPriority w:val="33"/>
    <w:semiHidden/>
    <w:unhideWhenUsed/>
    <w:qFormat/>
    <w:rsid w:val="002C2563"/>
    <w:rPr>
      <w:b/>
      <w:bCs/>
      <w:i/>
      <w:iCs/>
      <w:spacing w:val="5"/>
    </w:rPr>
  </w:style>
  <w:style w:type="paragraph" w:styleId="Caption">
    <w:name w:val="caption"/>
    <w:basedOn w:val="Normal"/>
    <w:next w:val="Normal"/>
    <w:uiPriority w:val="35"/>
    <w:semiHidden/>
    <w:unhideWhenUsed/>
    <w:qFormat/>
    <w:rsid w:val="002C2563"/>
    <w:pPr>
      <w:spacing w:line="240" w:lineRule="auto"/>
    </w:pPr>
    <w:rPr>
      <w:i/>
      <w:iCs/>
      <w:color w:val="1F2123" w:themeColor="text2"/>
      <w:szCs w:val="18"/>
    </w:rPr>
  </w:style>
  <w:style w:type="table" w:styleId="ColorfulGrid">
    <w:name w:val="Colorful Grid"/>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7F7EE" w:themeFill="accent1" w:themeFillTint="33"/>
    </w:tcPr>
    <w:tblStylePr w:type="firstRow">
      <w:rPr>
        <w:b/>
        <w:bCs/>
      </w:rPr>
      <w:tblPr/>
      <w:tcPr>
        <w:shd w:val="clear" w:color="auto" w:fill="90F0DE" w:themeFill="accent1" w:themeFillTint="66"/>
      </w:tcPr>
    </w:tblStylePr>
    <w:tblStylePr w:type="lastRow">
      <w:rPr>
        <w:b/>
        <w:bCs/>
        <w:color w:val="000000" w:themeColor="text1"/>
      </w:rPr>
      <w:tblPr/>
      <w:tcPr>
        <w:shd w:val="clear" w:color="auto" w:fill="90F0DE" w:themeFill="accent1" w:themeFillTint="66"/>
      </w:tcPr>
    </w:tblStylePr>
    <w:tblStylePr w:type="firstCol">
      <w:rPr>
        <w:color w:val="FFFFFF" w:themeColor="background1"/>
      </w:rPr>
      <w:tblPr/>
      <w:tcPr>
        <w:shd w:val="clear" w:color="auto" w:fill="11826C" w:themeFill="accent1" w:themeFillShade="BF"/>
      </w:tcPr>
    </w:tblStylePr>
    <w:tblStylePr w:type="lastCol">
      <w:rPr>
        <w:color w:val="FFFFFF" w:themeColor="background1"/>
      </w:rPr>
      <w:tblPr/>
      <w:tcPr>
        <w:shd w:val="clear" w:color="auto" w:fill="11826C" w:themeFill="accent1" w:themeFillShade="BF"/>
      </w:tc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ColorfulGrid-Accent2">
    <w:name w:val="Colorful Grid Accent 2"/>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CD8" w:themeFill="accent2" w:themeFillTint="33"/>
    </w:tcPr>
    <w:tblStylePr w:type="firstRow">
      <w:rPr>
        <w:b/>
        <w:bCs/>
      </w:rPr>
      <w:tblPr/>
      <w:tcPr>
        <w:shd w:val="clear" w:color="auto" w:fill="FBD9B2" w:themeFill="accent2" w:themeFillTint="66"/>
      </w:tcPr>
    </w:tblStylePr>
    <w:tblStylePr w:type="lastRow">
      <w:rPr>
        <w:b/>
        <w:bCs/>
        <w:color w:val="000000" w:themeColor="text1"/>
      </w:rPr>
      <w:tblPr/>
      <w:tcPr>
        <w:shd w:val="clear" w:color="auto" w:fill="FBD9B2" w:themeFill="accent2" w:themeFillTint="66"/>
      </w:tcPr>
    </w:tblStylePr>
    <w:tblStylePr w:type="firstCol">
      <w:rPr>
        <w:color w:val="FFFFFF" w:themeColor="background1"/>
      </w:rPr>
      <w:tblPr/>
      <w:tcPr>
        <w:shd w:val="clear" w:color="auto" w:fill="DE7B09" w:themeFill="accent2" w:themeFillShade="BF"/>
      </w:tcPr>
    </w:tblStylePr>
    <w:tblStylePr w:type="lastCol">
      <w:rPr>
        <w:color w:val="FFFFFF" w:themeColor="background1"/>
      </w:rPr>
      <w:tblPr/>
      <w:tcPr>
        <w:shd w:val="clear" w:color="auto" w:fill="DE7B09" w:themeFill="accent2" w:themeFillShade="BF"/>
      </w:tc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ColorfulGrid-Accent3">
    <w:name w:val="Colorful Grid Accent 3"/>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5E6" w:themeFill="accent3" w:themeFillTint="33"/>
    </w:tcPr>
    <w:tblStylePr w:type="firstRow">
      <w:rPr>
        <w:b/>
        <w:bCs/>
      </w:rPr>
      <w:tblPr/>
      <w:tcPr>
        <w:shd w:val="clear" w:color="auto" w:fill="C4CBCE" w:themeFill="accent3" w:themeFillTint="66"/>
      </w:tcPr>
    </w:tblStylePr>
    <w:tblStylePr w:type="lastRow">
      <w:rPr>
        <w:b/>
        <w:bCs/>
        <w:color w:val="000000" w:themeColor="text1"/>
      </w:rPr>
      <w:tblPr/>
      <w:tcPr>
        <w:shd w:val="clear" w:color="auto" w:fill="C4CBCE" w:themeFill="accent3" w:themeFillTint="66"/>
      </w:tcPr>
    </w:tblStylePr>
    <w:tblStylePr w:type="firstCol">
      <w:rPr>
        <w:color w:val="FFFFFF" w:themeColor="background1"/>
      </w:rPr>
      <w:tblPr/>
      <w:tcPr>
        <w:shd w:val="clear" w:color="auto" w:fill="535E62" w:themeFill="accent3" w:themeFillShade="BF"/>
      </w:tcPr>
    </w:tblStylePr>
    <w:tblStylePr w:type="lastCol">
      <w:rPr>
        <w:color w:val="FFFFFF" w:themeColor="background1"/>
      </w:rPr>
      <w:tblPr/>
      <w:tcPr>
        <w:shd w:val="clear" w:color="auto" w:fill="535E62" w:themeFill="accent3" w:themeFillShade="BF"/>
      </w:tc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ColorfulGrid-Accent4">
    <w:name w:val="Colorful Grid Accent 4"/>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BF8" w:themeFill="accent4" w:themeFillTint="33"/>
    </w:tcPr>
    <w:tblStylePr w:type="firstRow">
      <w:rPr>
        <w:b/>
        <w:bCs/>
      </w:rPr>
      <w:tblPr/>
      <w:tcPr>
        <w:shd w:val="clear" w:color="auto" w:fill="94D7F1" w:themeFill="accent4" w:themeFillTint="66"/>
      </w:tcPr>
    </w:tblStylePr>
    <w:tblStylePr w:type="lastRow">
      <w:rPr>
        <w:b/>
        <w:bCs/>
        <w:color w:val="000000" w:themeColor="text1"/>
      </w:rPr>
      <w:tblPr/>
      <w:tcPr>
        <w:shd w:val="clear" w:color="auto" w:fill="94D7F1" w:themeFill="accent4" w:themeFillTint="66"/>
      </w:tcPr>
    </w:tblStylePr>
    <w:tblStylePr w:type="firstCol">
      <w:rPr>
        <w:color w:val="FFFFFF" w:themeColor="background1"/>
      </w:rPr>
      <w:tblPr/>
      <w:tcPr>
        <w:shd w:val="clear" w:color="auto" w:fill="11698B" w:themeFill="accent4" w:themeFillShade="BF"/>
      </w:tcPr>
    </w:tblStylePr>
    <w:tblStylePr w:type="lastCol">
      <w:rPr>
        <w:color w:val="FFFFFF" w:themeColor="background1"/>
      </w:rPr>
      <w:tblPr/>
      <w:tcPr>
        <w:shd w:val="clear" w:color="auto" w:fill="11698B" w:themeFill="accent4" w:themeFillShade="BF"/>
      </w:tc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ColorfulGrid-Accent5">
    <w:name w:val="Colorful Grid Accent 5"/>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DDDB" w:themeFill="accent5" w:themeFillTint="33"/>
    </w:tcPr>
    <w:tblStylePr w:type="firstRow">
      <w:rPr>
        <w:b/>
        <w:bCs/>
      </w:rPr>
      <w:tblPr/>
      <w:tcPr>
        <w:shd w:val="clear" w:color="auto" w:fill="F3BCB8" w:themeFill="accent5" w:themeFillTint="66"/>
      </w:tcPr>
    </w:tblStylePr>
    <w:tblStylePr w:type="lastRow">
      <w:rPr>
        <w:b/>
        <w:bCs/>
        <w:color w:val="000000" w:themeColor="text1"/>
      </w:rPr>
      <w:tblPr/>
      <w:tcPr>
        <w:shd w:val="clear" w:color="auto" w:fill="F3BCB8" w:themeFill="accent5" w:themeFillTint="66"/>
      </w:tcPr>
    </w:tblStylePr>
    <w:tblStylePr w:type="firstCol">
      <w:rPr>
        <w:color w:val="FFFFFF" w:themeColor="background1"/>
      </w:rPr>
      <w:tblPr/>
      <w:tcPr>
        <w:shd w:val="clear" w:color="auto" w:fill="C52A1F" w:themeFill="accent5" w:themeFillShade="BF"/>
      </w:tcPr>
    </w:tblStylePr>
    <w:tblStylePr w:type="lastCol">
      <w:rPr>
        <w:color w:val="FFFFFF" w:themeColor="background1"/>
      </w:rPr>
      <w:tblPr/>
      <w:tcPr>
        <w:shd w:val="clear" w:color="auto" w:fill="C52A1F" w:themeFill="accent5" w:themeFillShade="BF"/>
      </w:tc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ColorfulGrid-Accent6">
    <w:name w:val="Colorful Grid Accent 6"/>
    <w:basedOn w:val="TableNormal"/>
    <w:uiPriority w:val="73"/>
    <w:semiHidden/>
    <w:unhideWhenUsed/>
    <w:rsid w:val="002C256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F0D8" w:themeFill="accent6" w:themeFillTint="33"/>
    </w:tcPr>
    <w:tblStylePr w:type="firstRow">
      <w:rPr>
        <w:b/>
        <w:bCs/>
      </w:rPr>
      <w:tblPr/>
      <w:tcPr>
        <w:shd w:val="clear" w:color="auto" w:fill="C4E2B2" w:themeFill="accent6" w:themeFillTint="66"/>
      </w:tcPr>
    </w:tblStylePr>
    <w:tblStylePr w:type="lastRow">
      <w:rPr>
        <w:b/>
        <w:bCs/>
        <w:color w:val="000000" w:themeColor="text1"/>
      </w:rPr>
      <w:tblPr/>
      <w:tcPr>
        <w:shd w:val="clear" w:color="auto" w:fill="C4E2B2" w:themeFill="accent6" w:themeFillTint="66"/>
      </w:tcPr>
    </w:tblStylePr>
    <w:tblStylePr w:type="firstCol">
      <w:rPr>
        <w:color w:val="FFFFFF" w:themeColor="background1"/>
      </w:rPr>
      <w:tblPr/>
      <w:tcPr>
        <w:shd w:val="clear" w:color="auto" w:fill="528633" w:themeFill="accent6" w:themeFillShade="BF"/>
      </w:tcPr>
    </w:tblStylePr>
    <w:tblStylePr w:type="lastCol">
      <w:rPr>
        <w:color w:val="FFFFFF" w:themeColor="background1"/>
      </w:rPr>
      <w:tblPr/>
      <w:tcPr>
        <w:shd w:val="clear" w:color="auto" w:fill="528633" w:themeFill="accent6" w:themeFillShade="BF"/>
      </w:tc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ColorfulList">
    <w:name w:val="Colorful List"/>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3FBF6" w:themeFill="accent1"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F6EA" w:themeFill="accent1" w:themeFillTint="3F"/>
      </w:tcPr>
    </w:tblStylePr>
    <w:tblStylePr w:type="band1Horz">
      <w:tblPr/>
      <w:tcPr>
        <w:shd w:val="clear" w:color="auto" w:fill="C7F7EE" w:themeFill="accent1" w:themeFillTint="33"/>
      </w:tcPr>
    </w:tblStylePr>
  </w:style>
  <w:style w:type="table" w:styleId="ColorfulList-Accent2">
    <w:name w:val="Colorful List Accent 2"/>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EF5EC" w:themeFill="accent2" w:themeFillTint="19"/>
    </w:tcPr>
    <w:tblStylePr w:type="firstRow">
      <w:rPr>
        <w:b/>
        <w:bCs/>
        <w:color w:val="FFFFFF" w:themeColor="background1"/>
      </w:rPr>
      <w:tblPr/>
      <w:tcPr>
        <w:tcBorders>
          <w:bottom w:val="single" w:sz="12" w:space="0" w:color="FFFFFF" w:themeColor="background1"/>
        </w:tcBorders>
        <w:shd w:val="clear" w:color="auto" w:fill="EE840A" w:themeFill="accent2" w:themeFillShade="CC"/>
      </w:tcPr>
    </w:tblStylePr>
    <w:tblStylePr w:type="lastRow">
      <w:rPr>
        <w:b/>
        <w:bCs/>
        <w:color w:val="EE840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F" w:themeFill="accent2" w:themeFillTint="3F"/>
      </w:tcPr>
    </w:tblStylePr>
    <w:tblStylePr w:type="band1Horz">
      <w:tblPr/>
      <w:tcPr>
        <w:shd w:val="clear" w:color="auto" w:fill="FDECD8" w:themeFill="accent2" w:themeFillTint="33"/>
      </w:tcPr>
    </w:tblStylePr>
  </w:style>
  <w:style w:type="table" w:styleId="ColorfulList-Accent3">
    <w:name w:val="Colorful List Accent 3"/>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2F3" w:themeFill="accent3" w:themeFillTint="19"/>
    </w:tcPr>
    <w:tblStylePr w:type="firstRow">
      <w:rPr>
        <w:b/>
        <w:bCs/>
        <w:color w:val="FFFFFF" w:themeColor="background1"/>
      </w:rPr>
      <w:tblPr/>
      <w:tcPr>
        <w:tcBorders>
          <w:bottom w:val="single" w:sz="12" w:space="0" w:color="FFFFFF" w:themeColor="background1"/>
        </w:tcBorders>
        <w:shd w:val="clear" w:color="auto" w:fill="127095" w:themeFill="accent4" w:themeFillShade="CC"/>
      </w:tcPr>
    </w:tblStylePr>
    <w:tblStylePr w:type="lastRow">
      <w:rPr>
        <w:b/>
        <w:bCs/>
        <w:color w:val="12709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FE1" w:themeFill="accent3" w:themeFillTint="3F"/>
      </w:tcPr>
    </w:tblStylePr>
    <w:tblStylePr w:type="band1Horz">
      <w:tblPr/>
      <w:tcPr>
        <w:shd w:val="clear" w:color="auto" w:fill="E1E5E6" w:themeFill="accent3" w:themeFillTint="33"/>
      </w:tcPr>
    </w:tblStylePr>
  </w:style>
  <w:style w:type="table" w:styleId="ColorfulList-Accent4">
    <w:name w:val="Colorful List Accent 4"/>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E4F5FB" w:themeFill="accent4" w:themeFillTint="19"/>
    </w:tcPr>
    <w:tblStylePr w:type="firstRow">
      <w:rPr>
        <w:b/>
        <w:bCs/>
        <w:color w:val="FFFFFF" w:themeColor="background1"/>
      </w:rPr>
      <w:tblPr/>
      <w:tcPr>
        <w:tcBorders>
          <w:bottom w:val="single" w:sz="12" w:space="0" w:color="FFFFFF" w:themeColor="background1"/>
        </w:tcBorders>
        <w:shd w:val="clear" w:color="auto" w:fill="586469" w:themeFill="accent3" w:themeFillShade="CC"/>
      </w:tcPr>
    </w:tblStylePr>
    <w:tblStylePr w:type="lastRow">
      <w:rPr>
        <w:b/>
        <w:bCs/>
        <w:color w:val="58646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6F7" w:themeFill="accent4" w:themeFillTint="3F"/>
      </w:tcPr>
    </w:tblStylePr>
    <w:tblStylePr w:type="band1Horz">
      <w:tblPr/>
      <w:tcPr>
        <w:shd w:val="clear" w:color="auto" w:fill="C9EBF8" w:themeFill="accent4" w:themeFillTint="33"/>
      </w:tcPr>
    </w:tblStylePr>
  </w:style>
  <w:style w:type="table" w:styleId="ColorfulList-Accent5">
    <w:name w:val="Colorful List Accent 5"/>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CEEED" w:themeFill="accent5" w:themeFillTint="19"/>
    </w:tcPr>
    <w:tblStylePr w:type="firstRow">
      <w:rPr>
        <w:b/>
        <w:bCs/>
        <w:color w:val="FFFFFF" w:themeColor="background1"/>
      </w:rPr>
      <w:tblPr/>
      <w:tcPr>
        <w:tcBorders>
          <w:bottom w:val="single" w:sz="12" w:space="0" w:color="FFFFFF" w:themeColor="background1"/>
        </w:tcBorders>
        <w:shd w:val="clear" w:color="auto" w:fill="588E36" w:themeFill="accent6" w:themeFillShade="CC"/>
      </w:tcPr>
    </w:tblStylePr>
    <w:tblStylePr w:type="lastRow">
      <w:rPr>
        <w:b/>
        <w:bCs/>
        <w:color w:val="588E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D3" w:themeFill="accent5" w:themeFillTint="3F"/>
      </w:tcPr>
    </w:tblStylePr>
    <w:tblStylePr w:type="band1Horz">
      <w:tblPr/>
      <w:tcPr>
        <w:shd w:val="clear" w:color="auto" w:fill="F9DDDB" w:themeFill="accent5" w:themeFillTint="33"/>
      </w:tcPr>
    </w:tblStylePr>
  </w:style>
  <w:style w:type="table" w:styleId="ColorfulList-Accent6">
    <w:name w:val="Colorful List Accent 6"/>
    <w:basedOn w:val="TableNormal"/>
    <w:uiPriority w:val="72"/>
    <w:semiHidden/>
    <w:unhideWhenUsed/>
    <w:rsid w:val="002C2563"/>
    <w:pPr>
      <w:spacing w:after="0" w:line="240" w:lineRule="auto"/>
    </w:pPr>
    <w:rPr>
      <w:color w:val="000000" w:themeColor="text1"/>
    </w:rPr>
    <w:tblPr>
      <w:tblStyleRowBandSize w:val="1"/>
      <w:tblStyleColBandSize w:val="1"/>
    </w:tblPr>
    <w:tcPr>
      <w:shd w:val="clear" w:color="auto" w:fill="F0F8EC" w:themeFill="accent6" w:themeFillTint="19"/>
    </w:tcPr>
    <w:tblStylePr w:type="firstRow">
      <w:rPr>
        <w:b/>
        <w:bCs/>
        <w:color w:val="FFFFFF" w:themeColor="background1"/>
      </w:rPr>
      <w:tblPr/>
      <w:tcPr>
        <w:tcBorders>
          <w:bottom w:val="single" w:sz="12" w:space="0" w:color="FFFFFF" w:themeColor="background1"/>
        </w:tcBorders>
        <w:shd w:val="clear" w:color="auto" w:fill="D22D21" w:themeFill="accent5" w:themeFillShade="CC"/>
      </w:tcPr>
    </w:tblStylePr>
    <w:tblStylePr w:type="lastRow">
      <w:rPr>
        <w:b/>
        <w:bCs/>
        <w:color w:val="D22D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DCF" w:themeFill="accent6" w:themeFillTint="3F"/>
      </w:tcPr>
    </w:tblStylePr>
    <w:tblStylePr w:type="band1Horz">
      <w:tblPr/>
      <w:tcPr>
        <w:shd w:val="clear" w:color="auto" w:fill="E1F0D8" w:themeFill="accent6" w:themeFillTint="33"/>
      </w:tcPr>
    </w:tblStylePr>
  </w:style>
  <w:style w:type="table" w:styleId="ColorfulShading">
    <w:name w:val="Colorful Shading"/>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17AE92" w:themeColor="accent1"/>
        <w:bottom w:val="single" w:sz="4" w:space="0" w:color="17AE92" w:themeColor="accent1"/>
        <w:right w:val="single" w:sz="4" w:space="0" w:color="17AE92" w:themeColor="accent1"/>
        <w:insideH w:val="single" w:sz="4" w:space="0" w:color="FFFFFF" w:themeColor="background1"/>
        <w:insideV w:val="single" w:sz="4" w:space="0" w:color="FFFFFF" w:themeColor="background1"/>
      </w:tblBorders>
    </w:tblPr>
    <w:tcPr>
      <w:shd w:val="clear" w:color="auto" w:fill="E3FBF6" w:themeFill="accent1"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857" w:themeFill="accent1" w:themeFillShade="99"/>
      </w:tcPr>
    </w:tblStylePr>
    <w:tblStylePr w:type="firstCol">
      <w:rPr>
        <w:color w:val="FFFFFF" w:themeColor="background1"/>
      </w:rPr>
      <w:tblPr/>
      <w:tcPr>
        <w:tcBorders>
          <w:top w:val="nil"/>
          <w:left w:val="nil"/>
          <w:bottom w:val="nil"/>
          <w:right w:val="nil"/>
          <w:insideH w:val="single" w:sz="4" w:space="0" w:color="0D6857" w:themeColor="accent1" w:themeShade="99"/>
          <w:insideV w:val="nil"/>
        </w:tcBorders>
        <w:shd w:val="clear" w:color="auto" w:fill="0D68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D6857" w:themeFill="accent1" w:themeFillShade="99"/>
      </w:tcPr>
    </w:tblStylePr>
    <w:tblStylePr w:type="band1Vert">
      <w:tblPr/>
      <w:tcPr>
        <w:shd w:val="clear" w:color="auto" w:fill="90F0DE" w:themeFill="accent1" w:themeFillTint="66"/>
      </w:tcPr>
    </w:tblStylePr>
    <w:tblStylePr w:type="band1Horz">
      <w:tblPr/>
      <w:tcPr>
        <w:shd w:val="clear" w:color="auto" w:fill="75EC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F7A23F" w:themeColor="accent2"/>
        <w:left w:val="single" w:sz="4" w:space="0" w:color="F7A23F" w:themeColor="accent2"/>
        <w:bottom w:val="single" w:sz="4" w:space="0" w:color="F7A23F" w:themeColor="accent2"/>
        <w:right w:val="single" w:sz="4" w:space="0" w:color="F7A23F" w:themeColor="accent2"/>
        <w:insideH w:val="single" w:sz="4" w:space="0" w:color="FFFFFF" w:themeColor="background1"/>
        <w:insideV w:val="single" w:sz="4" w:space="0" w:color="FFFFFF" w:themeColor="background1"/>
      </w:tblBorders>
    </w:tblPr>
    <w:tcPr>
      <w:shd w:val="clear" w:color="auto" w:fill="FEF5EC" w:themeFill="accent2" w:themeFillTint="19"/>
    </w:tcPr>
    <w:tblStylePr w:type="firstRow">
      <w:rPr>
        <w:b/>
        <w:bCs/>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26307" w:themeFill="accent2" w:themeFillShade="99"/>
      </w:tcPr>
    </w:tblStylePr>
    <w:tblStylePr w:type="firstCol">
      <w:rPr>
        <w:color w:val="FFFFFF" w:themeColor="background1"/>
      </w:rPr>
      <w:tblPr/>
      <w:tcPr>
        <w:tcBorders>
          <w:top w:val="nil"/>
          <w:left w:val="nil"/>
          <w:bottom w:val="nil"/>
          <w:right w:val="nil"/>
          <w:insideH w:val="single" w:sz="4" w:space="0" w:color="B26307" w:themeColor="accent2" w:themeShade="99"/>
          <w:insideV w:val="nil"/>
        </w:tcBorders>
        <w:shd w:val="clear" w:color="auto" w:fill="B2630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26307" w:themeFill="accent2" w:themeFillShade="99"/>
      </w:tcPr>
    </w:tblStylePr>
    <w:tblStylePr w:type="band1Vert">
      <w:tblPr/>
      <w:tcPr>
        <w:shd w:val="clear" w:color="auto" w:fill="FBD9B2" w:themeFill="accent2" w:themeFillTint="66"/>
      </w:tcPr>
    </w:tblStylePr>
    <w:tblStylePr w:type="band1Horz">
      <w:tblPr/>
      <w:tcPr>
        <w:shd w:val="clear" w:color="auto" w:fill="FBD0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178DBB" w:themeColor="accent4"/>
        <w:left w:val="single" w:sz="4" w:space="0" w:color="6F7E84" w:themeColor="accent3"/>
        <w:bottom w:val="single" w:sz="4" w:space="0" w:color="6F7E84" w:themeColor="accent3"/>
        <w:right w:val="single" w:sz="4" w:space="0" w:color="6F7E84" w:themeColor="accent3"/>
        <w:insideH w:val="single" w:sz="4" w:space="0" w:color="FFFFFF" w:themeColor="background1"/>
        <w:insideV w:val="single" w:sz="4" w:space="0" w:color="FFFFFF" w:themeColor="background1"/>
      </w:tblBorders>
    </w:tblPr>
    <w:tcPr>
      <w:shd w:val="clear" w:color="auto" w:fill="F0F2F3" w:themeFill="accent3" w:themeFillTint="19"/>
    </w:tcPr>
    <w:tblStylePr w:type="firstRow">
      <w:rPr>
        <w:b/>
        <w:bCs/>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B4F" w:themeFill="accent3" w:themeFillShade="99"/>
      </w:tcPr>
    </w:tblStylePr>
    <w:tblStylePr w:type="firstCol">
      <w:rPr>
        <w:color w:val="FFFFFF" w:themeColor="background1"/>
      </w:rPr>
      <w:tblPr/>
      <w:tcPr>
        <w:tcBorders>
          <w:top w:val="nil"/>
          <w:left w:val="nil"/>
          <w:bottom w:val="nil"/>
          <w:right w:val="nil"/>
          <w:insideH w:val="single" w:sz="4" w:space="0" w:color="424B4F" w:themeColor="accent3" w:themeShade="99"/>
          <w:insideV w:val="nil"/>
        </w:tcBorders>
        <w:shd w:val="clear" w:color="auto" w:fill="424B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4B4F" w:themeFill="accent3" w:themeFillShade="99"/>
      </w:tcPr>
    </w:tblStylePr>
    <w:tblStylePr w:type="band1Vert">
      <w:tblPr/>
      <w:tcPr>
        <w:shd w:val="clear" w:color="auto" w:fill="C4CBCE" w:themeFill="accent3" w:themeFillTint="66"/>
      </w:tcPr>
    </w:tblStylePr>
    <w:tblStylePr w:type="band1Horz">
      <w:tblPr/>
      <w:tcPr>
        <w:shd w:val="clear" w:color="auto" w:fill="B6BEC2" w:themeFill="accent3" w:themeFillTint="7F"/>
      </w:tcPr>
    </w:tblStylePr>
  </w:style>
  <w:style w:type="table" w:styleId="ColorfulShading-Accent4">
    <w:name w:val="Colorful Shading Accent 4"/>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7E84" w:themeColor="accent3"/>
        <w:left w:val="single" w:sz="4" w:space="0" w:color="178DBB" w:themeColor="accent4"/>
        <w:bottom w:val="single" w:sz="4" w:space="0" w:color="178DBB" w:themeColor="accent4"/>
        <w:right w:val="single" w:sz="4" w:space="0" w:color="178DBB" w:themeColor="accent4"/>
        <w:insideH w:val="single" w:sz="4" w:space="0" w:color="FFFFFF" w:themeColor="background1"/>
        <w:insideV w:val="single" w:sz="4" w:space="0" w:color="FFFFFF" w:themeColor="background1"/>
      </w:tblBorders>
    </w:tblPr>
    <w:tcPr>
      <w:shd w:val="clear" w:color="auto" w:fill="E4F5FB" w:themeFill="accent4" w:themeFillTint="19"/>
    </w:tcPr>
    <w:tblStylePr w:type="firstRow">
      <w:rPr>
        <w:b/>
        <w:bCs/>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470" w:themeFill="accent4" w:themeFillShade="99"/>
      </w:tcPr>
    </w:tblStylePr>
    <w:tblStylePr w:type="firstCol">
      <w:rPr>
        <w:color w:val="FFFFFF" w:themeColor="background1"/>
      </w:rPr>
      <w:tblPr/>
      <w:tcPr>
        <w:tcBorders>
          <w:top w:val="nil"/>
          <w:left w:val="nil"/>
          <w:bottom w:val="nil"/>
          <w:right w:val="nil"/>
          <w:insideH w:val="single" w:sz="4" w:space="0" w:color="0E5470" w:themeColor="accent4" w:themeShade="99"/>
          <w:insideV w:val="nil"/>
        </w:tcBorders>
        <w:shd w:val="clear" w:color="auto" w:fill="0E547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E5470" w:themeFill="accent4" w:themeFillShade="99"/>
      </w:tcPr>
    </w:tblStylePr>
    <w:tblStylePr w:type="band1Vert">
      <w:tblPr/>
      <w:tcPr>
        <w:shd w:val="clear" w:color="auto" w:fill="94D7F1" w:themeFill="accent4" w:themeFillTint="66"/>
      </w:tcPr>
    </w:tblStylePr>
    <w:tblStylePr w:type="band1Horz">
      <w:tblPr/>
      <w:tcPr>
        <w:shd w:val="clear" w:color="auto" w:fill="79CDE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6FB344" w:themeColor="accent6"/>
        <w:left w:val="single" w:sz="4" w:space="0" w:color="E3584E" w:themeColor="accent5"/>
        <w:bottom w:val="single" w:sz="4" w:space="0" w:color="E3584E" w:themeColor="accent5"/>
        <w:right w:val="single" w:sz="4" w:space="0" w:color="E3584E" w:themeColor="accent5"/>
        <w:insideH w:val="single" w:sz="4" w:space="0" w:color="FFFFFF" w:themeColor="background1"/>
        <w:insideV w:val="single" w:sz="4" w:space="0" w:color="FFFFFF" w:themeColor="background1"/>
      </w:tblBorders>
    </w:tblPr>
    <w:tcPr>
      <w:shd w:val="clear" w:color="auto" w:fill="FCEEED" w:themeFill="accent5" w:themeFillTint="19"/>
    </w:tcPr>
    <w:tblStylePr w:type="firstRow">
      <w:rPr>
        <w:b/>
        <w:bCs/>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2119" w:themeFill="accent5" w:themeFillShade="99"/>
      </w:tcPr>
    </w:tblStylePr>
    <w:tblStylePr w:type="firstCol">
      <w:rPr>
        <w:color w:val="FFFFFF" w:themeColor="background1"/>
      </w:rPr>
      <w:tblPr/>
      <w:tcPr>
        <w:tcBorders>
          <w:top w:val="nil"/>
          <w:left w:val="nil"/>
          <w:bottom w:val="nil"/>
          <w:right w:val="nil"/>
          <w:insideH w:val="single" w:sz="4" w:space="0" w:color="9E2119" w:themeColor="accent5" w:themeShade="99"/>
          <w:insideV w:val="nil"/>
        </w:tcBorders>
        <w:shd w:val="clear" w:color="auto" w:fill="9E21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2119" w:themeFill="accent5" w:themeFillShade="99"/>
      </w:tcPr>
    </w:tblStylePr>
    <w:tblStylePr w:type="band1Vert">
      <w:tblPr/>
      <w:tcPr>
        <w:shd w:val="clear" w:color="auto" w:fill="F3BCB8" w:themeFill="accent5" w:themeFillTint="66"/>
      </w:tcPr>
    </w:tblStylePr>
    <w:tblStylePr w:type="band1Horz">
      <w:tblPr/>
      <w:tcPr>
        <w:shd w:val="clear" w:color="auto" w:fill="F1ABA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2563"/>
    <w:pPr>
      <w:spacing w:after="0" w:line="240" w:lineRule="auto"/>
    </w:pPr>
    <w:rPr>
      <w:color w:val="000000" w:themeColor="text1"/>
    </w:rPr>
    <w:tblPr>
      <w:tblStyleRowBandSize w:val="1"/>
      <w:tblStyleColBandSize w:val="1"/>
      <w:tblBorders>
        <w:top w:val="single" w:sz="24" w:space="0" w:color="E3584E" w:themeColor="accent5"/>
        <w:left w:val="single" w:sz="4" w:space="0" w:color="6FB344" w:themeColor="accent6"/>
        <w:bottom w:val="single" w:sz="4" w:space="0" w:color="6FB344" w:themeColor="accent6"/>
        <w:right w:val="single" w:sz="4" w:space="0" w:color="6FB344" w:themeColor="accent6"/>
        <w:insideH w:val="single" w:sz="4" w:space="0" w:color="FFFFFF" w:themeColor="background1"/>
        <w:insideV w:val="single" w:sz="4" w:space="0" w:color="FFFFFF" w:themeColor="background1"/>
      </w:tblBorders>
    </w:tblPr>
    <w:tcPr>
      <w:shd w:val="clear" w:color="auto" w:fill="F0F8EC" w:themeFill="accent6" w:themeFillTint="19"/>
    </w:tcPr>
    <w:tblStylePr w:type="firstRow">
      <w:rPr>
        <w:b/>
        <w:bCs/>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6B28" w:themeFill="accent6" w:themeFillShade="99"/>
      </w:tcPr>
    </w:tblStylePr>
    <w:tblStylePr w:type="firstCol">
      <w:rPr>
        <w:color w:val="FFFFFF" w:themeColor="background1"/>
      </w:rPr>
      <w:tblPr/>
      <w:tcPr>
        <w:tcBorders>
          <w:top w:val="nil"/>
          <w:left w:val="nil"/>
          <w:bottom w:val="nil"/>
          <w:right w:val="nil"/>
          <w:insideH w:val="single" w:sz="4" w:space="0" w:color="426B28" w:themeColor="accent6" w:themeShade="99"/>
          <w:insideV w:val="nil"/>
        </w:tcBorders>
        <w:shd w:val="clear" w:color="auto" w:fill="426B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26B28" w:themeFill="accent6" w:themeFillShade="99"/>
      </w:tcPr>
    </w:tblStylePr>
    <w:tblStylePr w:type="band1Vert">
      <w:tblPr/>
      <w:tcPr>
        <w:shd w:val="clear" w:color="auto" w:fill="C4E2B2" w:themeFill="accent6" w:themeFillTint="66"/>
      </w:tcPr>
    </w:tblStylePr>
    <w:tblStylePr w:type="band1Horz">
      <w:tblPr/>
      <w:tcPr>
        <w:shd w:val="clear" w:color="auto" w:fill="B6DB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2563"/>
    <w:rPr>
      <w:sz w:val="22"/>
      <w:szCs w:val="16"/>
    </w:rPr>
  </w:style>
  <w:style w:type="paragraph" w:styleId="CommentText">
    <w:name w:val="annotation text"/>
    <w:basedOn w:val="Normal"/>
    <w:link w:val="CommentTextChar"/>
    <w:uiPriority w:val="99"/>
    <w:semiHidden/>
    <w:unhideWhenUsed/>
    <w:rsid w:val="002C2563"/>
    <w:pPr>
      <w:spacing w:line="240" w:lineRule="auto"/>
    </w:pPr>
    <w:rPr>
      <w:szCs w:val="20"/>
    </w:rPr>
  </w:style>
  <w:style w:type="character" w:customStyle="1" w:styleId="CommentTextChar">
    <w:name w:val="Comment Text Char"/>
    <w:basedOn w:val="DefaultParagraphFont"/>
    <w:link w:val="CommentText"/>
    <w:uiPriority w:val="99"/>
    <w:semiHidden/>
    <w:rsid w:val="002C2563"/>
    <w:rPr>
      <w:szCs w:val="20"/>
    </w:rPr>
  </w:style>
  <w:style w:type="paragraph" w:styleId="CommentSubject">
    <w:name w:val="annotation subject"/>
    <w:basedOn w:val="CommentText"/>
    <w:next w:val="CommentText"/>
    <w:link w:val="CommentSubjectChar"/>
    <w:uiPriority w:val="99"/>
    <w:semiHidden/>
    <w:unhideWhenUsed/>
    <w:rsid w:val="002C2563"/>
    <w:rPr>
      <w:b/>
      <w:bCs/>
    </w:rPr>
  </w:style>
  <w:style w:type="character" w:customStyle="1" w:styleId="CommentSubjectChar">
    <w:name w:val="Comment Subject Char"/>
    <w:basedOn w:val="CommentTextChar"/>
    <w:link w:val="CommentSubject"/>
    <w:uiPriority w:val="99"/>
    <w:semiHidden/>
    <w:rsid w:val="002C2563"/>
    <w:rPr>
      <w:b/>
      <w:bCs/>
      <w:szCs w:val="20"/>
    </w:rPr>
  </w:style>
  <w:style w:type="table" w:styleId="DarkList">
    <w:name w:val="Dark List"/>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AE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6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1826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1826C" w:themeFill="accent1" w:themeFillShade="BF"/>
      </w:tcPr>
    </w:tblStylePr>
    <w:tblStylePr w:type="band1Vert">
      <w:tblPr/>
      <w:tcPr>
        <w:tcBorders>
          <w:top w:val="nil"/>
          <w:left w:val="nil"/>
          <w:bottom w:val="nil"/>
          <w:right w:val="nil"/>
          <w:insideH w:val="nil"/>
          <w:insideV w:val="nil"/>
        </w:tcBorders>
        <w:shd w:val="clear" w:color="auto" w:fill="11826C" w:themeFill="accent1" w:themeFillShade="BF"/>
      </w:tcPr>
    </w:tblStylePr>
    <w:tblStylePr w:type="band1Horz">
      <w:tblPr/>
      <w:tcPr>
        <w:tcBorders>
          <w:top w:val="nil"/>
          <w:left w:val="nil"/>
          <w:bottom w:val="nil"/>
          <w:right w:val="nil"/>
          <w:insideH w:val="nil"/>
          <w:insideV w:val="nil"/>
        </w:tcBorders>
        <w:shd w:val="clear" w:color="auto" w:fill="11826C" w:themeFill="accent1" w:themeFillShade="BF"/>
      </w:tcPr>
    </w:tblStylePr>
  </w:style>
  <w:style w:type="table" w:styleId="DarkList-Accent2">
    <w:name w:val="Dark List Accent 2"/>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F7A2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520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E7B0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E7B09" w:themeFill="accent2" w:themeFillShade="BF"/>
      </w:tcPr>
    </w:tblStylePr>
    <w:tblStylePr w:type="band1Vert">
      <w:tblPr/>
      <w:tcPr>
        <w:tcBorders>
          <w:top w:val="nil"/>
          <w:left w:val="nil"/>
          <w:bottom w:val="nil"/>
          <w:right w:val="nil"/>
          <w:insideH w:val="nil"/>
          <w:insideV w:val="nil"/>
        </w:tcBorders>
        <w:shd w:val="clear" w:color="auto" w:fill="DE7B09" w:themeFill="accent2" w:themeFillShade="BF"/>
      </w:tcPr>
    </w:tblStylePr>
    <w:tblStylePr w:type="band1Horz">
      <w:tblPr/>
      <w:tcPr>
        <w:tcBorders>
          <w:top w:val="nil"/>
          <w:left w:val="nil"/>
          <w:bottom w:val="nil"/>
          <w:right w:val="nil"/>
          <w:insideH w:val="nil"/>
          <w:insideV w:val="nil"/>
        </w:tcBorders>
        <w:shd w:val="clear" w:color="auto" w:fill="DE7B09" w:themeFill="accent2" w:themeFillShade="BF"/>
      </w:tcPr>
    </w:tblStylePr>
  </w:style>
  <w:style w:type="table" w:styleId="DarkList-Accent3">
    <w:name w:val="Dark List Accent 3"/>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7E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3E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35E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35E62" w:themeFill="accent3" w:themeFillShade="BF"/>
      </w:tcPr>
    </w:tblStylePr>
    <w:tblStylePr w:type="band1Vert">
      <w:tblPr/>
      <w:tcPr>
        <w:tcBorders>
          <w:top w:val="nil"/>
          <w:left w:val="nil"/>
          <w:bottom w:val="nil"/>
          <w:right w:val="nil"/>
          <w:insideH w:val="nil"/>
          <w:insideV w:val="nil"/>
        </w:tcBorders>
        <w:shd w:val="clear" w:color="auto" w:fill="535E62" w:themeFill="accent3" w:themeFillShade="BF"/>
      </w:tcPr>
    </w:tblStylePr>
    <w:tblStylePr w:type="band1Horz">
      <w:tblPr/>
      <w:tcPr>
        <w:tcBorders>
          <w:top w:val="nil"/>
          <w:left w:val="nil"/>
          <w:bottom w:val="nil"/>
          <w:right w:val="nil"/>
          <w:insideH w:val="nil"/>
          <w:insideV w:val="nil"/>
        </w:tcBorders>
        <w:shd w:val="clear" w:color="auto" w:fill="535E62" w:themeFill="accent3" w:themeFillShade="BF"/>
      </w:tcPr>
    </w:tblStylePr>
  </w:style>
  <w:style w:type="table" w:styleId="DarkList-Accent4">
    <w:name w:val="Dark List Accent 4"/>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178D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45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698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698B" w:themeFill="accent4" w:themeFillShade="BF"/>
      </w:tcPr>
    </w:tblStylePr>
    <w:tblStylePr w:type="band1Vert">
      <w:tblPr/>
      <w:tcPr>
        <w:tcBorders>
          <w:top w:val="nil"/>
          <w:left w:val="nil"/>
          <w:bottom w:val="nil"/>
          <w:right w:val="nil"/>
          <w:insideH w:val="nil"/>
          <w:insideV w:val="nil"/>
        </w:tcBorders>
        <w:shd w:val="clear" w:color="auto" w:fill="11698B" w:themeFill="accent4" w:themeFillShade="BF"/>
      </w:tcPr>
    </w:tblStylePr>
    <w:tblStylePr w:type="band1Horz">
      <w:tblPr/>
      <w:tcPr>
        <w:tcBorders>
          <w:top w:val="nil"/>
          <w:left w:val="nil"/>
          <w:bottom w:val="nil"/>
          <w:right w:val="nil"/>
          <w:insideH w:val="nil"/>
          <w:insideV w:val="nil"/>
        </w:tcBorders>
        <w:shd w:val="clear" w:color="auto" w:fill="11698B" w:themeFill="accent4" w:themeFillShade="BF"/>
      </w:tcPr>
    </w:tblStylePr>
  </w:style>
  <w:style w:type="table" w:styleId="DarkList-Accent5">
    <w:name w:val="Dark List Accent 5"/>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E3584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1C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A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A1F" w:themeFill="accent5" w:themeFillShade="BF"/>
      </w:tcPr>
    </w:tblStylePr>
    <w:tblStylePr w:type="band1Vert">
      <w:tblPr/>
      <w:tcPr>
        <w:tcBorders>
          <w:top w:val="nil"/>
          <w:left w:val="nil"/>
          <w:bottom w:val="nil"/>
          <w:right w:val="nil"/>
          <w:insideH w:val="nil"/>
          <w:insideV w:val="nil"/>
        </w:tcBorders>
        <w:shd w:val="clear" w:color="auto" w:fill="C52A1F" w:themeFill="accent5" w:themeFillShade="BF"/>
      </w:tcPr>
    </w:tblStylePr>
    <w:tblStylePr w:type="band1Horz">
      <w:tblPr/>
      <w:tcPr>
        <w:tcBorders>
          <w:top w:val="nil"/>
          <w:left w:val="nil"/>
          <w:bottom w:val="nil"/>
          <w:right w:val="nil"/>
          <w:insideH w:val="nil"/>
          <w:insideV w:val="nil"/>
        </w:tcBorders>
        <w:shd w:val="clear" w:color="auto" w:fill="C52A1F" w:themeFill="accent5" w:themeFillShade="BF"/>
      </w:tcPr>
    </w:tblStylePr>
  </w:style>
  <w:style w:type="table" w:styleId="DarkList-Accent6">
    <w:name w:val="Dark List Accent 6"/>
    <w:basedOn w:val="TableNormal"/>
    <w:uiPriority w:val="70"/>
    <w:semiHidden/>
    <w:unhideWhenUsed/>
    <w:rsid w:val="002C2563"/>
    <w:pPr>
      <w:spacing w:after="0" w:line="240" w:lineRule="auto"/>
    </w:pPr>
    <w:rPr>
      <w:color w:val="FFFFFF" w:themeColor="background1"/>
    </w:rPr>
    <w:tblPr>
      <w:tblStyleRowBandSize w:val="1"/>
      <w:tblStyleColBandSize w:val="1"/>
    </w:tblPr>
    <w:tcPr>
      <w:shd w:val="clear" w:color="auto" w:fill="6FB3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92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2863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28633" w:themeFill="accent6" w:themeFillShade="BF"/>
      </w:tcPr>
    </w:tblStylePr>
    <w:tblStylePr w:type="band1Vert">
      <w:tblPr/>
      <w:tcPr>
        <w:tcBorders>
          <w:top w:val="nil"/>
          <w:left w:val="nil"/>
          <w:bottom w:val="nil"/>
          <w:right w:val="nil"/>
          <w:insideH w:val="nil"/>
          <w:insideV w:val="nil"/>
        </w:tcBorders>
        <w:shd w:val="clear" w:color="auto" w:fill="528633" w:themeFill="accent6" w:themeFillShade="BF"/>
      </w:tcPr>
    </w:tblStylePr>
    <w:tblStylePr w:type="band1Horz">
      <w:tblPr/>
      <w:tcPr>
        <w:tcBorders>
          <w:top w:val="nil"/>
          <w:left w:val="nil"/>
          <w:bottom w:val="nil"/>
          <w:right w:val="nil"/>
          <w:insideH w:val="nil"/>
          <w:insideV w:val="nil"/>
        </w:tcBorders>
        <w:shd w:val="clear" w:color="auto" w:fill="528633" w:themeFill="accent6" w:themeFillShade="BF"/>
      </w:tcPr>
    </w:tblStylePr>
  </w:style>
  <w:style w:type="paragraph" w:styleId="DocumentMap">
    <w:name w:val="Document Map"/>
    <w:basedOn w:val="Normal"/>
    <w:link w:val="DocumentMapChar"/>
    <w:uiPriority w:val="99"/>
    <w:semiHidden/>
    <w:unhideWhenUsed/>
    <w:rsid w:val="002C2563"/>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C2563"/>
    <w:rPr>
      <w:rFonts w:ascii="Segoe UI" w:hAnsi="Segoe UI" w:cs="Segoe UI"/>
      <w:szCs w:val="16"/>
    </w:rPr>
  </w:style>
  <w:style w:type="paragraph" w:styleId="E-mailSignature">
    <w:name w:val="E-mail Signature"/>
    <w:basedOn w:val="Normal"/>
    <w:link w:val="E-mailSignatureChar"/>
    <w:uiPriority w:val="99"/>
    <w:semiHidden/>
    <w:unhideWhenUsed/>
    <w:rsid w:val="002C2563"/>
    <w:pPr>
      <w:spacing w:after="0" w:line="240" w:lineRule="auto"/>
    </w:pPr>
  </w:style>
  <w:style w:type="character" w:customStyle="1" w:styleId="E-mailSignatureChar">
    <w:name w:val="E-mail Signature Char"/>
    <w:basedOn w:val="DefaultParagraphFont"/>
    <w:link w:val="E-mailSignature"/>
    <w:uiPriority w:val="99"/>
    <w:semiHidden/>
    <w:rsid w:val="002C2563"/>
  </w:style>
  <w:style w:type="character" w:styleId="Emphasis">
    <w:name w:val="Emphasis"/>
    <w:basedOn w:val="DefaultParagraphFont"/>
    <w:uiPriority w:val="20"/>
    <w:semiHidden/>
    <w:unhideWhenUsed/>
    <w:qFormat/>
    <w:rsid w:val="002C2563"/>
    <w:rPr>
      <w:i/>
      <w:iCs/>
    </w:rPr>
  </w:style>
  <w:style w:type="character" w:styleId="EndnoteReference">
    <w:name w:val="endnote reference"/>
    <w:basedOn w:val="DefaultParagraphFont"/>
    <w:uiPriority w:val="99"/>
    <w:semiHidden/>
    <w:unhideWhenUsed/>
    <w:rsid w:val="002C2563"/>
    <w:rPr>
      <w:vertAlign w:val="superscript"/>
    </w:rPr>
  </w:style>
  <w:style w:type="paragraph" w:styleId="EndnoteText">
    <w:name w:val="endnote text"/>
    <w:basedOn w:val="Normal"/>
    <w:link w:val="EndnoteTextChar"/>
    <w:uiPriority w:val="99"/>
    <w:semiHidden/>
    <w:unhideWhenUsed/>
    <w:rsid w:val="002C2563"/>
    <w:pPr>
      <w:spacing w:after="0" w:line="240" w:lineRule="auto"/>
    </w:pPr>
    <w:rPr>
      <w:szCs w:val="20"/>
    </w:rPr>
  </w:style>
  <w:style w:type="character" w:customStyle="1" w:styleId="EndnoteTextChar">
    <w:name w:val="Endnote Text Char"/>
    <w:basedOn w:val="DefaultParagraphFont"/>
    <w:link w:val="EndnoteText"/>
    <w:uiPriority w:val="99"/>
    <w:semiHidden/>
    <w:rsid w:val="002C2563"/>
    <w:rPr>
      <w:szCs w:val="20"/>
    </w:rPr>
  </w:style>
  <w:style w:type="paragraph" w:styleId="EnvelopeAddress">
    <w:name w:val="envelope address"/>
    <w:basedOn w:val="Normal"/>
    <w:uiPriority w:val="99"/>
    <w:semiHidden/>
    <w:unhideWhenUsed/>
    <w:rsid w:val="002C256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C256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C2563"/>
    <w:rPr>
      <w:color w:val="885BA2" w:themeColor="followedHyperlink"/>
      <w:u w:val="single"/>
    </w:rPr>
  </w:style>
  <w:style w:type="character" w:styleId="FootnoteReference">
    <w:name w:val="footnote reference"/>
    <w:basedOn w:val="DefaultParagraphFont"/>
    <w:uiPriority w:val="99"/>
    <w:semiHidden/>
    <w:unhideWhenUsed/>
    <w:rsid w:val="002C2563"/>
    <w:rPr>
      <w:vertAlign w:val="superscript"/>
    </w:rPr>
  </w:style>
  <w:style w:type="paragraph" w:styleId="FootnoteText">
    <w:name w:val="footnote text"/>
    <w:basedOn w:val="Normal"/>
    <w:link w:val="FootnoteTextChar"/>
    <w:uiPriority w:val="99"/>
    <w:semiHidden/>
    <w:unhideWhenUsed/>
    <w:rsid w:val="002C2563"/>
    <w:pPr>
      <w:spacing w:after="0" w:line="240" w:lineRule="auto"/>
    </w:pPr>
    <w:rPr>
      <w:szCs w:val="20"/>
    </w:rPr>
  </w:style>
  <w:style w:type="character" w:customStyle="1" w:styleId="FootnoteTextChar">
    <w:name w:val="Footnote Text Char"/>
    <w:basedOn w:val="DefaultParagraphFont"/>
    <w:link w:val="FootnoteText"/>
    <w:uiPriority w:val="99"/>
    <w:semiHidden/>
    <w:rsid w:val="002C2563"/>
    <w:rPr>
      <w:szCs w:val="20"/>
    </w:rPr>
  </w:style>
  <w:style w:type="table" w:customStyle="1" w:styleId="GridTable1Light1">
    <w:name w:val="Grid Table 1 Light1"/>
    <w:basedOn w:val="TableNormal"/>
    <w:uiPriority w:val="46"/>
    <w:rsid w:val="002C256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C2563"/>
    <w:pPr>
      <w:spacing w:after="0" w:line="240" w:lineRule="auto"/>
    </w:pPr>
    <w:tblPr>
      <w:tblStyleRowBandSize w:val="1"/>
      <w:tblStyleColBandSize w:val="1"/>
      <w:tblBorders>
        <w:top w:val="single" w:sz="4" w:space="0" w:color="90F0DE" w:themeColor="accent1" w:themeTint="66"/>
        <w:left w:val="single" w:sz="4" w:space="0" w:color="90F0DE" w:themeColor="accent1" w:themeTint="66"/>
        <w:bottom w:val="single" w:sz="4" w:space="0" w:color="90F0DE" w:themeColor="accent1" w:themeTint="66"/>
        <w:right w:val="single" w:sz="4" w:space="0" w:color="90F0DE" w:themeColor="accent1" w:themeTint="66"/>
        <w:insideH w:val="single" w:sz="4" w:space="0" w:color="90F0DE" w:themeColor="accent1" w:themeTint="66"/>
        <w:insideV w:val="single" w:sz="4" w:space="0" w:color="90F0DE" w:themeColor="accent1" w:themeTint="66"/>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2" w:space="0" w:color="58E9C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C2563"/>
    <w:pPr>
      <w:spacing w:after="0" w:line="240" w:lineRule="auto"/>
    </w:pPr>
    <w:tblPr>
      <w:tblStyleRowBandSize w:val="1"/>
      <w:tblStyleColBandSize w:val="1"/>
      <w:tblBorders>
        <w:top w:val="single" w:sz="4" w:space="0" w:color="FBD9B2" w:themeColor="accent2" w:themeTint="66"/>
        <w:left w:val="single" w:sz="4" w:space="0" w:color="FBD9B2" w:themeColor="accent2" w:themeTint="66"/>
        <w:bottom w:val="single" w:sz="4" w:space="0" w:color="FBD9B2" w:themeColor="accent2" w:themeTint="66"/>
        <w:right w:val="single" w:sz="4" w:space="0" w:color="FBD9B2" w:themeColor="accent2" w:themeTint="66"/>
        <w:insideH w:val="single" w:sz="4" w:space="0" w:color="FBD9B2" w:themeColor="accent2" w:themeTint="66"/>
        <w:insideV w:val="single" w:sz="4" w:space="0" w:color="FBD9B2" w:themeColor="accent2" w:themeTint="66"/>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2" w:space="0" w:color="FAC78B"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C2563"/>
    <w:pPr>
      <w:spacing w:after="0" w:line="240" w:lineRule="auto"/>
    </w:pPr>
    <w:tblPr>
      <w:tblStyleRowBandSize w:val="1"/>
      <w:tblStyleColBandSize w:val="1"/>
      <w:tblBorders>
        <w:top w:val="single" w:sz="4" w:space="0" w:color="C4CBCE" w:themeColor="accent3" w:themeTint="66"/>
        <w:left w:val="single" w:sz="4" w:space="0" w:color="C4CBCE" w:themeColor="accent3" w:themeTint="66"/>
        <w:bottom w:val="single" w:sz="4" w:space="0" w:color="C4CBCE" w:themeColor="accent3" w:themeTint="66"/>
        <w:right w:val="single" w:sz="4" w:space="0" w:color="C4CBCE" w:themeColor="accent3" w:themeTint="66"/>
        <w:insideH w:val="single" w:sz="4" w:space="0" w:color="C4CBCE" w:themeColor="accent3" w:themeTint="66"/>
        <w:insideV w:val="single" w:sz="4" w:space="0" w:color="C4CBCE" w:themeColor="accent3" w:themeTint="66"/>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2" w:space="0" w:color="A7B1B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C2563"/>
    <w:pPr>
      <w:spacing w:after="0" w:line="240" w:lineRule="auto"/>
    </w:pPr>
    <w:tblPr>
      <w:tblStyleRowBandSize w:val="1"/>
      <w:tblStyleColBandSize w:val="1"/>
      <w:tblBorders>
        <w:top w:val="single" w:sz="4" w:space="0" w:color="94D7F1" w:themeColor="accent4" w:themeTint="66"/>
        <w:left w:val="single" w:sz="4" w:space="0" w:color="94D7F1" w:themeColor="accent4" w:themeTint="66"/>
        <w:bottom w:val="single" w:sz="4" w:space="0" w:color="94D7F1" w:themeColor="accent4" w:themeTint="66"/>
        <w:right w:val="single" w:sz="4" w:space="0" w:color="94D7F1" w:themeColor="accent4" w:themeTint="66"/>
        <w:insideH w:val="single" w:sz="4" w:space="0" w:color="94D7F1" w:themeColor="accent4" w:themeTint="66"/>
        <w:insideV w:val="single" w:sz="4" w:space="0" w:color="94D7F1" w:themeColor="accent4" w:themeTint="66"/>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2" w:space="0" w:color="5EC3E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C2563"/>
    <w:pPr>
      <w:spacing w:after="0" w:line="240" w:lineRule="auto"/>
    </w:pPr>
    <w:tblPr>
      <w:tblStyleRowBandSize w:val="1"/>
      <w:tblStyleColBandSize w:val="1"/>
      <w:tblBorders>
        <w:top w:val="single" w:sz="4" w:space="0" w:color="F3BCB8" w:themeColor="accent5" w:themeTint="66"/>
        <w:left w:val="single" w:sz="4" w:space="0" w:color="F3BCB8" w:themeColor="accent5" w:themeTint="66"/>
        <w:bottom w:val="single" w:sz="4" w:space="0" w:color="F3BCB8" w:themeColor="accent5" w:themeTint="66"/>
        <w:right w:val="single" w:sz="4" w:space="0" w:color="F3BCB8" w:themeColor="accent5" w:themeTint="66"/>
        <w:insideH w:val="single" w:sz="4" w:space="0" w:color="F3BCB8" w:themeColor="accent5" w:themeTint="66"/>
        <w:insideV w:val="single" w:sz="4" w:space="0" w:color="F3BCB8" w:themeColor="accent5" w:themeTint="66"/>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2" w:space="0" w:color="EE9A94"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C2563"/>
    <w:pPr>
      <w:spacing w:after="0" w:line="240" w:lineRule="auto"/>
    </w:pPr>
    <w:tblPr>
      <w:tblStyleRowBandSize w:val="1"/>
      <w:tblStyleColBandSize w:val="1"/>
      <w:tblBorders>
        <w:top w:val="single" w:sz="4" w:space="0" w:color="C4E2B2" w:themeColor="accent6" w:themeTint="66"/>
        <w:left w:val="single" w:sz="4" w:space="0" w:color="C4E2B2" w:themeColor="accent6" w:themeTint="66"/>
        <w:bottom w:val="single" w:sz="4" w:space="0" w:color="C4E2B2" w:themeColor="accent6" w:themeTint="66"/>
        <w:right w:val="single" w:sz="4" w:space="0" w:color="C4E2B2" w:themeColor="accent6" w:themeTint="66"/>
        <w:insideH w:val="single" w:sz="4" w:space="0" w:color="C4E2B2" w:themeColor="accent6" w:themeTint="66"/>
        <w:insideV w:val="single" w:sz="4" w:space="0" w:color="C4E2B2" w:themeColor="accent6" w:themeTint="66"/>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2" w:space="0" w:color="A7D38C"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C25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C2563"/>
    <w:pPr>
      <w:spacing w:after="0" w:line="240" w:lineRule="auto"/>
    </w:pPr>
    <w:tblPr>
      <w:tblStyleRowBandSize w:val="1"/>
      <w:tblStyleColBandSize w:val="1"/>
      <w:tblBorders>
        <w:top w:val="single" w:sz="2" w:space="0" w:color="58E9CD" w:themeColor="accent1" w:themeTint="99"/>
        <w:bottom w:val="single" w:sz="2" w:space="0" w:color="58E9CD" w:themeColor="accent1" w:themeTint="99"/>
        <w:insideH w:val="single" w:sz="2" w:space="0" w:color="58E9CD" w:themeColor="accent1" w:themeTint="99"/>
        <w:insideV w:val="single" w:sz="2" w:space="0" w:color="58E9CD" w:themeColor="accent1" w:themeTint="99"/>
      </w:tblBorders>
    </w:tblPr>
    <w:tblStylePr w:type="firstRow">
      <w:rPr>
        <w:b/>
        <w:bCs/>
      </w:rPr>
      <w:tblPr/>
      <w:tcPr>
        <w:tcBorders>
          <w:top w:val="nil"/>
          <w:bottom w:val="single" w:sz="12" w:space="0" w:color="58E9CD" w:themeColor="accent1" w:themeTint="99"/>
          <w:insideH w:val="nil"/>
          <w:insideV w:val="nil"/>
        </w:tcBorders>
        <w:shd w:val="clear" w:color="auto" w:fill="FFFFFF" w:themeFill="background1"/>
      </w:tcPr>
    </w:tblStylePr>
    <w:tblStylePr w:type="lastRow">
      <w:rPr>
        <w:b/>
        <w:bCs/>
      </w:rPr>
      <w:tblPr/>
      <w:tcPr>
        <w:tcBorders>
          <w:top w:val="double" w:sz="2" w:space="0" w:color="58E9C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2-Accent21">
    <w:name w:val="Grid Table 2 - Accent 21"/>
    <w:basedOn w:val="TableNormal"/>
    <w:uiPriority w:val="47"/>
    <w:rsid w:val="002C2563"/>
    <w:pPr>
      <w:spacing w:after="0" w:line="240" w:lineRule="auto"/>
    </w:pPr>
    <w:tblPr>
      <w:tblStyleRowBandSize w:val="1"/>
      <w:tblStyleColBandSize w:val="1"/>
      <w:tblBorders>
        <w:top w:val="single" w:sz="2" w:space="0" w:color="FAC78B" w:themeColor="accent2" w:themeTint="99"/>
        <w:bottom w:val="single" w:sz="2" w:space="0" w:color="FAC78B" w:themeColor="accent2" w:themeTint="99"/>
        <w:insideH w:val="single" w:sz="2" w:space="0" w:color="FAC78B" w:themeColor="accent2" w:themeTint="99"/>
        <w:insideV w:val="single" w:sz="2" w:space="0" w:color="FAC78B" w:themeColor="accent2" w:themeTint="99"/>
      </w:tblBorders>
    </w:tblPr>
    <w:tblStylePr w:type="firstRow">
      <w:rPr>
        <w:b/>
        <w:bCs/>
      </w:rPr>
      <w:tblPr/>
      <w:tcPr>
        <w:tcBorders>
          <w:top w:val="nil"/>
          <w:bottom w:val="single" w:sz="12" w:space="0" w:color="FAC78B" w:themeColor="accent2" w:themeTint="99"/>
          <w:insideH w:val="nil"/>
          <w:insideV w:val="nil"/>
        </w:tcBorders>
        <w:shd w:val="clear" w:color="auto" w:fill="FFFFFF" w:themeFill="background1"/>
      </w:tcPr>
    </w:tblStylePr>
    <w:tblStylePr w:type="lastRow">
      <w:rPr>
        <w:b/>
        <w:bCs/>
      </w:rPr>
      <w:tblPr/>
      <w:tcPr>
        <w:tcBorders>
          <w:top w:val="double" w:sz="2" w:space="0" w:color="FAC7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2-Accent31">
    <w:name w:val="Grid Table 2 - Accent 31"/>
    <w:basedOn w:val="TableNormal"/>
    <w:uiPriority w:val="47"/>
    <w:rsid w:val="002C2563"/>
    <w:pPr>
      <w:spacing w:after="0" w:line="240" w:lineRule="auto"/>
    </w:pPr>
    <w:tblPr>
      <w:tblStyleRowBandSize w:val="1"/>
      <w:tblStyleColBandSize w:val="1"/>
      <w:tblBorders>
        <w:top w:val="single" w:sz="2" w:space="0" w:color="A7B1B5" w:themeColor="accent3" w:themeTint="99"/>
        <w:bottom w:val="single" w:sz="2" w:space="0" w:color="A7B1B5" w:themeColor="accent3" w:themeTint="99"/>
        <w:insideH w:val="single" w:sz="2" w:space="0" w:color="A7B1B5" w:themeColor="accent3" w:themeTint="99"/>
        <w:insideV w:val="single" w:sz="2" w:space="0" w:color="A7B1B5" w:themeColor="accent3" w:themeTint="99"/>
      </w:tblBorders>
    </w:tblPr>
    <w:tblStylePr w:type="firstRow">
      <w:rPr>
        <w:b/>
        <w:bCs/>
      </w:rPr>
      <w:tblPr/>
      <w:tcPr>
        <w:tcBorders>
          <w:top w:val="nil"/>
          <w:bottom w:val="single" w:sz="12" w:space="0" w:color="A7B1B5" w:themeColor="accent3" w:themeTint="99"/>
          <w:insideH w:val="nil"/>
          <w:insideV w:val="nil"/>
        </w:tcBorders>
        <w:shd w:val="clear" w:color="auto" w:fill="FFFFFF" w:themeFill="background1"/>
      </w:tcPr>
    </w:tblStylePr>
    <w:tblStylePr w:type="lastRow">
      <w:rPr>
        <w:b/>
        <w:bCs/>
      </w:rPr>
      <w:tblPr/>
      <w:tcPr>
        <w:tcBorders>
          <w:top w:val="double" w:sz="2" w:space="0" w:color="A7B1B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2-Accent41">
    <w:name w:val="Grid Table 2 - Accent 41"/>
    <w:basedOn w:val="TableNormal"/>
    <w:uiPriority w:val="47"/>
    <w:rsid w:val="002C2563"/>
    <w:pPr>
      <w:spacing w:after="0" w:line="240" w:lineRule="auto"/>
    </w:pPr>
    <w:tblPr>
      <w:tblStyleRowBandSize w:val="1"/>
      <w:tblStyleColBandSize w:val="1"/>
      <w:tblBorders>
        <w:top w:val="single" w:sz="2" w:space="0" w:color="5EC3EB" w:themeColor="accent4" w:themeTint="99"/>
        <w:bottom w:val="single" w:sz="2" w:space="0" w:color="5EC3EB" w:themeColor="accent4" w:themeTint="99"/>
        <w:insideH w:val="single" w:sz="2" w:space="0" w:color="5EC3EB" w:themeColor="accent4" w:themeTint="99"/>
        <w:insideV w:val="single" w:sz="2" w:space="0" w:color="5EC3EB" w:themeColor="accent4" w:themeTint="99"/>
      </w:tblBorders>
    </w:tblPr>
    <w:tblStylePr w:type="firstRow">
      <w:rPr>
        <w:b/>
        <w:bCs/>
      </w:rPr>
      <w:tblPr/>
      <w:tcPr>
        <w:tcBorders>
          <w:top w:val="nil"/>
          <w:bottom w:val="single" w:sz="12" w:space="0" w:color="5EC3EB" w:themeColor="accent4" w:themeTint="99"/>
          <w:insideH w:val="nil"/>
          <w:insideV w:val="nil"/>
        </w:tcBorders>
        <w:shd w:val="clear" w:color="auto" w:fill="FFFFFF" w:themeFill="background1"/>
      </w:tcPr>
    </w:tblStylePr>
    <w:tblStylePr w:type="lastRow">
      <w:rPr>
        <w:b/>
        <w:bCs/>
      </w:rPr>
      <w:tblPr/>
      <w:tcPr>
        <w:tcBorders>
          <w:top w:val="double" w:sz="2" w:space="0" w:color="5EC3E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2-Accent51">
    <w:name w:val="Grid Table 2 - Accent 51"/>
    <w:basedOn w:val="TableNormal"/>
    <w:uiPriority w:val="47"/>
    <w:rsid w:val="002C2563"/>
    <w:pPr>
      <w:spacing w:after="0" w:line="240" w:lineRule="auto"/>
    </w:pPr>
    <w:tblPr>
      <w:tblStyleRowBandSize w:val="1"/>
      <w:tblStyleColBandSize w:val="1"/>
      <w:tblBorders>
        <w:top w:val="single" w:sz="2" w:space="0" w:color="EE9A94" w:themeColor="accent5" w:themeTint="99"/>
        <w:bottom w:val="single" w:sz="2" w:space="0" w:color="EE9A94" w:themeColor="accent5" w:themeTint="99"/>
        <w:insideH w:val="single" w:sz="2" w:space="0" w:color="EE9A94" w:themeColor="accent5" w:themeTint="99"/>
        <w:insideV w:val="single" w:sz="2" w:space="0" w:color="EE9A94" w:themeColor="accent5" w:themeTint="99"/>
      </w:tblBorders>
    </w:tblPr>
    <w:tblStylePr w:type="firstRow">
      <w:rPr>
        <w:b/>
        <w:bCs/>
      </w:rPr>
      <w:tblPr/>
      <w:tcPr>
        <w:tcBorders>
          <w:top w:val="nil"/>
          <w:bottom w:val="single" w:sz="12" w:space="0" w:color="EE9A94" w:themeColor="accent5" w:themeTint="99"/>
          <w:insideH w:val="nil"/>
          <w:insideV w:val="nil"/>
        </w:tcBorders>
        <w:shd w:val="clear" w:color="auto" w:fill="FFFFFF" w:themeFill="background1"/>
      </w:tcPr>
    </w:tblStylePr>
    <w:tblStylePr w:type="lastRow">
      <w:rPr>
        <w:b/>
        <w:bCs/>
      </w:rPr>
      <w:tblPr/>
      <w:tcPr>
        <w:tcBorders>
          <w:top w:val="double" w:sz="2" w:space="0" w:color="EE9A9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2-Accent61">
    <w:name w:val="Grid Table 2 - Accent 61"/>
    <w:basedOn w:val="TableNormal"/>
    <w:uiPriority w:val="47"/>
    <w:rsid w:val="002C2563"/>
    <w:pPr>
      <w:spacing w:after="0" w:line="240" w:lineRule="auto"/>
    </w:pPr>
    <w:tblPr>
      <w:tblStyleRowBandSize w:val="1"/>
      <w:tblStyleColBandSize w:val="1"/>
      <w:tblBorders>
        <w:top w:val="single" w:sz="2" w:space="0" w:color="A7D38C" w:themeColor="accent6" w:themeTint="99"/>
        <w:bottom w:val="single" w:sz="2" w:space="0" w:color="A7D38C" w:themeColor="accent6" w:themeTint="99"/>
        <w:insideH w:val="single" w:sz="2" w:space="0" w:color="A7D38C" w:themeColor="accent6" w:themeTint="99"/>
        <w:insideV w:val="single" w:sz="2" w:space="0" w:color="A7D38C" w:themeColor="accent6" w:themeTint="99"/>
      </w:tblBorders>
    </w:tblPr>
    <w:tblStylePr w:type="firstRow">
      <w:rPr>
        <w:b/>
        <w:bCs/>
      </w:rPr>
      <w:tblPr/>
      <w:tcPr>
        <w:tcBorders>
          <w:top w:val="nil"/>
          <w:bottom w:val="single" w:sz="12" w:space="0" w:color="A7D38C" w:themeColor="accent6" w:themeTint="99"/>
          <w:insideH w:val="nil"/>
          <w:insideV w:val="nil"/>
        </w:tcBorders>
        <w:shd w:val="clear" w:color="auto" w:fill="FFFFFF" w:themeFill="background1"/>
      </w:tcPr>
    </w:tblStylePr>
    <w:tblStylePr w:type="lastRow">
      <w:rPr>
        <w:b/>
        <w:bCs/>
      </w:rPr>
      <w:tblPr/>
      <w:tcPr>
        <w:tcBorders>
          <w:top w:val="double" w:sz="2" w:space="0" w:color="A7D38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31">
    <w:name w:val="Grid Table 31"/>
    <w:basedOn w:val="TableNormal"/>
    <w:uiPriority w:val="48"/>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GridTable3-Accent21">
    <w:name w:val="Grid Table 3 - Accent 21"/>
    <w:basedOn w:val="TableNormal"/>
    <w:uiPriority w:val="48"/>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GridTable3-Accent31">
    <w:name w:val="Grid Table 3 - Accent 31"/>
    <w:basedOn w:val="TableNormal"/>
    <w:uiPriority w:val="48"/>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GridTable3-Accent41">
    <w:name w:val="Grid Table 3 - Accent 41"/>
    <w:basedOn w:val="TableNormal"/>
    <w:uiPriority w:val="48"/>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GridTable3-Accent51">
    <w:name w:val="Grid Table 3 - Accent 51"/>
    <w:basedOn w:val="TableNormal"/>
    <w:uiPriority w:val="48"/>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GridTable3-Accent61">
    <w:name w:val="Grid Table 3 - Accent 61"/>
    <w:basedOn w:val="TableNormal"/>
    <w:uiPriority w:val="48"/>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table" w:customStyle="1" w:styleId="GridTable41">
    <w:name w:val="Grid Table 41"/>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insideV w:val="nil"/>
        </w:tcBorders>
        <w:shd w:val="clear" w:color="auto" w:fill="17AE92" w:themeFill="accent1"/>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4-Accent21">
    <w:name w:val="Grid Table 4 - Accent 21"/>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insideV w:val="nil"/>
        </w:tcBorders>
        <w:shd w:val="clear" w:color="auto" w:fill="F7A23F" w:themeFill="accent2"/>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4-Accent31">
    <w:name w:val="Grid Table 4 - Accent 31"/>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insideV w:val="nil"/>
        </w:tcBorders>
        <w:shd w:val="clear" w:color="auto" w:fill="6F7E84" w:themeFill="accent3"/>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4-Accent41">
    <w:name w:val="Grid Table 4 - Accent 41"/>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insideV w:val="nil"/>
        </w:tcBorders>
        <w:shd w:val="clear" w:color="auto" w:fill="178DBB" w:themeFill="accent4"/>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4-Accent51">
    <w:name w:val="Grid Table 4 - Accent 51"/>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insideV w:val="nil"/>
        </w:tcBorders>
        <w:shd w:val="clear" w:color="auto" w:fill="E3584E" w:themeFill="accent5"/>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4-Accent61">
    <w:name w:val="Grid Table 4 - Accent 61"/>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insideV w:val="nil"/>
        </w:tcBorders>
        <w:shd w:val="clear" w:color="auto" w:fill="6FB344" w:themeFill="accent6"/>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5Dark1">
    <w:name w:val="Grid Table 5 Dark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F7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E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E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E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E92" w:themeFill="accent1"/>
      </w:tcPr>
    </w:tblStylePr>
    <w:tblStylePr w:type="band1Vert">
      <w:tblPr/>
      <w:tcPr>
        <w:shd w:val="clear" w:color="auto" w:fill="90F0DE" w:themeFill="accent1" w:themeFillTint="66"/>
      </w:tcPr>
    </w:tblStylePr>
    <w:tblStylePr w:type="band1Horz">
      <w:tblPr/>
      <w:tcPr>
        <w:shd w:val="clear" w:color="auto" w:fill="90F0DE" w:themeFill="accent1" w:themeFillTint="66"/>
      </w:tcPr>
    </w:tblStylePr>
  </w:style>
  <w:style w:type="table" w:customStyle="1" w:styleId="GridTable5Dark-Accent21">
    <w:name w:val="Grid Table 5 Dark - Accent 2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C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2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2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2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23F" w:themeFill="accent2"/>
      </w:tcPr>
    </w:tblStylePr>
    <w:tblStylePr w:type="band1Vert">
      <w:tblPr/>
      <w:tcPr>
        <w:shd w:val="clear" w:color="auto" w:fill="FBD9B2" w:themeFill="accent2" w:themeFillTint="66"/>
      </w:tcPr>
    </w:tblStylePr>
    <w:tblStylePr w:type="band1Horz">
      <w:tblPr/>
      <w:tcPr>
        <w:shd w:val="clear" w:color="auto" w:fill="FBD9B2" w:themeFill="accent2" w:themeFillTint="66"/>
      </w:tcPr>
    </w:tblStylePr>
  </w:style>
  <w:style w:type="table" w:customStyle="1" w:styleId="GridTable5Dark-Accent31">
    <w:name w:val="Grid Table 5 Dark - Accent 3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5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7E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7E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7E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7E84" w:themeFill="accent3"/>
      </w:tcPr>
    </w:tblStylePr>
    <w:tblStylePr w:type="band1Vert">
      <w:tblPr/>
      <w:tcPr>
        <w:shd w:val="clear" w:color="auto" w:fill="C4CBCE" w:themeFill="accent3" w:themeFillTint="66"/>
      </w:tcPr>
    </w:tblStylePr>
    <w:tblStylePr w:type="band1Horz">
      <w:tblPr/>
      <w:tcPr>
        <w:shd w:val="clear" w:color="auto" w:fill="C4CBCE" w:themeFill="accent3" w:themeFillTint="66"/>
      </w:tcPr>
    </w:tblStylePr>
  </w:style>
  <w:style w:type="table" w:customStyle="1" w:styleId="GridTable5Dark-Accent41">
    <w:name w:val="Grid Table 5 Dark - Accent 4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B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8D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8D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8D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8DBB" w:themeFill="accent4"/>
      </w:tcPr>
    </w:tblStylePr>
    <w:tblStylePr w:type="band1Vert">
      <w:tblPr/>
      <w:tcPr>
        <w:shd w:val="clear" w:color="auto" w:fill="94D7F1" w:themeFill="accent4" w:themeFillTint="66"/>
      </w:tcPr>
    </w:tblStylePr>
    <w:tblStylePr w:type="band1Horz">
      <w:tblPr/>
      <w:tcPr>
        <w:shd w:val="clear" w:color="auto" w:fill="94D7F1" w:themeFill="accent4" w:themeFillTint="66"/>
      </w:tcPr>
    </w:tblStylePr>
  </w:style>
  <w:style w:type="table" w:customStyle="1" w:styleId="GridTable5Dark-Accent51">
    <w:name w:val="Grid Table 5 Dark - Accent 5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D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584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584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584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584E" w:themeFill="accent5"/>
      </w:tcPr>
    </w:tblStylePr>
    <w:tblStylePr w:type="band1Vert">
      <w:tblPr/>
      <w:tcPr>
        <w:shd w:val="clear" w:color="auto" w:fill="F3BCB8" w:themeFill="accent5" w:themeFillTint="66"/>
      </w:tcPr>
    </w:tblStylePr>
    <w:tblStylePr w:type="band1Horz">
      <w:tblPr/>
      <w:tcPr>
        <w:shd w:val="clear" w:color="auto" w:fill="F3BCB8" w:themeFill="accent5" w:themeFillTint="66"/>
      </w:tcPr>
    </w:tblStylePr>
  </w:style>
  <w:style w:type="table" w:customStyle="1" w:styleId="GridTable5Dark-Accent61">
    <w:name w:val="Grid Table 5 Dark - Accent 61"/>
    <w:basedOn w:val="TableNormal"/>
    <w:uiPriority w:val="50"/>
    <w:rsid w:val="002C25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0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B3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B3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B3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B344" w:themeFill="accent6"/>
      </w:tcPr>
    </w:tblStylePr>
    <w:tblStylePr w:type="band1Vert">
      <w:tblPr/>
      <w:tcPr>
        <w:shd w:val="clear" w:color="auto" w:fill="C4E2B2" w:themeFill="accent6" w:themeFillTint="66"/>
      </w:tcPr>
    </w:tblStylePr>
    <w:tblStylePr w:type="band1Horz">
      <w:tblPr/>
      <w:tcPr>
        <w:shd w:val="clear" w:color="auto" w:fill="C4E2B2" w:themeFill="accent6" w:themeFillTint="66"/>
      </w:tcPr>
    </w:tblStylePr>
  </w:style>
  <w:style w:type="table" w:customStyle="1" w:styleId="GridTable6Colorful1">
    <w:name w:val="Grid Table 6 Colorful1"/>
    <w:basedOn w:val="TableNormal"/>
    <w:uiPriority w:val="51"/>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bottom w:val="single" w:sz="12" w:space="0" w:color="58E9CD" w:themeColor="accent1" w:themeTint="99"/>
        </w:tcBorders>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GridTable6Colorful-Accent21">
    <w:name w:val="Grid Table 6 Colorful - Accent 21"/>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bottom w:val="single" w:sz="12" w:space="0" w:color="FAC78B" w:themeColor="accent2" w:themeTint="99"/>
        </w:tcBorders>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GridTable6Colorful-Accent31">
    <w:name w:val="Grid Table 6 Colorful - Accent 31"/>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bottom w:val="single" w:sz="12" w:space="0" w:color="A7B1B5" w:themeColor="accent3" w:themeTint="99"/>
        </w:tcBorders>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GridTable6Colorful-Accent41">
    <w:name w:val="Grid Table 6 Colorful - Accent 41"/>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bottom w:val="single" w:sz="12" w:space="0" w:color="5EC3EB" w:themeColor="accent4" w:themeTint="99"/>
        </w:tcBorders>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GridTable6Colorful-Accent51">
    <w:name w:val="Grid Table 6 Colorful - Accent 51"/>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bottom w:val="single" w:sz="12" w:space="0" w:color="EE9A94" w:themeColor="accent5" w:themeTint="99"/>
        </w:tcBorders>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GridTable6Colorful-Accent61">
    <w:name w:val="Grid Table 6 Colorful - Accent 61"/>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bottom w:val="single" w:sz="12" w:space="0" w:color="A7D38C" w:themeColor="accent6" w:themeTint="99"/>
        </w:tcBorders>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GridTable7Colorful1">
    <w:name w:val="Grid Table 7 Colorful1"/>
    <w:basedOn w:val="TableNormal"/>
    <w:uiPriority w:val="52"/>
    <w:rsid w:val="002C256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C2563"/>
    <w:pPr>
      <w:spacing w:after="0" w:line="240" w:lineRule="auto"/>
    </w:pPr>
    <w:rPr>
      <w:color w:val="11826C" w:themeColor="accent1" w:themeShade="BF"/>
    </w:r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insideV w:val="single" w:sz="4" w:space="0" w:color="58E9C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bottom w:val="single" w:sz="4" w:space="0" w:color="58E9CD" w:themeColor="accent1" w:themeTint="99"/>
        </w:tcBorders>
      </w:tcPr>
    </w:tblStylePr>
    <w:tblStylePr w:type="nwCell">
      <w:tblPr/>
      <w:tcPr>
        <w:tcBorders>
          <w:bottom w:val="single" w:sz="4" w:space="0" w:color="58E9CD" w:themeColor="accent1" w:themeTint="99"/>
        </w:tcBorders>
      </w:tcPr>
    </w:tblStylePr>
    <w:tblStylePr w:type="seCell">
      <w:tblPr/>
      <w:tcPr>
        <w:tcBorders>
          <w:top w:val="single" w:sz="4" w:space="0" w:color="58E9CD" w:themeColor="accent1" w:themeTint="99"/>
        </w:tcBorders>
      </w:tcPr>
    </w:tblStylePr>
    <w:tblStylePr w:type="swCell">
      <w:tblPr/>
      <w:tcPr>
        <w:tcBorders>
          <w:top w:val="single" w:sz="4" w:space="0" w:color="58E9CD" w:themeColor="accent1" w:themeTint="99"/>
        </w:tcBorders>
      </w:tcPr>
    </w:tblStylePr>
  </w:style>
  <w:style w:type="table" w:customStyle="1" w:styleId="GridTable7Colorful-Accent21">
    <w:name w:val="Grid Table 7 Colorful - Accent 21"/>
    <w:basedOn w:val="TableNormal"/>
    <w:uiPriority w:val="52"/>
    <w:rsid w:val="002C2563"/>
    <w:pPr>
      <w:spacing w:after="0" w:line="240" w:lineRule="auto"/>
    </w:pPr>
    <w:rPr>
      <w:color w:val="DE7B09" w:themeColor="accent2" w:themeShade="BF"/>
    </w:r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insideV w:val="single" w:sz="4" w:space="0" w:color="FAC7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bottom w:val="single" w:sz="4" w:space="0" w:color="FAC78B" w:themeColor="accent2" w:themeTint="99"/>
        </w:tcBorders>
      </w:tcPr>
    </w:tblStylePr>
    <w:tblStylePr w:type="nwCell">
      <w:tblPr/>
      <w:tcPr>
        <w:tcBorders>
          <w:bottom w:val="single" w:sz="4" w:space="0" w:color="FAC78B" w:themeColor="accent2" w:themeTint="99"/>
        </w:tcBorders>
      </w:tcPr>
    </w:tblStylePr>
    <w:tblStylePr w:type="seCell">
      <w:tblPr/>
      <w:tcPr>
        <w:tcBorders>
          <w:top w:val="single" w:sz="4" w:space="0" w:color="FAC78B" w:themeColor="accent2" w:themeTint="99"/>
        </w:tcBorders>
      </w:tcPr>
    </w:tblStylePr>
    <w:tblStylePr w:type="swCell">
      <w:tblPr/>
      <w:tcPr>
        <w:tcBorders>
          <w:top w:val="single" w:sz="4" w:space="0" w:color="FAC78B" w:themeColor="accent2" w:themeTint="99"/>
        </w:tcBorders>
      </w:tcPr>
    </w:tblStylePr>
  </w:style>
  <w:style w:type="table" w:customStyle="1" w:styleId="GridTable7Colorful-Accent31">
    <w:name w:val="Grid Table 7 Colorful - Accent 31"/>
    <w:basedOn w:val="TableNormal"/>
    <w:uiPriority w:val="52"/>
    <w:rsid w:val="002C2563"/>
    <w:pPr>
      <w:spacing w:after="0" w:line="240" w:lineRule="auto"/>
    </w:pPr>
    <w:rPr>
      <w:color w:val="535E62" w:themeColor="accent3" w:themeShade="BF"/>
    </w:r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insideV w:val="single" w:sz="4" w:space="0" w:color="A7B1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bottom w:val="single" w:sz="4" w:space="0" w:color="A7B1B5" w:themeColor="accent3" w:themeTint="99"/>
        </w:tcBorders>
      </w:tcPr>
    </w:tblStylePr>
    <w:tblStylePr w:type="nwCell">
      <w:tblPr/>
      <w:tcPr>
        <w:tcBorders>
          <w:bottom w:val="single" w:sz="4" w:space="0" w:color="A7B1B5" w:themeColor="accent3" w:themeTint="99"/>
        </w:tcBorders>
      </w:tcPr>
    </w:tblStylePr>
    <w:tblStylePr w:type="seCell">
      <w:tblPr/>
      <w:tcPr>
        <w:tcBorders>
          <w:top w:val="single" w:sz="4" w:space="0" w:color="A7B1B5" w:themeColor="accent3" w:themeTint="99"/>
        </w:tcBorders>
      </w:tcPr>
    </w:tblStylePr>
    <w:tblStylePr w:type="swCell">
      <w:tblPr/>
      <w:tcPr>
        <w:tcBorders>
          <w:top w:val="single" w:sz="4" w:space="0" w:color="A7B1B5" w:themeColor="accent3" w:themeTint="99"/>
        </w:tcBorders>
      </w:tcPr>
    </w:tblStylePr>
  </w:style>
  <w:style w:type="table" w:customStyle="1" w:styleId="GridTable7Colorful-Accent41">
    <w:name w:val="Grid Table 7 Colorful - Accent 41"/>
    <w:basedOn w:val="TableNormal"/>
    <w:uiPriority w:val="52"/>
    <w:rsid w:val="002C2563"/>
    <w:pPr>
      <w:spacing w:after="0" w:line="240" w:lineRule="auto"/>
    </w:pPr>
    <w:rPr>
      <w:color w:val="11698B" w:themeColor="accent4" w:themeShade="BF"/>
    </w:r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insideV w:val="single" w:sz="4" w:space="0" w:color="5EC3E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bottom w:val="single" w:sz="4" w:space="0" w:color="5EC3EB" w:themeColor="accent4" w:themeTint="99"/>
        </w:tcBorders>
      </w:tcPr>
    </w:tblStylePr>
    <w:tblStylePr w:type="nwCell">
      <w:tblPr/>
      <w:tcPr>
        <w:tcBorders>
          <w:bottom w:val="single" w:sz="4" w:space="0" w:color="5EC3EB" w:themeColor="accent4" w:themeTint="99"/>
        </w:tcBorders>
      </w:tcPr>
    </w:tblStylePr>
    <w:tblStylePr w:type="seCell">
      <w:tblPr/>
      <w:tcPr>
        <w:tcBorders>
          <w:top w:val="single" w:sz="4" w:space="0" w:color="5EC3EB" w:themeColor="accent4" w:themeTint="99"/>
        </w:tcBorders>
      </w:tcPr>
    </w:tblStylePr>
    <w:tblStylePr w:type="swCell">
      <w:tblPr/>
      <w:tcPr>
        <w:tcBorders>
          <w:top w:val="single" w:sz="4" w:space="0" w:color="5EC3EB" w:themeColor="accent4" w:themeTint="99"/>
        </w:tcBorders>
      </w:tcPr>
    </w:tblStylePr>
  </w:style>
  <w:style w:type="table" w:customStyle="1" w:styleId="GridTable7Colorful-Accent51">
    <w:name w:val="Grid Table 7 Colorful - Accent 51"/>
    <w:basedOn w:val="TableNormal"/>
    <w:uiPriority w:val="52"/>
    <w:rsid w:val="002C2563"/>
    <w:pPr>
      <w:spacing w:after="0" w:line="240" w:lineRule="auto"/>
    </w:pPr>
    <w:rPr>
      <w:color w:val="C52A1F" w:themeColor="accent5" w:themeShade="BF"/>
    </w:r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insideV w:val="single" w:sz="4" w:space="0" w:color="EE9A9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bottom w:val="single" w:sz="4" w:space="0" w:color="EE9A94" w:themeColor="accent5" w:themeTint="99"/>
        </w:tcBorders>
      </w:tcPr>
    </w:tblStylePr>
    <w:tblStylePr w:type="nwCell">
      <w:tblPr/>
      <w:tcPr>
        <w:tcBorders>
          <w:bottom w:val="single" w:sz="4" w:space="0" w:color="EE9A94" w:themeColor="accent5" w:themeTint="99"/>
        </w:tcBorders>
      </w:tcPr>
    </w:tblStylePr>
    <w:tblStylePr w:type="seCell">
      <w:tblPr/>
      <w:tcPr>
        <w:tcBorders>
          <w:top w:val="single" w:sz="4" w:space="0" w:color="EE9A94" w:themeColor="accent5" w:themeTint="99"/>
        </w:tcBorders>
      </w:tcPr>
    </w:tblStylePr>
    <w:tblStylePr w:type="swCell">
      <w:tblPr/>
      <w:tcPr>
        <w:tcBorders>
          <w:top w:val="single" w:sz="4" w:space="0" w:color="EE9A94" w:themeColor="accent5" w:themeTint="99"/>
        </w:tcBorders>
      </w:tcPr>
    </w:tblStylePr>
  </w:style>
  <w:style w:type="table" w:customStyle="1" w:styleId="GridTable7Colorful-Accent61">
    <w:name w:val="Grid Table 7 Colorful - Accent 61"/>
    <w:basedOn w:val="TableNormal"/>
    <w:uiPriority w:val="52"/>
    <w:rsid w:val="002C2563"/>
    <w:pPr>
      <w:spacing w:after="0" w:line="240" w:lineRule="auto"/>
    </w:pPr>
    <w:rPr>
      <w:color w:val="528633" w:themeColor="accent6" w:themeShade="BF"/>
    </w:r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insideV w:val="single" w:sz="4" w:space="0" w:color="A7D38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bottom w:val="single" w:sz="4" w:space="0" w:color="A7D38C" w:themeColor="accent6" w:themeTint="99"/>
        </w:tcBorders>
      </w:tcPr>
    </w:tblStylePr>
    <w:tblStylePr w:type="nwCell">
      <w:tblPr/>
      <w:tcPr>
        <w:tcBorders>
          <w:bottom w:val="single" w:sz="4" w:space="0" w:color="A7D38C" w:themeColor="accent6" w:themeTint="99"/>
        </w:tcBorders>
      </w:tcPr>
    </w:tblStylePr>
    <w:tblStylePr w:type="seCell">
      <w:tblPr/>
      <w:tcPr>
        <w:tcBorders>
          <w:top w:val="single" w:sz="4" w:space="0" w:color="A7D38C" w:themeColor="accent6" w:themeTint="99"/>
        </w:tcBorders>
      </w:tcPr>
    </w:tblStylePr>
    <w:tblStylePr w:type="swCell">
      <w:tblPr/>
      <w:tcPr>
        <w:tcBorders>
          <w:top w:val="single" w:sz="4" w:space="0" w:color="A7D38C" w:themeColor="accent6" w:themeTint="99"/>
        </w:tcBorders>
      </w:tcPr>
    </w:tblStylePr>
  </w:style>
  <w:style w:type="character" w:customStyle="1" w:styleId="Heading1Char">
    <w:name w:val="Heading 1 Char"/>
    <w:basedOn w:val="DefaultParagraphFont"/>
    <w:link w:val="Heading1"/>
    <w:uiPriority w:val="7"/>
    <w:rsid w:val="00BF473C"/>
    <w:rPr>
      <w:rFonts w:asciiTheme="majorHAnsi" w:eastAsiaTheme="majorEastAsia" w:hAnsiTheme="majorHAnsi" w:cstheme="majorBidi"/>
      <w:color w:val="0B5748" w:themeColor="accent1" w:themeShade="80"/>
      <w:sz w:val="32"/>
      <w:szCs w:val="32"/>
    </w:rPr>
  </w:style>
  <w:style w:type="character" w:customStyle="1" w:styleId="Heading2Char">
    <w:name w:val="Heading 2 Char"/>
    <w:basedOn w:val="DefaultParagraphFont"/>
    <w:link w:val="Heading2"/>
    <w:uiPriority w:val="8"/>
    <w:semiHidden/>
    <w:rsid w:val="00BF473C"/>
    <w:rPr>
      <w:rFonts w:asciiTheme="majorHAnsi" w:eastAsiaTheme="majorEastAsia" w:hAnsiTheme="majorHAnsi" w:cstheme="majorBidi"/>
      <w:color w:val="0B5748" w:themeColor="accent1" w:themeShade="80"/>
      <w:sz w:val="26"/>
      <w:szCs w:val="26"/>
    </w:rPr>
  </w:style>
  <w:style w:type="character" w:customStyle="1" w:styleId="Heading3Char">
    <w:name w:val="Heading 3 Char"/>
    <w:basedOn w:val="DefaultParagraphFont"/>
    <w:link w:val="Heading3"/>
    <w:uiPriority w:val="9"/>
    <w:semiHidden/>
    <w:rsid w:val="002C2563"/>
    <w:rPr>
      <w:rFonts w:asciiTheme="majorHAnsi" w:eastAsiaTheme="majorEastAsia" w:hAnsiTheme="majorHAnsi" w:cstheme="majorBidi"/>
      <w:color w:val="0B5648" w:themeColor="accent1" w:themeShade="7F"/>
      <w:sz w:val="24"/>
      <w:szCs w:val="24"/>
    </w:rPr>
  </w:style>
  <w:style w:type="character" w:customStyle="1" w:styleId="Heading4Char">
    <w:name w:val="Heading 4 Char"/>
    <w:basedOn w:val="DefaultParagraphFont"/>
    <w:link w:val="Heading4"/>
    <w:uiPriority w:val="9"/>
    <w:semiHidden/>
    <w:rsid w:val="002C2563"/>
    <w:rPr>
      <w:rFonts w:asciiTheme="majorHAnsi" w:eastAsiaTheme="majorEastAsia" w:hAnsiTheme="majorHAnsi" w:cstheme="majorBidi"/>
      <w:i/>
      <w:iCs/>
      <w:color w:val="11826C" w:themeColor="accent1" w:themeShade="BF"/>
    </w:rPr>
  </w:style>
  <w:style w:type="character" w:customStyle="1" w:styleId="Heading5Char">
    <w:name w:val="Heading 5 Char"/>
    <w:basedOn w:val="DefaultParagraphFont"/>
    <w:link w:val="Heading5"/>
    <w:uiPriority w:val="9"/>
    <w:semiHidden/>
    <w:rsid w:val="002C2563"/>
    <w:rPr>
      <w:rFonts w:asciiTheme="majorHAnsi" w:eastAsiaTheme="majorEastAsia" w:hAnsiTheme="majorHAnsi" w:cstheme="majorBidi"/>
      <w:color w:val="11826C" w:themeColor="accent1" w:themeShade="BF"/>
    </w:rPr>
  </w:style>
  <w:style w:type="character" w:customStyle="1" w:styleId="Heading6Char">
    <w:name w:val="Heading 6 Char"/>
    <w:basedOn w:val="DefaultParagraphFont"/>
    <w:link w:val="Heading6"/>
    <w:uiPriority w:val="9"/>
    <w:semiHidden/>
    <w:rsid w:val="002C2563"/>
    <w:rPr>
      <w:rFonts w:asciiTheme="majorHAnsi" w:eastAsiaTheme="majorEastAsia" w:hAnsiTheme="majorHAnsi" w:cstheme="majorBidi"/>
      <w:color w:val="0B5648" w:themeColor="accent1" w:themeShade="7F"/>
    </w:rPr>
  </w:style>
  <w:style w:type="character" w:customStyle="1" w:styleId="Heading7Char">
    <w:name w:val="Heading 7 Char"/>
    <w:basedOn w:val="DefaultParagraphFont"/>
    <w:link w:val="Heading7"/>
    <w:uiPriority w:val="9"/>
    <w:semiHidden/>
    <w:rsid w:val="002C2563"/>
    <w:rPr>
      <w:rFonts w:asciiTheme="majorHAnsi" w:eastAsiaTheme="majorEastAsia" w:hAnsiTheme="majorHAnsi" w:cstheme="majorBidi"/>
      <w:i/>
      <w:iCs/>
      <w:color w:val="0B5648" w:themeColor="accent1" w:themeShade="7F"/>
    </w:rPr>
  </w:style>
  <w:style w:type="character" w:customStyle="1" w:styleId="Heading8Char">
    <w:name w:val="Heading 8 Char"/>
    <w:basedOn w:val="DefaultParagraphFont"/>
    <w:link w:val="Heading8"/>
    <w:uiPriority w:val="9"/>
    <w:semiHidden/>
    <w:rsid w:val="002C2563"/>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C2563"/>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C2563"/>
  </w:style>
  <w:style w:type="paragraph" w:styleId="HTMLAddress">
    <w:name w:val="HTML Address"/>
    <w:basedOn w:val="Normal"/>
    <w:link w:val="HTMLAddressChar"/>
    <w:uiPriority w:val="99"/>
    <w:semiHidden/>
    <w:unhideWhenUsed/>
    <w:rsid w:val="002C2563"/>
    <w:pPr>
      <w:spacing w:after="0" w:line="240" w:lineRule="auto"/>
    </w:pPr>
    <w:rPr>
      <w:i/>
      <w:iCs/>
    </w:rPr>
  </w:style>
  <w:style w:type="character" w:customStyle="1" w:styleId="HTMLAddressChar">
    <w:name w:val="HTML Address Char"/>
    <w:basedOn w:val="DefaultParagraphFont"/>
    <w:link w:val="HTMLAddress"/>
    <w:uiPriority w:val="99"/>
    <w:semiHidden/>
    <w:rsid w:val="002C2563"/>
    <w:rPr>
      <w:i/>
      <w:iCs/>
    </w:rPr>
  </w:style>
  <w:style w:type="character" w:styleId="HTMLCite">
    <w:name w:val="HTML Cite"/>
    <w:basedOn w:val="DefaultParagraphFont"/>
    <w:uiPriority w:val="99"/>
    <w:semiHidden/>
    <w:unhideWhenUsed/>
    <w:rsid w:val="002C2563"/>
    <w:rPr>
      <w:i/>
      <w:iCs/>
    </w:rPr>
  </w:style>
  <w:style w:type="character" w:styleId="HTMLCode">
    <w:name w:val="HTML Code"/>
    <w:basedOn w:val="DefaultParagraphFont"/>
    <w:uiPriority w:val="99"/>
    <w:semiHidden/>
    <w:unhideWhenUsed/>
    <w:rsid w:val="002C2563"/>
    <w:rPr>
      <w:rFonts w:ascii="Consolas" w:hAnsi="Consolas"/>
      <w:sz w:val="22"/>
      <w:szCs w:val="20"/>
    </w:rPr>
  </w:style>
  <w:style w:type="character" w:styleId="HTMLDefinition">
    <w:name w:val="HTML Definition"/>
    <w:basedOn w:val="DefaultParagraphFont"/>
    <w:uiPriority w:val="99"/>
    <w:semiHidden/>
    <w:unhideWhenUsed/>
    <w:rsid w:val="002C2563"/>
    <w:rPr>
      <w:i/>
      <w:iCs/>
    </w:rPr>
  </w:style>
  <w:style w:type="character" w:styleId="HTMLKeyboard">
    <w:name w:val="HTML Keyboard"/>
    <w:basedOn w:val="DefaultParagraphFont"/>
    <w:uiPriority w:val="99"/>
    <w:semiHidden/>
    <w:unhideWhenUsed/>
    <w:rsid w:val="002C2563"/>
    <w:rPr>
      <w:rFonts w:ascii="Consolas" w:hAnsi="Consolas"/>
      <w:sz w:val="22"/>
      <w:szCs w:val="20"/>
    </w:rPr>
  </w:style>
  <w:style w:type="paragraph" w:styleId="HTMLPreformatted">
    <w:name w:val="HTML Preformatted"/>
    <w:basedOn w:val="Normal"/>
    <w:link w:val="HTMLPreformattedChar"/>
    <w:uiPriority w:val="99"/>
    <w:semiHidden/>
    <w:unhideWhenUsed/>
    <w:rsid w:val="002C256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C2563"/>
    <w:rPr>
      <w:rFonts w:ascii="Consolas" w:hAnsi="Consolas"/>
      <w:szCs w:val="20"/>
    </w:rPr>
  </w:style>
  <w:style w:type="character" w:styleId="HTMLSample">
    <w:name w:val="HTML Sample"/>
    <w:basedOn w:val="DefaultParagraphFont"/>
    <w:uiPriority w:val="99"/>
    <w:semiHidden/>
    <w:unhideWhenUsed/>
    <w:rsid w:val="002C2563"/>
    <w:rPr>
      <w:rFonts w:ascii="Consolas" w:hAnsi="Consolas"/>
      <w:sz w:val="24"/>
      <w:szCs w:val="24"/>
    </w:rPr>
  </w:style>
  <w:style w:type="character" w:styleId="HTMLTypewriter">
    <w:name w:val="HTML Typewriter"/>
    <w:basedOn w:val="DefaultParagraphFont"/>
    <w:uiPriority w:val="99"/>
    <w:semiHidden/>
    <w:unhideWhenUsed/>
    <w:rsid w:val="002C2563"/>
    <w:rPr>
      <w:rFonts w:ascii="Consolas" w:hAnsi="Consolas"/>
      <w:sz w:val="22"/>
      <w:szCs w:val="20"/>
    </w:rPr>
  </w:style>
  <w:style w:type="character" w:styleId="HTMLVariable">
    <w:name w:val="HTML Variable"/>
    <w:basedOn w:val="DefaultParagraphFont"/>
    <w:uiPriority w:val="99"/>
    <w:semiHidden/>
    <w:unhideWhenUsed/>
    <w:rsid w:val="002C2563"/>
    <w:rPr>
      <w:i/>
      <w:iCs/>
    </w:rPr>
  </w:style>
  <w:style w:type="character" w:styleId="Hyperlink">
    <w:name w:val="Hyperlink"/>
    <w:basedOn w:val="DefaultParagraphFont"/>
    <w:uiPriority w:val="99"/>
    <w:unhideWhenUsed/>
    <w:rsid w:val="00CD5E29"/>
    <w:rPr>
      <w:color w:val="11698B" w:themeColor="accent4" w:themeShade="BF"/>
      <w:u w:val="single"/>
    </w:rPr>
  </w:style>
  <w:style w:type="paragraph" w:styleId="Index1">
    <w:name w:val="index 1"/>
    <w:basedOn w:val="Normal"/>
    <w:next w:val="Normal"/>
    <w:autoRedefine/>
    <w:uiPriority w:val="99"/>
    <w:semiHidden/>
    <w:unhideWhenUsed/>
    <w:rsid w:val="002C2563"/>
    <w:pPr>
      <w:spacing w:after="0" w:line="240" w:lineRule="auto"/>
      <w:ind w:left="220" w:hanging="220"/>
    </w:pPr>
  </w:style>
  <w:style w:type="paragraph" w:styleId="Index2">
    <w:name w:val="index 2"/>
    <w:basedOn w:val="Normal"/>
    <w:next w:val="Normal"/>
    <w:autoRedefine/>
    <w:uiPriority w:val="99"/>
    <w:semiHidden/>
    <w:unhideWhenUsed/>
    <w:rsid w:val="002C2563"/>
    <w:pPr>
      <w:spacing w:after="0" w:line="240" w:lineRule="auto"/>
      <w:ind w:left="440" w:hanging="220"/>
    </w:pPr>
  </w:style>
  <w:style w:type="paragraph" w:styleId="Index3">
    <w:name w:val="index 3"/>
    <w:basedOn w:val="Normal"/>
    <w:next w:val="Normal"/>
    <w:autoRedefine/>
    <w:uiPriority w:val="99"/>
    <w:semiHidden/>
    <w:unhideWhenUsed/>
    <w:rsid w:val="002C2563"/>
    <w:pPr>
      <w:spacing w:after="0" w:line="240" w:lineRule="auto"/>
      <w:ind w:left="660" w:hanging="220"/>
    </w:pPr>
  </w:style>
  <w:style w:type="paragraph" w:styleId="Index4">
    <w:name w:val="index 4"/>
    <w:basedOn w:val="Normal"/>
    <w:next w:val="Normal"/>
    <w:autoRedefine/>
    <w:uiPriority w:val="99"/>
    <w:semiHidden/>
    <w:unhideWhenUsed/>
    <w:rsid w:val="002C2563"/>
    <w:pPr>
      <w:spacing w:after="0" w:line="240" w:lineRule="auto"/>
      <w:ind w:left="880" w:hanging="220"/>
    </w:pPr>
  </w:style>
  <w:style w:type="paragraph" w:styleId="Index5">
    <w:name w:val="index 5"/>
    <w:basedOn w:val="Normal"/>
    <w:next w:val="Normal"/>
    <w:autoRedefine/>
    <w:uiPriority w:val="99"/>
    <w:semiHidden/>
    <w:unhideWhenUsed/>
    <w:rsid w:val="002C2563"/>
    <w:pPr>
      <w:spacing w:after="0" w:line="240" w:lineRule="auto"/>
      <w:ind w:left="1100" w:hanging="220"/>
    </w:pPr>
  </w:style>
  <w:style w:type="paragraph" w:styleId="Index6">
    <w:name w:val="index 6"/>
    <w:basedOn w:val="Normal"/>
    <w:next w:val="Normal"/>
    <w:autoRedefine/>
    <w:uiPriority w:val="99"/>
    <w:semiHidden/>
    <w:unhideWhenUsed/>
    <w:rsid w:val="002C2563"/>
    <w:pPr>
      <w:spacing w:after="0" w:line="240" w:lineRule="auto"/>
      <w:ind w:left="1320" w:hanging="220"/>
    </w:pPr>
  </w:style>
  <w:style w:type="paragraph" w:styleId="Index7">
    <w:name w:val="index 7"/>
    <w:basedOn w:val="Normal"/>
    <w:next w:val="Normal"/>
    <w:autoRedefine/>
    <w:uiPriority w:val="99"/>
    <w:semiHidden/>
    <w:unhideWhenUsed/>
    <w:rsid w:val="002C2563"/>
    <w:pPr>
      <w:spacing w:after="0" w:line="240" w:lineRule="auto"/>
      <w:ind w:left="1540" w:hanging="220"/>
    </w:pPr>
  </w:style>
  <w:style w:type="paragraph" w:styleId="Index8">
    <w:name w:val="index 8"/>
    <w:basedOn w:val="Normal"/>
    <w:next w:val="Normal"/>
    <w:autoRedefine/>
    <w:uiPriority w:val="99"/>
    <w:semiHidden/>
    <w:unhideWhenUsed/>
    <w:rsid w:val="002C2563"/>
    <w:pPr>
      <w:spacing w:after="0" w:line="240" w:lineRule="auto"/>
      <w:ind w:left="1760" w:hanging="220"/>
    </w:pPr>
  </w:style>
  <w:style w:type="paragraph" w:styleId="Index9">
    <w:name w:val="index 9"/>
    <w:basedOn w:val="Normal"/>
    <w:next w:val="Normal"/>
    <w:autoRedefine/>
    <w:uiPriority w:val="99"/>
    <w:semiHidden/>
    <w:unhideWhenUsed/>
    <w:rsid w:val="002C2563"/>
    <w:pPr>
      <w:spacing w:after="0" w:line="240" w:lineRule="auto"/>
      <w:ind w:left="1980" w:hanging="220"/>
    </w:pPr>
  </w:style>
  <w:style w:type="paragraph" w:styleId="IndexHeading">
    <w:name w:val="index heading"/>
    <w:basedOn w:val="Normal"/>
    <w:next w:val="Index1"/>
    <w:uiPriority w:val="99"/>
    <w:semiHidden/>
    <w:unhideWhenUsed/>
    <w:rsid w:val="002C256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D5E29"/>
    <w:rPr>
      <w:i/>
      <w:iCs/>
      <w:color w:val="11826C" w:themeColor="accent1" w:themeShade="BF"/>
    </w:rPr>
  </w:style>
  <w:style w:type="paragraph" w:styleId="IntenseQuote">
    <w:name w:val="Intense Quote"/>
    <w:basedOn w:val="Normal"/>
    <w:next w:val="Normal"/>
    <w:link w:val="IntenseQuoteChar"/>
    <w:uiPriority w:val="30"/>
    <w:semiHidden/>
    <w:unhideWhenUsed/>
    <w:qFormat/>
    <w:rsid w:val="00CD5E29"/>
    <w:pPr>
      <w:pBdr>
        <w:top w:val="single" w:sz="4" w:space="10" w:color="17AE92" w:themeColor="accent1"/>
        <w:bottom w:val="single" w:sz="4" w:space="10" w:color="17AE92" w:themeColor="accent1"/>
      </w:pBdr>
      <w:spacing w:before="360" w:after="360"/>
      <w:ind w:left="864" w:right="864"/>
      <w:jc w:val="center"/>
    </w:pPr>
    <w:rPr>
      <w:i/>
      <w:iCs/>
      <w:color w:val="11826C" w:themeColor="accent1" w:themeShade="BF"/>
    </w:rPr>
  </w:style>
  <w:style w:type="character" w:customStyle="1" w:styleId="IntenseQuoteChar">
    <w:name w:val="Intense Quote Char"/>
    <w:basedOn w:val="DefaultParagraphFont"/>
    <w:link w:val="IntenseQuote"/>
    <w:uiPriority w:val="30"/>
    <w:semiHidden/>
    <w:rsid w:val="00CD5E29"/>
    <w:rPr>
      <w:i/>
      <w:iCs/>
      <w:color w:val="11826C" w:themeColor="accent1" w:themeShade="BF"/>
    </w:rPr>
  </w:style>
  <w:style w:type="character" w:styleId="IntenseReference">
    <w:name w:val="Intense Reference"/>
    <w:basedOn w:val="DefaultParagraphFont"/>
    <w:uiPriority w:val="32"/>
    <w:semiHidden/>
    <w:unhideWhenUsed/>
    <w:qFormat/>
    <w:rsid w:val="00CD5E29"/>
    <w:rPr>
      <w:b/>
      <w:bCs/>
      <w:caps w:val="0"/>
      <w:smallCaps/>
      <w:color w:val="11826C" w:themeColor="accent1" w:themeShade="BF"/>
      <w:spacing w:val="5"/>
    </w:rPr>
  </w:style>
  <w:style w:type="table" w:styleId="LightGrid">
    <w:name w:val="Light Grid"/>
    <w:basedOn w:val="TableNormal"/>
    <w:uiPriority w:val="62"/>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18" w:space="0" w:color="17AE92" w:themeColor="accent1"/>
          <w:right w:val="single" w:sz="8" w:space="0" w:color="17AE92" w:themeColor="accent1"/>
          <w:insideH w:val="nil"/>
          <w:insideV w:val="single" w:sz="8" w:space="0" w:color="17AE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insideH w:val="nil"/>
          <w:insideV w:val="single" w:sz="8" w:space="0" w:color="17AE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shd w:val="clear" w:color="auto" w:fill="BAF6EA" w:themeFill="accent1" w:themeFillTint="3F"/>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shd w:val="clear" w:color="auto" w:fill="BAF6EA" w:themeFill="accent1" w:themeFillTint="3F"/>
      </w:tcPr>
    </w:tblStylePr>
    <w:tblStylePr w:type="band2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insideV w:val="single" w:sz="8" w:space="0" w:color="17AE92" w:themeColor="accent1"/>
        </w:tcBorders>
      </w:tcPr>
    </w:tblStylePr>
  </w:style>
  <w:style w:type="table" w:styleId="LightGrid-Accent2">
    <w:name w:val="Light Grid Accent 2"/>
    <w:basedOn w:val="TableNormal"/>
    <w:uiPriority w:val="62"/>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18" w:space="0" w:color="F7A23F" w:themeColor="accent2"/>
          <w:right w:val="single" w:sz="8" w:space="0" w:color="F7A23F" w:themeColor="accent2"/>
          <w:insideH w:val="nil"/>
          <w:insideV w:val="single" w:sz="8" w:space="0" w:color="F7A2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insideH w:val="nil"/>
          <w:insideV w:val="single" w:sz="8" w:space="0" w:color="F7A2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shd w:val="clear" w:color="auto" w:fill="FDE7CF" w:themeFill="accent2" w:themeFillTint="3F"/>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shd w:val="clear" w:color="auto" w:fill="FDE7CF" w:themeFill="accent2" w:themeFillTint="3F"/>
      </w:tcPr>
    </w:tblStylePr>
    <w:tblStylePr w:type="band2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insideV w:val="single" w:sz="8" w:space="0" w:color="F7A23F" w:themeColor="accent2"/>
        </w:tcBorders>
      </w:tcPr>
    </w:tblStylePr>
  </w:style>
  <w:style w:type="table" w:styleId="LightGrid-Accent3">
    <w:name w:val="Light Grid Accent 3"/>
    <w:basedOn w:val="TableNormal"/>
    <w:uiPriority w:val="62"/>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18" w:space="0" w:color="6F7E84" w:themeColor="accent3"/>
          <w:right w:val="single" w:sz="8" w:space="0" w:color="6F7E84" w:themeColor="accent3"/>
          <w:insideH w:val="nil"/>
          <w:insideV w:val="single" w:sz="8" w:space="0" w:color="6F7E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insideH w:val="nil"/>
          <w:insideV w:val="single" w:sz="8" w:space="0" w:color="6F7E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shd w:val="clear" w:color="auto" w:fill="DBDFE1" w:themeFill="accent3" w:themeFillTint="3F"/>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shd w:val="clear" w:color="auto" w:fill="DBDFE1" w:themeFill="accent3" w:themeFillTint="3F"/>
      </w:tcPr>
    </w:tblStylePr>
    <w:tblStylePr w:type="band2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insideV w:val="single" w:sz="8" w:space="0" w:color="6F7E84" w:themeColor="accent3"/>
        </w:tcBorders>
      </w:tcPr>
    </w:tblStylePr>
  </w:style>
  <w:style w:type="table" w:styleId="LightGrid-Accent4">
    <w:name w:val="Light Grid Accent 4"/>
    <w:basedOn w:val="TableNormal"/>
    <w:uiPriority w:val="62"/>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18" w:space="0" w:color="178DBB" w:themeColor="accent4"/>
          <w:right w:val="single" w:sz="8" w:space="0" w:color="178DBB" w:themeColor="accent4"/>
          <w:insideH w:val="nil"/>
          <w:insideV w:val="single" w:sz="8" w:space="0" w:color="178D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insideH w:val="nil"/>
          <w:insideV w:val="single" w:sz="8" w:space="0" w:color="178D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shd w:val="clear" w:color="auto" w:fill="BCE6F7" w:themeFill="accent4" w:themeFillTint="3F"/>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shd w:val="clear" w:color="auto" w:fill="BCE6F7" w:themeFill="accent4" w:themeFillTint="3F"/>
      </w:tcPr>
    </w:tblStylePr>
    <w:tblStylePr w:type="band2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insideV w:val="single" w:sz="8" w:space="0" w:color="178DBB" w:themeColor="accent4"/>
        </w:tcBorders>
      </w:tcPr>
    </w:tblStylePr>
  </w:style>
  <w:style w:type="table" w:styleId="LightGrid-Accent5">
    <w:name w:val="Light Grid Accent 5"/>
    <w:basedOn w:val="TableNormal"/>
    <w:uiPriority w:val="62"/>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18" w:space="0" w:color="E3584E" w:themeColor="accent5"/>
          <w:right w:val="single" w:sz="8" w:space="0" w:color="E3584E" w:themeColor="accent5"/>
          <w:insideH w:val="nil"/>
          <w:insideV w:val="single" w:sz="8" w:space="0" w:color="E3584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insideH w:val="nil"/>
          <w:insideV w:val="single" w:sz="8" w:space="0" w:color="E3584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shd w:val="clear" w:color="auto" w:fill="F8D5D3" w:themeFill="accent5" w:themeFillTint="3F"/>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shd w:val="clear" w:color="auto" w:fill="F8D5D3" w:themeFill="accent5" w:themeFillTint="3F"/>
      </w:tcPr>
    </w:tblStylePr>
    <w:tblStylePr w:type="band2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insideV w:val="single" w:sz="8" w:space="0" w:color="E3584E" w:themeColor="accent5"/>
        </w:tcBorders>
      </w:tcPr>
    </w:tblStylePr>
  </w:style>
  <w:style w:type="table" w:styleId="LightGrid-Accent6">
    <w:name w:val="Light Grid Accent 6"/>
    <w:basedOn w:val="TableNormal"/>
    <w:uiPriority w:val="62"/>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18" w:space="0" w:color="6FB344" w:themeColor="accent6"/>
          <w:right w:val="single" w:sz="8" w:space="0" w:color="6FB344" w:themeColor="accent6"/>
          <w:insideH w:val="nil"/>
          <w:insideV w:val="single" w:sz="8" w:space="0" w:color="6FB3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insideH w:val="nil"/>
          <w:insideV w:val="single" w:sz="8" w:space="0" w:color="6FB3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shd w:val="clear" w:color="auto" w:fill="DBEDCF" w:themeFill="accent6" w:themeFillTint="3F"/>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shd w:val="clear" w:color="auto" w:fill="DBEDCF" w:themeFill="accent6" w:themeFillTint="3F"/>
      </w:tcPr>
    </w:tblStylePr>
    <w:tblStylePr w:type="band2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insideV w:val="single" w:sz="8" w:space="0" w:color="6FB344" w:themeColor="accent6"/>
        </w:tcBorders>
      </w:tcPr>
    </w:tblStylePr>
  </w:style>
  <w:style w:type="table" w:styleId="LightList">
    <w:name w:val="Light List"/>
    <w:basedOn w:val="TableNormal"/>
    <w:uiPriority w:val="61"/>
    <w:semiHidden/>
    <w:unhideWhenUsed/>
    <w:rsid w:val="002C25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C2563"/>
    <w:pPr>
      <w:spacing w:after="0" w:line="240" w:lineRule="auto"/>
    </w:p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pPr>
        <w:spacing w:before="0" w:after="0" w:line="240" w:lineRule="auto"/>
      </w:pPr>
      <w:rPr>
        <w:b/>
        <w:bCs/>
        <w:color w:val="FFFFFF" w:themeColor="background1"/>
      </w:rPr>
      <w:tblPr/>
      <w:tcPr>
        <w:shd w:val="clear" w:color="auto" w:fill="17AE92" w:themeFill="accent1"/>
      </w:tcPr>
    </w:tblStylePr>
    <w:tblStylePr w:type="lastRow">
      <w:pPr>
        <w:spacing w:before="0" w:after="0" w:line="240" w:lineRule="auto"/>
      </w:pPr>
      <w:rPr>
        <w:b/>
        <w:bCs/>
      </w:rPr>
      <w:tblPr/>
      <w:tcPr>
        <w:tcBorders>
          <w:top w:val="double" w:sz="6" w:space="0" w:color="17AE92" w:themeColor="accent1"/>
          <w:left w:val="single" w:sz="8" w:space="0" w:color="17AE92" w:themeColor="accent1"/>
          <w:bottom w:val="single" w:sz="8" w:space="0" w:color="17AE92" w:themeColor="accent1"/>
          <w:right w:val="single" w:sz="8" w:space="0" w:color="17AE92" w:themeColor="accent1"/>
        </w:tcBorders>
      </w:tcPr>
    </w:tblStylePr>
    <w:tblStylePr w:type="firstCol">
      <w:rPr>
        <w:b/>
        <w:bCs/>
      </w:rPr>
    </w:tblStylePr>
    <w:tblStylePr w:type="lastCol">
      <w:rPr>
        <w:b/>
        <w:bCs/>
      </w:rPr>
    </w:tblStylePr>
    <w:tblStylePr w:type="band1Vert">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tblStylePr w:type="band1Horz">
      <w:tblPr/>
      <w:tcPr>
        <w:tcBorders>
          <w:top w:val="single" w:sz="8" w:space="0" w:color="17AE92" w:themeColor="accent1"/>
          <w:left w:val="single" w:sz="8" w:space="0" w:color="17AE92" w:themeColor="accent1"/>
          <w:bottom w:val="single" w:sz="8" w:space="0" w:color="17AE92" w:themeColor="accent1"/>
          <w:right w:val="single" w:sz="8" w:space="0" w:color="17AE92" w:themeColor="accent1"/>
        </w:tcBorders>
      </w:tcPr>
    </w:tblStylePr>
  </w:style>
  <w:style w:type="table" w:styleId="LightList-Accent2">
    <w:name w:val="Light List Accent 2"/>
    <w:basedOn w:val="TableNormal"/>
    <w:uiPriority w:val="61"/>
    <w:semiHidden/>
    <w:unhideWhenUsed/>
    <w:rsid w:val="002C2563"/>
    <w:pPr>
      <w:spacing w:after="0" w:line="240" w:lineRule="auto"/>
    </w:p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pPr>
        <w:spacing w:before="0" w:after="0" w:line="240" w:lineRule="auto"/>
      </w:pPr>
      <w:rPr>
        <w:b/>
        <w:bCs/>
        <w:color w:val="FFFFFF" w:themeColor="background1"/>
      </w:rPr>
      <w:tblPr/>
      <w:tcPr>
        <w:shd w:val="clear" w:color="auto" w:fill="F7A23F" w:themeFill="accent2"/>
      </w:tcPr>
    </w:tblStylePr>
    <w:tblStylePr w:type="lastRow">
      <w:pPr>
        <w:spacing w:before="0" w:after="0" w:line="240" w:lineRule="auto"/>
      </w:pPr>
      <w:rPr>
        <w:b/>
        <w:bCs/>
      </w:rPr>
      <w:tblPr/>
      <w:tcPr>
        <w:tcBorders>
          <w:top w:val="double" w:sz="6" w:space="0" w:color="F7A23F" w:themeColor="accent2"/>
          <w:left w:val="single" w:sz="8" w:space="0" w:color="F7A23F" w:themeColor="accent2"/>
          <w:bottom w:val="single" w:sz="8" w:space="0" w:color="F7A23F" w:themeColor="accent2"/>
          <w:right w:val="single" w:sz="8" w:space="0" w:color="F7A23F" w:themeColor="accent2"/>
        </w:tcBorders>
      </w:tcPr>
    </w:tblStylePr>
    <w:tblStylePr w:type="firstCol">
      <w:rPr>
        <w:b/>
        <w:bCs/>
      </w:rPr>
    </w:tblStylePr>
    <w:tblStylePr w:type="lastCol">
      <w:rPr>
        <w:b/>
        <w:bCs/>
      </w:rPr>
    </w:tblStylePr>
    <w:tblStylePr w:type="band1Vert">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tblStylePr w:type="band1Horz">
      <w:tblPr/>
      <w:tcPr>
        <w:tcBorders>
          <w:top w:val="single" w:sz="8" w:space="0" w:color="F7A23F" w:themeColor="accent2"/>
          <w:left w:val="single" w:sz="8" w:space="0" w:color="F7A23F" w:themeColor="accent2"/>
          <w:bottom w:val="single" w:sz="8" w:space="0" w:color="F7A23F" w:themeColor="accent2"/>
          <w:right w:val="single" w:sz="8" w:space="0" w:color="F7A23F" w:themeColor="accent2"/>
        </w:tcBorders>
      </w:tcPr>
    </w:tblStylePr>
  </w:style>
  <w:style w:type="table" w:styleId="LightList-Accent3">
    <w:name w:val="Light List Accent 3"/>
    <w:basedOn w:val="TableNormal"/>
    <w:uiPriority w:val="61"/>
    <w:semiHidden/>
    <w:unhideWhenUsed/>
    <w:rsid w:val="002C2563"/>
    <w:pPr>
      <w:spacing w:after="0" w:line="240" w:lineRule="auto"/>
    </w:p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pPr>
        <w:spacing w:before="0" w:after="0" w:line="240" w:lineRule="auto"/>
      </w:pPr>
      <w:rPr>
        <w:b/>
        <w:bCs/>
        <w:color w:val="FFFFFF" w:themeColor="background1"/>
      </w:rPr>
      <w:tblPr/>
      <w:tcPr>
        <w:shd w:val="clear" w:color="auto" w:fill="6F7E84" w:themeFill="accent3"/>
      </w:tcPr>
    </w:tblStylePr>
    <w:tblStylePr w:type="lastRow">
      <w:pPr>
        <w:spacing w:before="0" w:after="0" w:line="240" w:lineRule="auto"/>
      </w:pPr>
      <w:rPr>
        <w:b/>
        <w:bCs/>
      </w:rPr>
      <w:tblPr/>
      <w:tcPr>
        <w:tcBorders>
          <w:top w:val="double" w:sz="6" w:space="0" w:color="6F7E84" w:themeColor="accent3"/>
          <w:left w:val="single" w:sz="8" w:space="0" w:color="6F7E84" w:themeColor="accent3"/>
          <w:bottom w:val="single" w:sz="8" w:space="0" w:color="6F7E84" w:themeColor="accent3"/>
          <w:right w:val="single" w:sz="8" w:space="0" w:color="6F7E84" w:themeColor="accent3"/>
        </w:tcBorders>
      </w:tcPr>
    </w:tblStylePr>
    <w:tblStylePr w:type="firstCol">
      <w:rPr>
        <w:b/>
        <w:bCs/>
      </w:rPr>
    </w:tblStylePr>
    <w:tblStylePr w:type="lastCol">
      <w:rPr>
        <w:b/>
        <w:bCs/>
      </w:rPr>
    </w:tblStylePr>
    <w:tblStylePr w:type="band1Vert">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tblStylePr w:type="band1Horz">
      <w:tblPr/>
      <w:tcPr>
        <w:tcBorders>
          <w:top w:val="single" w:sz="8" w:space="0" w:color="6F7E84" w:themeColor="accent3"/>
          <w:left w:val="single" w:sz="8" w:space="0" w:color="6F7E84" w:themeColor="accent3"/>
          <w:bottom w:val="single" w:sz="8" w:space="0" w:color="6F7E84" w:themeColor="accent3"/>
          <w:right w:val="single" w:sz="8" w:space="0" w:color="6F7E84" w:themeColor="accent3"/>
        </w:tcBorders>
      </w:tcPr>
    </w:tblStylePr>
  </w:style>
  <w:style w:type="table" w:styleId="LightList-Accent4">
    <w:name w:val="Light List Accent 4"/>
    <w:basedOn w:val="TableNormal"/>
    <w:uiPriority w:val="61"/>
    <w:semiHidden/>
    <w:unhideWhenUsed/>
    <w:rsid w:val="002C2563"/>
    <w:pPr>
      <w:spacing w:after="0" w:line="240" w:lineRule="auto"/>
    </w:p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pPr>
        <w:spacing w:before="0" w:after="0" w:line="240" w:lineRule="auto"/>
      </w:pPr>
      <w:rPr>
        <w:b/>
        <w:bCs/>
        <w:color w:val="FFFFFF" w:themeColor="background1"/>
      </w:rPr>
      <w:tblPr/>
      <w:tcPr>
        <w:shd w:val="clear" w:color="auto" w:fill="178DBB" w:themeFill="accent4"/>
      </w:tcPr>
    </w:tblStylePr>
    <w:tblStylePr w:type="lastRow">
      <w:pPr>
        <w:spacing w:before="0" w:after="0" w:line="240" w:lineRule="auto"/>
      </w:pPr>
      <w:rPr>
        <w:b/>
        <w:bCs/>
      </w:rPr>
      <w:tblPr/>
      <w:tcPr>
        <w:tcBorders>
          <w:top w:val="double" w:sz="6" w:space="0" w:color="178DBB" w:themeColor="accent4"/>
          <w:left w:val="single" w:sz="8" w:space="0" w:color="178DBB" w:themeColor="accent4"/>
          <w:bottom w:val="single" w:sz="8" w:space="0" w:color="178DBB" w:themeColor="accent4"/>
          <w:right w:val="single" w:sz="8" w:space="0" w:color="178DBB" w:themeColor="accent4"/>
        </w:tcBorders>
      </w:tcPr>
    </w:tblStylePr>
    <w:tblStylePr w:type="firstCol">
      <w:rPr>
        <w:b/>
        <w:bCs/>
      </w:rPr>
    </w:tblStylePr>
    <w:tblStylePr w:type="lastCol">
      <w:rPr>
        <w:b/>
        <w:bCs/>
      </w:rPr>
    </w:tblStylePr>
    <w:tblStylePr w:type="band1Vert">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tblStylePr w:type="band1Horz">
      <w:tblPr/>
      <w:tcPr>
        <w:tcBorders>
          <w:top w:val="single" w:sz="8" w:space="0" w:color="178DBB" w:themeColor="accent4"/>
          <w:left w:val="single" w:sz="8" w:space="0" w:color="178DBB" w:themeColor="accent4"/>
          <w:bottom w:val="single" w:sz="8" w:space="0" w:color="178DBB" w:themeColor="accent4"/>
          <w:right w:val="single" w:sz="8" w:space="0" w:color="178DBB" w:themeColor="accent4"/>
        </w:tcBorders>
      </w:tcPr>
    </w:tblStylePr>
  </w:style>
  <w:style w:type="table" w:styleId="LightList-Accent5">
    <w:name w:val="Light List Accent 5"/>
    <w:basedOn w:val="TableNormal"/>
    <w:uiPriority w:val="61"/>
    <w:semiHidden/>
    <w:unhideWhenUsed/>
    <w:rsid w:val="002C2563"/>
    <w:pPr>
      <w:spacing w:after="0" w:line="240" w:lineRule="auto"/>
    </w:p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pPr>
        <w:spacing w:before="0" w:after="0" w:line="240" w:lineRule="auto"/>
      </w:pPr>
      <w:rPr>
        <w:b/>
        <w:bCs/>
        <w:color w:val="FFFFFF" w:themeColor="background1"/>
      </w:rPr>
      <w:tblPr/>
      <w:tcPr>
        <w:shd w:val="clear" w:color="auto" w:fill="E3584E" w:themeFill="accent5"/>
      </w:tcPr>
    </w:tblStylePr>
    <w:tblStylePr w:type="lastRow">
      <w:pPr>
        <w:spacing w:before="0" w:after="0" w:line="240" w:lineRule="auto"/>
      </w:pPr>
      <w:rPr>
        <w:b/>
        <w:bCs/>
      </w:rPr>
      <w:tblPr/>
      <w:tcPr>
        <w:tcBorders>
          <w:top w:val="double" w:sz="6" w:space="0" w:color="E3584E" w:themeColor="accent5"/>
          <w:left w:val="single" w:sz="8" w:space="0" w:color="E3584E" w:themeColor="accent5"/>
          <w:bottom w:val="single" w:sz="8" w:space="0" w:color="E3584E" w:themeColor="accent5"/>
          <w:right w:val="single" w:sz="8" w:space="0" w:color="E3584E" w:themeColor="accent5"/>
        </w:tcBorders>
      </w:tcPr>
    </w:tblStylePr>
    <w:tblStylePr w:type="firstCol">
      <w:rPr>
        <w:b/>
        <w:bCs/>
      </w:rPr>
    </w:tblStylePr>
    <w:tblStylePr w:type="lastCol">
      <w:rPr>
        <w:b/>
        <w:bCs/>
      </w:rPr>
    </w:tblStylePr>
    <w:tblStylePr w:type="band1Vert">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tblStylePr w:type="band1Horz">
      <w:tblPr/>
      <w:tcPr>
        <w:tcBorders>
          <w:top w:val="single" w:sz="8" w:space="0" w:color="E3584E" w:themeColor="accent5"/>
          <w:left w:val="single" w:sz="8" w:space="0" w:color="E3584E" w:themeColor="accent5"/>
          <w:bottom w:val="single" w:sz="8" w:space="0" w:color="E3584E" w:themeColor="accent5"/>
          <w:right w:val="single" w:sz="8" w:space="0" w:color="E3584E" w:themeColor="accent5"/>
        </w:tcBorders>
      </w:tcPr>
    </w:tblStylePr>
  </w:style>
  <w:style w:type="table" w:styleId="LightList-Accent6">
    <w:name w:val="Light List Accent 6"/>
    <w:basedOn w:val="TableNormal"/>
    <w:uiPriority w:val="61"/>
    <w:semiHidden/>
    <w:unhideWhenUsed/>
    <w:rsid w:val="002C2563"/>
    <w:pPr>
      <w:spacing w:after="0" w:line="240" w:lineRule="auto"/>
    </w:p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pPr>
        <w:spacing w:before="0" w:after="0" w:line="240" w:lineRule="auto"/>
      </w:pPr>
      <w:rPr>
        <w:b/>
        <w:bCs/>
        <w:color w:val="FFFFFF" w:themeColor="background1"/>
      </w:rPr>
      <w:tblPr/>
      <w:tcPr>
        <w:shd w:val="clear" w:color="auto" w:fill="6FB344" w:themeFill="accent6"/>
      </w:tcPr>
    </w:tblStylePr>
    <w:tblStylePr w:type="lastRow">
      <w:pPr>
        <w:spacing w:before="0" w:after="0" w:line="240" w:lineRule="auto"/>
      </w:pPr>
      <w:rPr>
        <w:b/>
        <w:bCs/>
      </w:rPr>
      <w:tblPr/>
      <w:tcPr>
        <w:tcBorders>
          <w:top w:val="double" w:sz="6" w:space="0" w:color="6FB344" w:themeColor="accent6"/>
          <w:left w:val="single" w:sz="8" w:space="0" w:color="6FB344" w:themeColor="accent6"/>
          <w:bottom w:val="single" w:sz="8" w:space="0" w:color="6FB344" w:themeColor="accent6"/>
          <w:right w:val="single" w:sz="8" w:space="0" w:color="6FB344" w:themeColor="accent6"/>
        </w:tcBorders>
      </w:tcPr>
    </w:tblStylePr>
    <w:tblStylePr w:type="firstCol">
      <w:rPr>
        <w:b/>
        <w:bCs/>
      </w:rPr>
    </w:tblStylePr>
    <w:tblStylePr w:type="lastCol">
      <w:rPr>
        <w:b/>
        <w:bCs/>
      </w:rPr>
    </w:tblStylePr>
    <w:tblStylePr w:type="band1Vert">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tblStylePr w:type="band1Horz">
      <w:tblPr/>
      <w:tcPr>
        <w:tcBorders>
          <w:top w:val="single" w:sz="8" w:space="0" w:color="6FB344" w:themeColor="accent6"/>
          <w:left w:val="single" w:sz="8" w:space="0" w:color="6FB344" w:themeColor="accent6"/>
          <w:bottom w:val="single" w:sz="8" w:space="0" w:color="6FB344" w:themeColor="accent6"/>
          <w:right w:val="single" w:sz="8" w:space="0" w:color="6FB344" w:themeColor="accent6"/>
        </w:tcBorders>
      </w:tcPr>
    </w:tblStylePr>
  </w:style>
  <w:style w:type="table" w:styleId="LightShading">
    <w:name w:val="Light Shading"/>
    <w:basedOn w:val="TableNormal"/>
    <w:uiPriority w:val="60"/>
    <w:semiHidden/>
    <w:unhideWhenUsed/>
    <w:rsid w:val="002C25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2563"/>
    <w:pPr>
      <w:spacing w:after="0" w:line="240" w:lineRule="auto"/>
    </w:pPr>
    <w:rPr>
      <w:color w:val="11826C" w:themeColor="accent1" w:themeShade="BF"/>
    </w:rPr>
    <w:tblPr>
      <w:tblStyleRowBandSize w:val="1"/>
      <w:tblStyleColBandSize w:val="1"/>
      <w:tblBorders>
        <w:top w:val="single" w:sz="8" w:space="0" w:color="17AE92" w:themeColor="accent1"/>
        <w:bottom w:val="single" w:sz="8" w:space="0" w:color="17AE92" w:themeColor="accent1"/>
      </w:tblBorders>
    </w:tblPr>
    <w:tblStylePr w:type="fir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lastRow">
      <w:pPr>
        <w:spacing w:before="0" w:after="0" w:line="240" w:lineRule="auto"/>
      </w:pPr>
      <w:rPr>
        <w:b/>
        <w:bCs/>
      </w:rPr>
      <w:tblPr/>
      <w:tcPr>
        <w:tcBorders>
          <w:top w:val="single" w:sz="8" w:space="0" w:color="17AE92" w:themeColor="accent1"/>
          <w:left w:val="nil"/>
          <w:bottom w:val="single" w:sz="8" w:space="0" w:color="17AE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left w:val="nil"/>
          <w:right w:val="nil"/>
          <w:insideH w:val="nil"/>
          <w:insideV w:val="nil"/>
        </w:tcBorders>
        <w:shd w:val="clear" w:color="auto" w:fill="BAF6EA" w:themeFill="accent1" w:themeFillTint="3F"/>
      </w:tcPr>
    </w:tblStylePr>
  </w:style>
  <w:style w:type="table" w:styleId="LightShading-Accent2">
    <w:name w:val="Light Shading Accent 2"/>
    <w:basedOn w:val="TableNormal"/>
    <w:uiPriority w:val="60"/>
    <w:semiHidden/>
    <w:unhideWhenUsed/>
    <w:rsid w:val="002C2563"/>
    <w:pPr>
      <w:spacing w:after="0" w:line="240" w:lineRule="auto"/>
    </w:pPr>
    <w:rPr>
      <w:color w:val="DE7B09" w:themeColor="accent2" w:themeShade="BF"/>
    </w:rPr>
    <w:tblPr>
      <w:tblStyleRowBandSize w:val="1"/>
      <w:tblStyleColBandSize w:val="1"/>
      <w:tblBorders>
        <w:top w:val="single" w:sz="8" w:space="0" w:color="F7A23F" w:themeColor="accent2"/>
        <w:bottom w:val="single" w:sz="8" w:space="0" w:color="F7A23F" w:themeColor="accent2"/>
      </w:tblBorders>
    </w:tblPr>
    <w:tblStylePr w:type="fir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lastRow">
      <w:pPr>
        <w:spacing w:before="0" w:after="0" w:line="240" w:lineRule="auto"/>
      </w:pPr>
      <w:rPr>
        <w:b/>
        <w:bCs/>
      </w:rPr>
      <w:tblPr/>
      <w:tcPr>
        <w:tcBorders>
          <w:top w:val="single" w:sz="8" w:space="0" w:color="F7A23F" w:themeColor="accent2"/>
          <w:left w:val="nil"/>
          <w:bottom w:val="single" w:sz="8" w:space="0" w:color="F7A2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left w:val="nil"/>
          <w:right w:val="nil"/>
          <w:insideH w:val="nil"/>
          <w:insideV w:val="nil"/>
        </w:tcBorders>
        <w:shd w:val="clear" w:color="auto" w:fill="FDE7CF" w:themeFill="accent2" w:themeFillTint="3F"/>
      </w:tcPr>
    </w:tblStylePr>
  </w:style>
  <w:style w:type="table" w:styleId="LightShading-Accent3">
    <w:name w:val="Light Shading Accent 3"/>
    <w:basedOn w:val="TableNormal"/>
    <w:uiPriority w:val="60"/>
    <w:semiHidden/>
    <w:unhideWhenUsed/>
    <w:rsid w:val="002C2563"/>
    <w:pPr>
      <w:spacing w:after="0" w:line="240" w:lineRule="auto"/>
    </w:pPr>
    <w:rPr>
      <w:color w:val="535E62" w:themeColor="accent3" w:themeShade="BF"/>
    </w:rPr>
    <w:tblPr>
      <w:tblStyleRowBandSize w:val="1"/>
      <w:tblStyleColBandSize w:val="1"/>
      <w:tblBorders>
        <w:top w:val="single" w:sz="8" w:space="0" w:color="6F7E84" w:themeColor="accent3"/>
        <w:bottom w:val="single" w:sz="8" w:space="0" w:color="6F7E84" w:themeColor="accent3"/>
      </w:tblBorders>
    </w:tblPr>
    <w:tblStylePr w:type="fir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lastRow">
      <w:pPr>
        <w:spacing w:before="0" w:after="0" w:line="240" w:lineRule="auto"/>
      </w:pPr>
      <w:rPr>
        <w:b/>
        <w:bCs/>
      </w:rPr>
      <w:tblPr/>
      <w:tcPr>
        <w:tcBorders>
          <w:top w:val="single" w:sz="8" w:space="0" w:color="6F7E84" w:themeColor="accent3"/>
          <w:left w:val="nil"/>
          <w:bottom w:val="single" w:sz="8" w:space="0" w:color="6F7E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left w:val="nil"/>
          <w:right w:val="nil"/>
          <w:insideH w:val="nil"/>
          <w:insideV w:val="nil"/>
        </w:tcBorders>
        <w:shd w:val="clear" w:color="auto" w:fill="DBDFE1" w:themeFill="accent3" w:themeFillTint="3F"/>
      </w:tcPr>
    </w:tblStylePr>
  </w:style>
  <w:style w:type="table" w:styleId="LightShading-Accent4">
    <w:name w:val="Light Shading Accent 4"/>
    <w:basedOn w:val="TableNormal"/>
    <w:uiPriority w:val="60"/>
    <w:semiHidden/>
    <w:unhideWhenUsed/>
    <w:rsid w:val="002C2563"/>
    <w:pPr>
      <w:spacing w:after="0" w:line="240" w:lineRule="auto"/>
    </w:pPr>
    <w:rPr>
      <w:color w:val="11698B" w:themeColor="accent4" w:themeShade="BF"/>
    </w:rPr>
    <w:tblPr>
      <w:tblStyleRowBandSize w:val="1"/>
      <w:tblStyleColBandSize w:val="1"/>
      <w:tblBorders>
        <w:top w:val="single" w:sz="8" w:space="0" w:color="178DBB" w:themeColor="accent4"/>
        <w:bottom w:val="single" w:sz="8" w:space="0" w:color="178DBB" w:themeColor="accent4"/>
      </w:tblBorders>
    </w:tblPr>
    <w:tblStylePr w:type="fir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lastRow">
      <w:pPr>
        <w:spacing w:before="0" w:after="0" w:line="240" w:lineRule="auto"/>
      </w:pPr>
      <w:rPr>
        <w:b/>
        <w:bCs/>
      </w:rPr>
      <w:tblPr/>
      <w:tcPr>
        <w:tcBorders>
          <w:top w:val="single" w:sz="8" w:space="0" w:color="178DBB" w:themeColor="accent4"/>
          <w:left w:val="nil"/>
          <w:bottom w:val="single" w:sz="8" w:space="0" w:color="178D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left w:val="nil"/>
          <w:right w:val="nil"/>
          <w:insideH w:val="nil"/>
          <w:insideV w:val="nil"/>
        </w:tcBorders>
        <w:shd w:val="clear" w:color="auto" w:fill="BCE6F7" w:themeFill="accent4" w:themeFillTint="3F"/>
      </w:tcPr>
    </w:tblStylePr>
  </w:style>
  <w:style w:type="table" w:styleId="LightShading-Accent5">
    <w:name w:val="Light Shading Accent 5"/>
    <w:basedOn w:val="TableNormal"/>
    <w:uiPriority w:val="60"/>
    <w:semiHidden/>
    <w:unhideWhenUsed/>
    <w:rsid w:val="002C2563"/>
    <w:pPr>
      <w:spacing w:after="0" w:line="240" w:lineRule="auto"/>
    </w:pPr>
    <w:rPr>
      <w:color w:val="C52A1F" w:themeColor="accent5" w:themeShade="BF"/>
    </w:rPr>
    <w:tblPr>
      <w:tblStyleRowBandSize w:val="1"/>
      <w:tblStyleColBandSize w:val="1"/>
      <w:tblBorders>
        <w:top w:val="single" w:sz="8" w:space="0" w:color="E3584E" w:themeColor="accent5"/>
        <w:bottom w:val="single" w:sz="8" w:space="0" w:color="E3584E" w:themeColor="accent5"/>
      </w:tblBorders>
    </w:tblPr>
    <w:tblStylePr w:type="fir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lastRow">
      <w:pPr>
        <w:spacing w:before="0" w:after="0" w:line="240" w:lineRule="auto"/>
      </w:pPr>
      <w:rPr>
        <w:b/>
        <w:bCs/>
      </w:rPr>
      <w:tblPr/>
      <w:tcPr>
        <w:tcBorders>
          <w:top w:val="single" w:sz="8" w:space="0" w:color="E3584E" w:themeColor="accent5"/>
          <w:left w:val="nil"/>
          <w:bottom w:val="single" w:sz="8" w:space="0" w:color="E3584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left w:val="nil"/>
          <w:right w:val="nil"/>
          <w:insideH w:val="nil"/>
          <w:insideV w:val="nil"/>
        </w:tcBorders>
        <w:shd w:val="clear" w:color="auto" w:fill="F8D5D3" w:themeFill="accent5" w:themeFillTint="3F"/>
      </w:tcPr>
    </w:tblStylePr>
  </w:style>
  <w:style w:type="table" w:styleId="LightShading-Accent6">
    <w:name w:val="Light Shading Accent 6"/>
    <w:basedOn w:val="TableNormal"/>
    <w:uiPriority w:val="60"/>
    <w:semiHidden/>
    <w:unhideWhenUsed/>
    <w:rsid w:val="002C2563"/>
    <w:pPr>
      <w:spacing w:after="0" w:line="240" w:lineRule="auto"/>
    </w:pPr>
    <w:rPr>
      <w:color w:val="528633" w:themeColor="accent6" w:themeShade="BF"/>
    </w:rPr>
    <w:tblPr>
      <w:tblStyleRowBandSize w:val="1"/>
      <w:tblStyleColBandSize w:val="1"/>
      <w:tblBorders>
        <w:top w:val="single" w:sz="8" w:space="0" w:color="6FB344" w:themeColor="accent6"/>
        <w:bottom w:val="single" w:sz="8" w:space="0" w:color="6FB344" w:themeColor="accent6"/>
      </w:tblBorders>
    </w:tblPr>
    <w:tblStylePr w:type="fir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lastRow">
      <w:pPr>
        <w:spacing w:before="0" w:after="0" w:line="240" w:lineRule="auto"/>
      </w:pPr>
      <w:rPr>
        <w:b/>
        <w:bCs/>
      </w:rPr>
      <w:tblPr/>
      <w:tcPr>
        <w:tcBorders>
          <w:top w:val="single" w:sz="8" w:space="0" w:color="6FB344" w:themeColor="accent6"/>
          <w:left w:val="nil"/>
          <w:bottom w:val="single" w:sz="8" w:space="0" w:color="6FB3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left w:val="nil"/>
          <w:right w:val="nil"/>
          <w:insideH w:val="nil"/>
          <w:insideV w:val="nil"/>
        </w:tcBorders>
        <w:shd w:val="clear" w:color="auto" w:fill="DBEDCF" w:themeFill="accent6" w:themeFillTint="3F"/>
      </w:tcPr>
    </w:tblStylePr>
  </w:style>
  <w:style w:type="character" w:styleId="LineNumber">
    <w:name w:val="line number"/>
    <w:basedOn w:val="DefaultParagraphFont"/>
    <w:uiPriority w:val="99"/>
    <w:semiHidden/>
    <w:unhideWhenUsed/>
    <w:rsid w:val="002C2563"/>
  </w:style>
  <w:style w:type="paragraph" w:styleId="List">
    <w:name w:val="List"/>
    <w:basedOn w:val="Normal"/>
    <w:uiPriority w:val="99"/>
    <w:semiHidden/>
    <w:unhideWhenUsed/>
    <w:rsid w:val="002C2563"/>
    <w:pPr>
      <w:ind w:left="360" w:hanging="360"/>
      <w:contextualSpacing/>
    </w:pPr>
  </w:style>
  <w:style w:type="paragraph" w:styleId="List2">
    <w:name w:val="List 2"/>
    <w:basedOn w:val="Normal"/>
    <w:uiPriority w:val="99"/>
    <w:semiHidden/>
    <w:unhideWhenUsed/>
    <w:rsid w:val="002C2563"/>
    <w:pPr>
      <w:ind w:left="720" w:hanging="360"/>
      <w:contextualSpacing/>
    </w:pPr>
  </w:style>
  <w:style w:type="paragraph" w:styleId="List3">
    <w:name w:val="List 3"/>
    <w:basedOn w:val="Normal"/>
    <w:uiPriority w:val="99"/>
    <w:semiHidden/>
    <w:unhideWhenUsed/>
    <w:rsid w:val="002C2563"/>
    <w:pPr>
      <w:ind w:left="1080" w:hanging="360"/>
      <w:contextualSpacing/>
    </w:pPr>
  </w:style>
  <w:style w:type="paragraph" w:styleId="List4">
    <w:name w:val="List 4"/>
    <w:basedOn w:val="Normal"/>
    <w:uiPriority w:val="99"/>
    <w:semiHidden/>
    <w:unhideWhenUsed/>
    <w:rsid w:val="002C2563"/>
    <w:pPr>
      <w:ind w:left="1440" w:hanging="360"/>
      <w:contextualSpacing/>
    </w:pPr>
  </w:style>
  <w:style w:type="paragraph" w:styleId="List5">
    <w:name w:val="List 5"/>
    <w:basedOn w:val="Normal"/>
    <w:uiPriority w:val="99"/>
    <w:semiHidden/>
    <w:unhideWhenUsed/>
    <w:rsid w:val="002C2563"/>
    <w:pPr>
      <w:ind w:left="1800" w:hanging="360"/>
      <w:contextualSpacing/>
    </w:pPr>
  </w:style>
  <w:style w:type="paragraph" w:styleId="ListBullet">
    <w:name w:val="List Bullet"/>
    <w:basedOn w:val="Normal"/>
    <w:uiPriority w:val="99"/>
    <w:semiHidden/>
    <w:unhideWhenUsed/>
    <w:rsid w:val="002C2563"/>
    <w:pPr>
      <w:numPr>
        <w:numId w:val="1"/>
      </w:numPr>
      <w:contextualSpacing/>
    </w:pPr>
  </w:style>
  <w:style w:type="paragraph" w:styleId="ListBullet2">
    <w:name w:val="List Bullet 2"/>
    <w:basedOn w:val="Normal"/>
    <w:uiPriority w:val="99"/>
    <w:semiHidden/>
    <w:unhideWhenUsed/>
    <w:rsid w:val="002C2563"/>
    <w:pPr>
      <w:numPr>
        <w:numId w:val="2"/>
      </w:numPr>
      <w:contextualSpacing/>
    </w:pPr>
  </w:style>
  <w:style w:type="paragraph" w:styleId="ListBullet3">
    <w:name w:val="List Bullet 3"/>
    <w:basedOn w:val="Normal"/>
    <w:uiPriority w:val="99"/>
    <w:semiHidden/>
    <w:unhideWhenUsed/>
    <w:rsid w:val="002C2563"/>
    <w:pPr>
      <w:numPr>
        <w:numId w:val="3"/>
      </w:numPr>
      <w:contextualSpacing/>
    </w:pPr>
  </w:style>
  <w:style w:type="paragraph" w:styleId="ListBullet4">
    <w:name w:val="List Bullet 4"/>
    <w:basedOn w:val="Normal"/>
    <w:uiPriority w:val="99"/>
    <w:semiHidden/>
    <w:unhideWhenUsed/>
    <w:rsid w:val="002C2563"/>
    <w:pPr>
      <w:numPr>
        <w:numId w:val="4"/>
      </w:numPr>
      <w:contextualSpacing/>
    </w:pPr>
  </w:style>
  <w:style w:type="paragraph" w:styleId="ListBullet5">
    <w:name w:val="List Bullet 5"/>
    <w:basedOn w:val="Normal"/>
    <w:uiPriority w:val="99"/>
    <w:semiHidden/>
    <w:unhideWhenUsed/>
    <w:rsid w:val="002C2563"/>
    <w:pPr>
      <w:numPr>
        <w:numId w:val="5"/>
      </w:numPr>
      <w:contextualSpacing/>
    </w:pPr>
  </w:style>
  <w:style w:type="paragraph" w:styleId="ListContinue">
    <w:name w:val="List Continue"/>
    <w:basedOn w:val="Normal"/>
    <w:uiPriority w:val="99"/>
    <w:semiHidden/>
    <w:unhideWhenUsed/>
    <w:rsid w:val="002C2563"/>
    <w:pPr>
      <w:spacing w:after="120"/>
      <w:ind w:left="360"/>
      <w:contextualSpacing/>
    </w:pPr>
  </w:style>
  <w:style w:type="paragraph" w:styleId="ListContinue2">
    <w:name w:val="List Continue 2"/>
    <w:basedOn w:val="Normal"/>
    <w:uiPriority w:val="99"/>
    <w:semiHidden/>
    <w:unhideWhenUsed/>
    <w:rsid w:val="002C2563"/>
    <w:pPr>
      <w:spacing w:after="120"/>
      <w:ind w:left="720"/>
      <w:contextualSpacing/>
    </w:pPr>
  </w:style>
  <w:style w:type="paragraph" w:styleId="ListContinue3">
    <w:name w:val="List Continue 3"/>
    <w:basedOn w:val="Normal"/>
    <w:uiPriority w:val="99"/>
    <w:semiHidden/>
    <w:unhideWhenUsed/>
    <w:rsid w:val="002C2563"/>
    <w:pPr>
      <w:spacing w:after="120"/>
      <w:ind w:left="1080"/>
      <w:contextualSpacing/>
    </w:pPr>
  </w:style>
  <w:style w:type="paragraph" w:styleId="ListContinue4">
    <w:name w:val="List Continue 4"/>
    <w:basedOn w:val="Normal"/>
    <w:uiPriority w:val="99"/>
    <w:semiHidden/>
    <w:unhideWhenUsed/>
    <w:rsid w:val="002C2563"/>
    <w:pPr>
      <w:spacing w:after="120"/>
      <w:ind w:left="1440"/>
      <w:contextualSpacing/>
    </w:pPr>
  </w:style>
  <w:style w:type="paragraph" w:styleId="ListContinue5">
    <w:name w:val="List Continue 5"/>
    <w:basedOn w:val="Normal"/>
    <w:uiPriority w:val="99"/>
    <w:semiHidden/>
    <w:unhideWhenUsed/>
    <w:rsid w:val="002C2563"/>
    <w:pPr>
      <w:spacing w:after="120"/>
      <w:ind w:left="1800"/>
      <w:contextualSpacing/>
    </w:pPr>
  </w:style>
  <w:style w:type="paragraph" w:styleId="ListNumber">
    <w:name w:val="List Number"/>
    <w:basedOn w:val="Normal"/>
    <w:uiPriority w:val="99"/>
    <w:semiHidden/>
    <w:unhideWhenUsed/>
    <w:rsid w:val="002C2563"/>
    <w:pPr>
      <w:numPr>
        <w:numId w:val="6"/>
      </w:numPr>
      <w:contextualSpacing/>
    </w:pPr>
  </w:style>
  <w:style w:type="paragraph" w:styleId="ListNumber2">
    <w:name w:val="List Number 2"/>
    <w:basedOn w:val="Normal"/>
    <w:uiPriority w:val="99"/>
    <w:semiHidden/>
    <w:unhideWhenUsed/>
    <w:rsid w:val="002C2563"/>
    <w:pPr>
      <w:numPr>
        <w:numId w:val="7"/>
      </w:numPr>
      <w:contextualSpacing/>
    </w:pPr>
  </w:style>
  <w:style w:type="paragraph" w:styleId="ListNumber3">
    <w:name w:val="List Number 3"/>
    <w:basedOn w:val="Normal"/>
    <w:uiPriority w:val="99"/>
    <w:semiHidden/>
    <w:unhideWhenUsed/>
    <w:rsid w:val="002C2563"/>
    <w:pPr>
      <w:numPr>
        <w:numId w:val="8"/>
      </w:numPr>
      <w:contextualSpacing/>
    </w:pPr>
  </w:style>
  <w:style w:type="paragraph" w:styleId="ListNumber4">
    <w:name w:val="List Number 4"/>
    <w:basedOn w:val="Normal"/>
    <w:uiPriority w:val="99"/>
    <w:semiHidden/>
    <w:unhideWhenUsed/>
    <w:rsid w:val="002C2563"/>
    <w:pPr>
      <w:numPr>
        <w:numId w:val="9"/>
      </w:numPr>
      <w:contextualSpacing/>
    </w:pPr>
  </w:style>
  <w:style w:type="paragraph" w:styleId="ListNumber5">
    <w:name w:val="List Number 5"/>
    <w:basedOn w:val="Normal"/>
    <w:uiPriority w:val="99"/>
    <w:semiHidden/>
    <w:unhideWhenUsed/>
    <w:rsid w:val="002C2563"/>
    <w:pPr>
      <w:numPr>
        <w:numId w:val="10"/>
      </w:numPr>
      <w:contextualSpacing/>
    </w:pPr>
  </w:style>
  <w:style w:type="paragraph" w:styleId="ListParagraph">
    <w:name w:val="List Paragraph"/>
    <w:basedOn w:val="Normal"/>
    <w:uiPriority w:val="34"/>
    <w:unhideWhenUsed/>
    <w:qFormat/>
    <w:rsid w:val="002C2563"/>
    <w:pPr>
      <w:ind w:left="720"/>
      <w:contextualSpacing/>
    </w:pPr>
  </w:style>
  <w:style w:type="table" w:customStyle="1" w:styleId="ListTable1Light1">
    <w:name w:val="List Table 1 Light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8E9CD" w:themeColor="accent1" w:themeTint="99"/>
        </w:tcBorders>
      </w:tcPr>
    </w:tblStylePr>
    <w:tblStylePr w:type="lastRow">
      <w:rPr>
        <w:b/>
        <w:bCs/>
      </w:rPr>
      <w:tblPr/>
      <w:tcPr>
        <w:tcBorders>
          <w:top w:val="sing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1Light-Accent21">
    <w:name w:val="List Table 1 Light - Accent 2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FAC78B" w:themeColor="accent2" w:themeTint="99"/>
        </w:tcBorders>
      </w:tcPr>
    </w:tblStylePr>
    <w:tblStylePr w:type="lastRow">
      <w:rPr>
        <w:b/>
        <w:bCs/>
      </w:rPr>
      <w:tblPr/>
      <w:tcPr>
        <w:tcBorders>
          <w:top w:val="sing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1Light-Accent31">
    <w:name w:val="List Table 1 Light - Accent 3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B1B5" w:themeColor="accent3" w:themeTint="99"/>
        </w:tcBorders>
      </w:tcPr>
    </w:tblStylePr>
    <w:tblStylePr w:type="lastRow">
      <w:rPr>
        <w:b/>
        <w:bCs/>
      </w:rPr>
      <w:tblPr/>
      <w:tcPr>
        <w:tcBorders>
          <w:top w:val="sing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1Light-Accent41">
    <w:name w:val="List Table 1 Light - Accent 4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5EC3EB" w:themeColor="accent4" w:themeTint="99"/>
        </w:tcBorders>
      </w:tcPr>
    </w:tblStylePr>
    <w:tblStylePr w:type="lastRow">
      <w:rPr>
        <w:b/>
        <w:bCs/>
      </w:rPr>
      <w:tblPr/>
      <w:tcPr>
        <w:tcBorders>
          <w:top w:val="sing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1Light-Accent51">
    <w:name w:val="List Table 1 Light - Accent 5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EE9A94" w:themeColor="accent5" w:themeTint="99"/>
        </w:tcBorders>
      </w:tcPr>
    </w:tblStylePr>
    <w:tblStylePr w:type="lastRow">
      <w:rPr>
        <w:b/>
        <w:bCs/>
      </w:rPr>
      <w:tblPr/>
      <w:tcPr>
        <w:tcBorders>
          <w:top w:val="sing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1Light-Accent61">
    <w:name w:val="List Table 1 Light - Accent 61"/>
    <w:basedOn w:val="TableNormal"/>
    <w:uiPriority w:val="46"/>
    <w:rsid w:val="002C2563"/>
    <w:pPr>
      <w:spacing w:after="0" w:line="240" w:lineRule="auto"/>
    </w:pPr>
    <w:tblPr>
      <w:tblStyleRowBandSize w:val="1"/>
      <w:tblStyleColBandSize w:val="1"/>
    </w:tblPr>
    <w:tblStylePr w:type="firstRow">
      <w:rPr>
        <w:b/>
        <w:bCs/>
      </w:rPr>
      <w:tblPr/>
      <w:tcPr>
        <w:tcBorders>
          <w:bottom w:val="single" w:sz="4" w:space="0" w:color="A7D38C" w:themeColor="accent6" w:themeTint="99"/>
        </w:tcBorders>
      </w:tcPr>
    </w:tblStylePr>
    <w:tblStylePr w:type="lastRow">
      <w:rPr>
        <w:b/>
        <w:bCs/>
      </w:rPr>
      <w:tblPr/>
      <w:tcPr>
        <w:tcBorders>
          <w:top w:val="sing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21">
    <w:name w:val="List Table 21"/>
    <w:basedOn w:val="TableNormal"/>
    <w:uiPriority w:val="47"/>
    <w:rsid w:val="002C256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C2563"/>
    <w:pPr>
      <w:spacing w:after="0" w:line="240" w:lineRule="auto"/>
    </w:pPr>
    <w:tblPr>
      <w:tblStyleRowBandSize w:val="1"/>
      <w:tblStyleColBandSize w:val="1"/>
      <w:tblBorders>
        <w:top w:val="single" w:sz="4" w:space="0" w:color="58E9CD" w:themeColor="accent1" w:themeTint="99"/>
        <w:bottom w:val="single" w:sz="4" w:space="0" w:color="58E9CD" w:themeColor="accent1" w:themeTint="99"/>
        <w:insideH w:val="single" w:sz="4" w:space="0" w:color="58E9C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2-Accent21">
    <w:name w:val="List Table 2 - Accent 21"/>
    <w:basedOn w:val="TableNormal"/>
    <w:uiPriority w:val="47"/>
    <w:rsid w:val="002C2563"/>
    <w:pPr>
      <w:spacing w:after="0" w:line="240" w:lineRule="auto"/>
    </w:pPr>
    <w:tblPr>
      <w:tblStyleRowBandSize w:val="1"/>
      <w:tblStyleColBandSize w:val="1"/>
      <w:tblBorders>
        <w:top w:val="single" w:sz="4" w:space="0" w:color="FAC78B" w:themeColor="accent2" w:themeTint="99"/>
        <w:bottom w:val="single" w:sz="4" w:space="0" w:color="FAC78B" w:themeColor="accent2" w:themeTint="99"/>
        <w:insideH w:val="single" w:sz="4" w:space="0" w:color="FAC7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2-Accent31">
    <w:name w:val="List Table 2 - Accent 31"/>
    <w:basedOn w:val="TableNormal"/>
    <w:uiPriority w:val="47"/>
    <w:rsid w:val="002C2563"/>
    <w:pPr>
      <w:spacing w:after="0" w:line="240" w:lineRule="auto"/>
    </w:pPr>
    <w:tblPr>
      <w:tblStyleRowBandSize w:val="1"/>
      <w:tblStyleColBandSize w:val="1"/>
      <w:tblBorders>
        <w:top w:val="single" w:sz="4" w:space="0" w:color="A7B1B5" w:themeColor="accent3" w:themeTint="99"/>
        <w:bottom w:val="single" w:sz="4" w:space="0" w:color="A7B1B5" w:themeColor="accent3" w:themeTint="99"/>
        <w:insideH w:val="single" w:sz="4" w:space="0" w:color="A7B1B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2-Accent41">
    <w:name w:val="List Table 2 - Accent 41"/>
    <w:basedOn w:val="TableNormal"/>
    <w:uiPriority w:val="47"/>
    <w:rsid w:val="002C2563"/>
    <w:pPr>
      <w:spacing w:after="0" w:line="240" w:lineRule="auto"/>
    </w:pPr>
    <w:tblPr>
      <w:tblStyleRowBandSize w:val="1"/>
      <w:tblStyleColBandSize w:val="1"/>
      <w:tblBorders>
        <w:top w:val="single" w:sz="4" w:space="0" w:color="5EC3EB" w:themeColor="accent4" w:themeTint="99"/>
        <w:bottom w:val="single" w:sz="4" w:space="0" w:color="5EC3EB" w:themeColor="accent4" w:themeTint="99"/>
        <w:insideH w:val="single" w:sz="4" w:space="0" w:color="5EC3E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2-Accent51">
    <w:name w:val="List Table 2 - Accent 51"/>
    <w:basedOn w:val="TableNormal"/>
    <w:uiPriority w:val="47"/>
    <w:rsid w:val="002C2563"/>
    <w:pPr>
      <w:spacing w:after="0" w:line="240" w:lineRule="auto"/>
    </w:pPr>
    <w:tblPr>
      <w:tblStyleRowBandSize w:val="1"/>
      <w:tblStyleColBandSize w:val="1"/>
      <w:tblBorders>
        <w:top w:val="single" w:sz="4" w:space="0" w:color="EE9A94" w:themeColor="accent5" w:themeTint="99"/>
        <w:bottom w:val="single" w:sz="4" w:space="0" w:color="EE9A94" w:themeColor="accent5" w:themeTint="99"/>
        <w:insideH w:val="single" w:sz="4" w:space="0" w:color="EE9A9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2-Accent61">
    <w:name w:val="List Table 2 - Accent 61"/>
    <w:basedOn w:val="TableNormal"/>
    <w:uiPriority w:val="47"/>
    <w:rsid w:val="002C2563"/>
    <w:pPr>
      <w:spacing w:after="0" w:line="240" w:lineRule="auto"/>
    </w:pPr>
    <w:tblPr>
      <w:tblStyleRowBandSize w:val="1"/>
      <w:tblStyleColBandSize w:val="1"/>
      <w:tblBorders>
        <w:top w:val="single" w:sz="4" w:space="0" w:color="A7D38C" w:themeColor="accent6" w:themeTint="99"/>
        <w:bottom w:val="single" w:sz="4" w:space="0" w:color="A7D38C" w:themeColor="accent6" w:themeTint="99"/>
        <w:insideH w:val="single" w:sz="4" w:space="0" w:color="A7D38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31">
    <w:name w:val="List Table 31"/>
    <w:basedOn w:val="TableNormal"/>
    <w:uiPriority w:val="48"/>
    <w:rsid w:val="002C256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C2563"/>
    <w:pPr>
      <w:spacing w:after="0" w:line="240" w:lineRule="auto"/>
    </w:pPr>
    <w:tblPr>
      <w:tblStyleRowBandSize w:val="1"/>
      <w:tblStyleColBandSize w:val="1"/>
      <w:tblBorders>
        <w:top w:val="single" w:sz="4" w:space="0" w:color="17AE92" w:themeColor="accent1"/>
        <w:left w:val="single" w:sz="4" w:space="0" w:color="17AE92" w:themeColor="accent1"/>
        <w:bottom w:val="single" w:sz="4" w:space="0" w:color="17AE92" w:themeColor="accent1"/>
        <w:right w:val="single" w:sz="4" w:space="0" w:color="17AE92" w:themeColor="accent1"/>
      </w:tblBorders>
    </w:tblPr>
    <w:tblStylePr w:type="firstRow">
      <w:rPr>
        <w:b/>
        <w:bCs/>
        <w:color w:val="FFFFFF" w:themeColor="background1"/>
      </w:rPr>
      <w:tblPr/>
      <w:tcPr>
        <w:shd w:val="clear" w:color="auto" w:fill="17AE92" w:themeFill="accent1"/>
      </w:tcPr>
    </w:tblStylePr>
    <w:tblStylePr w:type="lastRow">
      <w:rPr>
        <w:b/>
        <w:bCs/>
      </w:rPr>
      <w:tblPr/>
      <w:tcPr>
        <w:tcBorders>
          <w:top w:val="double" w:sz="4" w:space="0" w:color="17AE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E92" w:themeColor="accent1"/>
          <w:right w:val="single" w:sz="4" w:space="0" w:color="17AE92" w:themeColor="accent1"/>
        </w:tcBorders>
      </w:tcPr>
    </w:tblStylePr>
    <w:tblStylePr w:type="band1Horz">
      <w:tblPr/>
      <w:tcPr>
        <w:tcBorders>
          <w:top w:val="single" w:sz="4" w:space="0" w:color="17AE92" w:themeColor="accent1"/>
          <w:bottom w:val="single" w:sz="4" w:space="0" w:color="17AE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E92" w:themeColor="accent1"/>
          <w:left w:val="nil"/>
        </w:tcBorders>
      </w:tcPr>
    </w:tblStylePr>
    <w:tblStylePr w:type="swCell">
      <w:tblPr/>
      <w:tcPr>
        <w:tcBorders>
          <w:top w:val="double" w:sz="4" w:space="0" w:color="17AE92" w:themeColor="accent1"/>
          <w:right w:val="nil"/>
        </w:tcBorders>
      </w:tcPr>
    </w:tblStylePr>
  </w:style>
  <w:style w:type="table" w:customStyle="1" w:styleId="ListTable3-Accent21">
    <w:name w:val="List Table 3 - Accent 21"/>
    <w:basedOn w:val="TableNormal"/>
    <w:uiPriority w:val="48"/>
    <w:rsid w:val="002C2563"/>
    <w:pPr>
      <w:spacing w:after="0" w:line="240" w:lineRule="auto"/>
    </w:pPr>
    <w:tblPr>
      <w:tblStyleRowBandSize w:val="1"/>
      <w:tblStyleColBandSize w:val="1"/>
      <w:tblBorders>
        <w:top w:val="single" w:sz="4" w:space="0" w:color="F7A23F" w:themeColor="accent2"/>
        <w:left w:val="single" w:sz="4" w:space="0" w:color="F7A23F" w:themeColor="accent2"/>
        <w:bottom w:val="single" w:sz="4" w:space="0" w:color="F7A23F" w:themeColor="accent2"/>
        <w:right w:val="single" w:sz="4" w:space="0" w:color="F7A23F" w:themeColor="accent2"/>
      </w:tblBorders>
    </w:tblPr>
    <w:tblStylePr w:type="firstRow">
      <w:rPr>
        <w:b/>
        <w:bCs/>
        <w:color w:val="FFFFFF" w:themeColor="background1"/>
      </w:rPr>
      <w:tblPr/>
      <w:tcPr>
        <w:shd w:val="clear" w:color="auto" w:fill="F7A23F" w:themeFill="accent2"/>
      </w:tcPr>
    </w:tblStylePr>
    <w:tblStylePr w:type="lastRow">
      <w:rPr>
        <w:b/>
        <w:bCs/>
      </w:rPr>
      <w:tblPr/>
      <w:tcPr>
        <w:tcBorders>
          <w:top w:val="double" w:sz="4" w:space="0" w:color="F7A2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23F" w:themeColor="accent2"/>
          <w:right w:val="single" w:sz="4" w:space="0" w:color="F7A23F" w:themeColor="accent2"/>
        </w:tcBorders>
      </w:tcPr>
    </w:tblStylePr>
    <w:tblStylePr w:type="band1Horz">
      <w:tblPr/>
      <w:tcPr>
        <w:tcBorders>
          <w:top w:val="single" w:sz="4" w:space="0" w:color="F7A23F" w:themeColor="accent2"/>
          <w:bottom w:val="single" w:sz="4" w:space="0" w:color="F7A2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23F" w:themeColor="accent2"/>
          <w:left w:val="nil"/>
        </w:tcBorders>
      </w:tcPr>
    </w:tblStylePr>
    <w:tblStylePr w:type="swCell">
      <w:tblPr/>
      <w:tcPr>
        <w:tcBorders>
          <w:top w:val="double" w:sz="4" w:space="0" w:color="F7A23F" w:themeColor="accent2"/>
          <w:right w:val="nil"/>
        </w:tcBorders>
      </w:tcPr>
    </w:tblStylePr>
  </w:style>
  <w:style w:type="table" w:customStyle="1" w:styleId="ListTable3-Accent31">
    <w:name w:val="List Table 3 - Accent 31"/>
    <w:basedOn w:val="TableNormal"/>
    <w:uiPriority w:val="48"/>
    <w:rsid w:val="002C2563"/>
    <w:pPr>
      <w:spacing w:after="0" w:line="240" w:lineRule="auto"/>
    </w:pPr>
    <w:tblPr>
      <w:tblStyleRowBandSize w:val="1"/>
      <w:tblStyleColBandSize w:val="1"/>
      <w:tblBorders>
        <w:top w:val="single" w:sz="4" w:space="0" w:color="6F7E84" w:themeColor="accent3"/>
        <w:left w:val="single" w:sz="4" w:space="0" w:color="6F7E84" w:themeColor="accent3"/>
        <w:bottom w:val="single" w:sz="4" w:space="0" w:color="6F7E84" w:themeColor="accent3"/>
        <w:right w:val="single" w:sz="4" w:space="0" w:color="6F7E84" w:themeColor="accent3"/>
      </w:tblBorders>
    </w:tblPr>
    <w:tblStylePr w:type="firstRow">
      <w:rPr>
        <w:b/>
        <w:bCs/>
        <w:color w:val="FFFFFF" w:themeColor="background1"/>
      </w:rPr>
      <w:tblPr/>
      <w:tcPr>
        <w:shd w:val="clear" w:color="auto" w:fill="6F7E84" w:themeFill="accent3"/>
      </w:tcPr>
    </w:tblStylePr>
    <w:tblStylePr w:type="lastRow">
      <w:rPr>
        <w:b/>
        <w:bCs/>
      </w:rPr>
      <w:tblPr/>
      <w:tcPr>
        <w:tcBorders>
          <w:top w:val="double" w:sz="4" w:space="0" w:color="6F7E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7E84" w:themeColor="accent3"/>
          <w:right w:val="single" w:sz="4" w:space="0" w:color="6F7E84" w:themeColor="accent3"/>
        </w:tcBorders>
      </w:tcPr>
    </w:tblStylePr>
    <w:tblStylePr w:type="band1Horz">
      <w:tblPr/>
      <w:tcPr>
        <w:tcBorders>
          <w:top w:val="single" w:sz="4" w:space="0" w:color="6F7E84" w:themeColor="accent3"/>
          <w:bottom w:val="single" w:sz="4" w:space="0" w:color="6F7E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7E84" w:themeColor="accent3"/>
          <w:left w:val="nil"/>
        </w:tcBorders>
      </w:tcPr>
    </w:tblStylePr>
    <w:tblStylePr w:type="swCell">
      <w:tblPr/>
      <w:tcPr>
        <w:tcBorders>
          <w:top w:val="double" w:sz="4" w:space="0" w:color="6F7E84" w:themeColor="accent3"/>
          <w:right w:val="nil"/>
        </w:tcBorders>
      </w:tcPr>
    </w:tblStylePr>
  </w:style>
  <w:style w:type="table" w:customStyle="1" w:styleId="ListTable3-Accent41">
    <w:name w:val="List Table 3 - Accent 41"/>
    <w:basedOn w:val="TableNormal"/>
    <w:uiPriority w:val="48"/>
    <w:rsid w:val="002C2563"/>
    <w:pPr>
      <w:spacing w:after="0" w:line="240" w:lineRule="auto"/>
    </w:pPr>
    <w:tblPr>
      <w:tblStyleRowBandSize w:val="1"/>
      <w:tblStyleColBandSize w:val="1"/>
      <w:tblBorders>
        <w:top w:val="single" w:sz="4" w:space="0" w:color="178DBB" w:themeColor="accent4"/>
        <w:left w:val="single" w:sz="4" w:space="0" w:color="178DBB" w:themeColor="accent4"/>
        <w:bottom w:val="single" w:sz="4" w:space="0" w:color="178DBB" w:themeColor="accent4"/>
        <w:right w:val="single" w:sz="4" w:space="0" w:color="178DBB" w:themeColor="accent4"/>
      </w:tblBorders>
    </w:tblPr>
    <w:tblStylePr w:type="firstRow">
      <w:rPr>
        <w:b/>
        <w:bCs/>
        <w:color w:val="FFFFFF" w:themeColor="background1"/>
      </w:rPr>
      <w:tblPr/>
      <w:tcPr>
        <w:shd w:val="clear" w:color="auto" w:fill="178DBB" w:themeFill="accent4"/>
      </w:tcPr>
    </w:tblStylePr>
    <w:tblStylePr w:type="lastRow">
      <w:rPr>
        <w:b/>
        <w:bCs/>
      </w:rPr>
      <w:tblPr/>
      <w:tcPr>
        <w:tcBorders>
          <w:top w:val="double" w:sz="4" w:space="0" w:color="178D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8DBB" w:themeColor="accent4"/>
          <w:right w:val="single" w:sz="4" w:space="0" w:color="178DBB" w:themeColor="accent4"/>
        </w:tcBorders>
      </w:tcPr>
    </w:tblStylePr>
    <w:tblStylePr w:type="band1Horz">
      <w:tblPr/>
      <w:tcPr>
        <w:tcBorders>
          <w:top w:val="single" w:sz="4" w:space="0" w:color="178DBB" w:themeColor="accent4"/>
          <w:bottom w:val="single" w:sz="4" w:space="0" w:color="178D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8DBB" w:themeColor="accent4"/>
          <w:left w:val="nil"/>
        </w:tcBorders>
      </w:tcPr>
    </w:tblStylePr>
    <w:tblStylePr w:type="swCell">
      <w:tblPr/>
      <w:tcPr>
        <w:tcBorders>
          <w:top w:val="double" w:sz="4" w:space="0" w:color="178DBB" w:themeColor="accent4"/>
          <w:right w:val="nil"/>
        </w:tcBorders>
      </w:tcPr>
    </w:tblStylePr>
  </w:style>
  <w:style w:type="table" w:customStyle="1" w:styleId="ListTable3-Accent51">
    <w:name w:val="List Table 3 - Accent 51"/>
    <w:basedOn w:val="TableNormal"/>
    <w:uiPriority w:val="48"/>
    <w:rsid w:val="002C2563"/>
    <w:pPr>
      <w:spacing w:after="0" w:line="240" w:lineRule="auto"/>
    </w:pPr>
    <w:tblPr>
      <w:tblStyleRowBandSize w:val="1"/>
      <w:tblStyleColBandSize w:val="1"/>
      <w:tblBorders>
        <w:top w:val="single" w:sz="4" w:space="0" w:color="E3584E" w:themeColor="accent5"/>
        <w:left w:val="single" w:sz="4" w:space="0" w:color="E3584E" w:themeColor="accent5"/>
        <w:bottom w:val="single" w:sz="4" w:space="0" w:color="E3584E" w:themeColor="accent5"/>
        <w:right w:val="single" w:sz="4" w:space="0" w:color="E3584E" w:themeColor="accent5"/>
      </w:tblBorders>
    </w:tblPr>
    <w:tblStylePr w:type="firstRow">
      <w:rPr>
        <w:b/>
        <w:bCs/>
        <w:color w:val="FFFFFF" w:themeColor="background1"/>
      </w:rPr>
      <w:tblPr/>
      <w:tcPr>
        <w:shd w:val="clear" w:color="auto" w:fill="E3584E" w:themeFill="accent5"/>
      </w:tcPr>
    </w:tblStylePr>
    <w:tblStylePr w:type="lastRow">
      <w:rPr>
        <w:b/>
        <w:bCs/>
      </w:rPr>
      <w:tblPr/>
      <w:tcPr>
        <w:tcBorders>
          <w:top w:val="double" w:sz="4" w:space="0" w:color="E3584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84E" w:themeColor="accent5"/>
          <w:right w:val="single" w:sz="4" w:space="0" w:color="E3584E" w:themeColor="accent5"/>
        </w:tcBorders>
      </w:tcPr>
    </w:tblStylePr>
    <w:tblStylePr w:type="band1Horz">
      <w:tblPr/>
      <w:tcPr>
        <w:tcBorders>
          <w:top w:val="single" w:sz="4" w:space="0" w:color="E3584E" w:themeColor="accent5"/>
          <w:bottom w:val="single" w:sz="4" w:space="0" w:color="E3584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84E" w:themeColor="accent5"/>
          <w:left w:val="nil"/>
        </w:tcBorders>
      </w:tcPr>
    </w:tblStylePr>
    <w:tblStylePr w:type="swCell">
      <w:tblPr/>
      <w:tcPr>
        <w:tcBorders>
          <w:top w:val="double" w:sz="4" w:space="0" w:color="E3584E" w:themeColor="accent5"/>
          <w:right w:val="nil"/>
        </w:tcBorders>
      </w:tcPr>
    </w:tblStylePr>
  </w:style>
  <w:style w:type="table" w:customStyle="1" w:styleId="ListTable3-Accent61">
    <w:name w:val="List Table 3 - Accent 61"/>
    <w:basedOn w:val="TableNormal"/>
    <w:uiPriority w:val="48"/>
    <w:rsid w:val="002C2563"/>
    <w:pPr>
      <w:spacing w:after="0" w:line="240" w:lineRule="auto"/>
    </w:pPr>
    <w:tblPr>
      <w:tblStyleRowBandSize w:val="1"/>
      <w:tblStyleColBandSize w:val="1"/>
      <w:tblBorders>
        <w:top w:val="single" w:sz="4" w:space="0" w:color="6FB344" w:themeColor="accent6"/>
        <w:left w:val="single" w:sz="4" w:space="0" w:color="6FB344" w:themeColor="accent6"/>
        <w:bottom w:val="single" w:sz="4" w:space="0" w:color="6FB344" w:themeColor="accent6"/>
        <w:right w:val="single" w:sz="4" w:space="0" w:color="6FB344" w:themeColor="accent6"/>
      </w:tblBorders>
    </w:tblPr>
    <w:tblStylePr w:type="firstRow">
      <w:rPr>
        <w:b/>
        <w:bCs/>
        <w:color w:val="FFFFFF" w:themeColor="background1"/>
      </w:rPr>
      <w:tblPr/>
      <w:tcPr>
        <w:shd w:val="clear" w:color="auto" w:fill="6FB344" w:themeFill="accent6"/>
      </w:tcPr>
    </w:tblStylePr>
    <w:tblStylePr w:type="lastRow">
      <w:rPr>
        <w:b/>
        <w:bCs/>
      </w:rPr>
      <w:tblPr/>
      <w:tcPr>
        <w:tcBorders>
          <w:top w:val="double" w:sz="4" w:space="0" w:color="6FB3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B344" w:themeColor="accent6"/>
          <w:right w:val="single" w:sz="4" w:space="0" w:color="6FB344" w:themeColor="accent6"/>
        </w:tcBorders>
      </w:tcPr>
    </w:tblStylePr>
    <w:tblStylePr w:type="band1Horz">
      <w:tblPr/>
      <w:tcPr>
        <w:tcBorders>
          <w:top w:val="single" w:sz="4" w:space="0" w:color="6FB344" w:themeColor="accent6"/>
          <w:bottom w:val="single" w:sz="4" w:space="0" w:color="6FB3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B344" w:themeColor="accent6"/>
          <w:left w:val="nil"/>
        </w:tcBorders>
      </w:tcPr>
    </w:tblStylePr>
    <w:tblStylePr w:type="swCell">
      <w:tblPr/>
      <w:tcPr>
        <w:tcBorders>
          <w:top w:val="double" w:sz="4" w:space="0" w:color="6FB344" w:themeColor="accent6"/>
          <w:right w:val="nil"/>
        </w:tcBorders>
      </w:tcPr>
    </w:tblStylePr>
  </w:style>
  <w:style w:type="table" w:customStyle="1" w:styleId="ListTable41">
    <w:name w:val="List Table 41"/>
    <w:basedOn w:val="TableNormal"/>
    <w:uiPriority w:val="49"/>
    <w:rsid w:val="002C256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C2563"/>
    <w:pPr>
      <w:spacing w:after="0" w:line="240" w:lineRule="auto"/>
    </w:pPr>
    <w:tblPr>
      <w:tblStyleRowBandSize w:val="1"/>
      <w:tblStyleColBandSize w:val="1"/>
      <w:tblBorders>
        <w:top w:val="single" w:sz="4" w:space="0" w:color="58E9CD" w:themeColor="accent1" w:themeTint="99"/>
        <w:left w:val="single" w:sz="4" w:space="0" w:color="58E9CD" w:themeColor="accent1" w:themeTint="99"/>
        <w:bottom w:val="single" w:sz="4" w:space="0" w:color="58E9CD" w:themeColor="accent1" w:themeTint="99"/>
        <w:right w:val="single" w:sz="4" w:space="0" w:color="58E9CD" w:themeColor="accent1" w:themeTint="99"/>
        <w:insideH w:val="single" w:sz="4" w:space="0" w:color="58E9CD" w:themeColor="accent1" w:themeTint="99"/>
      </w:tblBorders>
    </w:tblPr>
    <w:tblStylePr w:type="firstRow">
      <w:rPr>
        <w:b/>
        <w:bCs/>
        <w:color w:val="FFFFFF" w:themeColor="background1"/>
      </w:rPr>
      <w:tblPr/>
      <w:tcPr>
        <w:tcBorders>
          <w:top w:val="single" w:sz="4" w:space="0" w:color="17AE92" w:themeColor="accent1"/>
          <w:left w:val="single" w:sz="4" w:space="0" w:color="17AE92" w:themeColor="accent1"/>
          <w:bottom w:val="single" w:sz="4" w:space="0" w:color="17AE92" w:themeColor="accent1"/>
          <w:right w:val="single" w:sz="4" w:space="0" w:color="17AE92" w:themeColor="accent1"/>
          <w:insideH w:val="nil"/>
        </w:tcBorders>
        <w:shd w:val="clear" w:color="auto" w:fill="17AE92" w:themeFill="accent1"/>
      </w:tcPr>
    </w:tblStylePr>
    <w:tblStylePr w:type="lastRow">
      <w:rPr>
        <w:b/>
        <w:bCs/>
      </w:rPr>
      <w:tblPr/>
      <w:tcPr>
        <w:tcBorders>
          <w:top w:val="double" w:sz="4" w:space="0" w:color="58E9CD" w:themeColor="accent1" w:themeTint="99"/>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4-Accent21">
    <w:name w:val="List Table 4 - Accent 21"/>
    <w:basedOn w:val="TableNormal"/>
    <w:uiPriority w:val="49"/>
    <w:rsid w:val="002C2563"/>
    <w:pPr>
      <w:spacing w:after="0" w:line="240" w:lineRule="auto"/>
    </w:pPr>
    <w:tblPr>
      <w:tblStyleRowBandSize w:val="1"/>
      <w:tblStyleColBandSize w:val="1"/>
      <w:tblBorders>
        <w:top w:val="single" w:sz="4" w:space="0" w:color="FAC78B" w:themeColor="accent2" w:themeTint="99"/>
        <w:left w:val="single" w:sz="4" w:space="0" w:color="FAC78B" w:themeColor="accent2" w:themeTint="99"/>
        <w:bottom w:val="single" w:sz="4" w:space="0" w:color="FAC78B" w:themeColor="accent2" w:themeTint="99"/>
        <w:right w:val="single" w:sz="4" w:space="0" w:color="FAC78B" w:themeColor="accent2" w:themeTint="99"/>
        <w:insideH w:val="single" w:sz="4" w:space="0" w:color="FAC78B" w:themeColor="accent2" w:themeTint="99"/>
      </w:tblBorders>
    </w:tblPr>
    <w:tblStylePr w:type="firstRow">
      <w:rPr>
        <w:b/>
        <w:bCs/>
        <w:color w:val="FFFFFF" w:themeColor="background1"/>
      </w:rPr>
      <w:tblPr/>
      <w:tcPr>
        <w:tcBorders>
          <w:top w:val="single" w:sz="4" w:space="0" w:color="F7A23F" w:themeColor="accent2"/>
          <w:left w:val="single" w:sz="4" w:space="0" w:color="F7A23F" w:themeColor="accent2"/>
          <w:bottom w:val="single" w:sz="4" w:space="0" w:color="F7A23F" w:themeColor="accent2"/>
          <w:right w:val="single" w:sz="4" w:space="0" w:color="F7A23F" w:themeColor="accent2"/>
          <w:insideH w:val="nil"/>
        </w:tcBorders>
        <w:shd w:val="clear" w:color="auto" w:fill="F7A23F" w:themeFill="accent2"/>
      </w:tcPr>
    </w:tblStylePr>
    <w:tblStylePr w:type="lastRow">
      <w:rPr>
        <w:b/>
        <w:bCs/>
      </w:rPr>
      <w:tblPr/>
      <w:tcPr>
        <w:tcBorders>
          <w:top w:val="double" w:sz="4" w:space="0" w:color="FAC78B" w:themeColor="accent2" w:themeTint="99"/>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4-Accent31">
    <w:name w:val="List Table 4 - Accent 31"/>
    <w:basedOn w:val="TableNormal"/>
    <w:uiPriority w:val="49"/>
    <w:rsid w:val="002C2563"/>
    <w:pPr>
      <w:spacing w:after="0" w:line="240" w:lineRule="auto"/>
    </w:pPr>
    <w:tblPr>
      <w:tblStyleRowBandSize w:val="1"/>
      <w:tblStyleColBandSize w:val="1"/>
      <w:tblBorders>
        <w:top w:val="single" w:sz="4" w:space="0" w:color="A7B1B5" w:themeColor="accent3" w:themeTint="99"/>
        <w:left w:val="single" w:sz="4" w:space="0" w:color="A7B1B5" w:themeColor="accent3" w:themeTint="99"/>
        <w:bottom w:val="single" w:sz="4" w:space="0" w:color="A7B1B5" w:themeColor="accent3" w:themeTint="99"/>
        <w:right w:val="single" w:sz="4" w:space="0" w:color="A7B1B5" w:themeColor="accent3" w:themeTint="99"/>
        <w:insideH w:val="single" w:sz="4" w:space="0" w:color="A7B1B5" w:themeColor="accent3" w:themeTint="99"/>
      </w:tblBorders>
    </w:tblPr>
    <w:tblStylePr w:type="firstRow">
      <w:rPr>
        <w:b/>
        <w:bCs/>
        <w:color w:val="FFFFFF" w:themeColor="background1"/>
      </w:rPr>
      <w:tblPr/>
      <w:tcPr>
        <w:tcBorders>
          <w:top w:val="single" w:sz="4" w:space="0" w:color="6F7E84" w:themeColor="accent3"/>
          <w:left w:val="single" w:sz="4" w:space="0" w:color="6F7E84" w:themeColor="accent3"/>
          <w:bottom w:val="single" w:sz="4" w:space="0" w:color="6F7E84" w:themeColor="accent3"/>
          <w:right w:val="single" w:sz="4" w:space="0" w:color="6F7E84" w:themeColor="accent3"/>
          <w:insideH w:val="nil"/>
        </w:tcBorders>
        <w:shd w:val="clear" w:color="auto" w:fill="6F7E84" w:themeFill="accent3"/>
      </w:tcPr>
    </w:tblStylePr>
    <w:tblStylePr w:type="lastRow">
      <w:rPr>
        <w:b/>
        <w:bCs/>
      </w:rPr>
      <w:tblPr/>
      <w:tcPr>
        <w:tcBorders>
          <w:top w:val="double" w:sz="4" w:space="0" w:color="A7B1B5" w:themeColor="accent3" w:themeTint="99"/>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4-Accent41">
    <w:name w:val="List Table 4 - Accent 41"/>
    <w:basedOn w:val="TableNormal"/>
    <w:uiPriority w:val="49"/>
    <w:rsid w:val="002C2563"/>
    <w:pPr>
      <w:spacing w:after="0" w:line="240" w:lineRule="auto"/>
    </w:pPr>
    <w:tblPr>
      <w:tblStyleRowBandSize w:val="1"/>
      <w:tblStyleColBandSize w:val="1"/>
      <w:tblBorders>
        <w:top w:val="single" w:sz="4" w:space="0" w:color="5EC3EB" w:themeColor="accent4" w:themeTint="99"/>
        <w:left w:val="single" w:sz="4" w:space="0" w:color="5EC3EB" w:themeColor="accent4" w:themeTint="99"/>
        <w:bottom w:val="single" w:sz="4" w:space="0" w:color="5EC3EB" w:themeColor="accent4" w:themeTint="99"/>
        <w:right w:val="single" w:sz="4" w:space="0" w:color="5EC3EB" w:themeColor="accent4" w:themeTint="99"/>
        <w:insideH w:val="single" w:sz="4" w:space="0" w:color="5EC3EB" w:themeColor="accent4" w:themeTint="99"/>
      </w:tblBorders>
    </w:tblPr>
    <w:tblStylePr w:type="firstRow">
      <w:rPr>
        <w:b/>
        <w:bCs/>
        <w:color w:val="FFFFFF" w:themeColor="background1"/>
      </w:rPr>
      <w:tblPr/>
      <w:tcPr>
        <w:tcBorders>
          <w:top w:val="single" w:sz="4" w:space="0" w:color="178DBB" w:themeColor="accent4"/>
          <w:left w:val="single" w:sz="4" w:space="0" w:color="178DBB" w:themeColor="accent4"/>
          <w:bottom w:val="single" w:sz="4" w:space="0" w:color="178DBB" w:themeColor="accent4"/>
          <w:right w:val="single" w:sz="4" w:space="0" w:color="178DBB" w:themeColor="accent4"/>
          <w:insideH w:val="nil"/>
        </w:tcBorders>
        <w:shd w:val="clear" w:color="auto" w:fill="178DBB" w:themeFill="accent4"/>
      </w:tcPr>
    </w:tblStylePr>
    <w:tblStylePr w:type="lastRow">
      <w:rPr>
        <w:b/>
        <w:bCs/>
      </w:rPr>
      <w:tblPr/>
      <w:tcPr>
        <w:tcBorders>
          <w:top w:val="double" w:sz="4" w:space="0" w:color="5EC3EB" w:themeColor="accent4" w:themeTint="99"/>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4-Accent51">
    <w:name w:val="List Table 4 - Accent 51"/>
    <w:basedOn w:val="TableNormal"/>
    <w:uiPriority w:val="49"/>
    <w:rsid w:val="002C2563"/>
    <w:pPr>
      <w:spacing w:after="0" w:line="240" w:lineRule="auto"/>
    </w:pPr>
    <w:tblPr>
      <w:tblStyleRowBandSize w:val="1"/>
      <w:tblStyleColBandSize w:val="1"/>
      <w:tblBorders>
        <w:top w:val="single" w:sz="4" w:space="0" w:color="EE9A94" w:themeColor="accent5" w:themeTint="99"/>
        <w:left w:val="single" w:sz="4" w:space="0" w:color="EE9A94" w:themeColor="accent5" w:themeTint="99"/>
        <w:bottom w:val="single" w:sz="4" w:space="0" w:color="EE9A94" w:themeColor="accent5" w:themeTint="99"/>
        <w:right w:val="single" w:sz="4" w:space="0" w:color="EE9A94" w:themeColor="accent5" w:themeTint="99"/>
        <w:insideH w:val="single" w:sz="4" w:space="0" w:color="EE9A94" w:themeColor="accent5" w:themeTint="99"/>
      </w:tblBorders>
    </w:tblPr>
    <w:tblStylePr w:type="firstRow">
      <w:rPr>
        <w:b/>
        <w:bCs/>
        <w:color w:val="FFFFFF" w:themeColor="background1"/>
      </w:rPr>
      <w:tblPr/>
      <w:tcPr>
        <w:tcBorders>
          <w:top w:val="single" w:sz="4" w:space="0" w:color="E3584E" w:themeColor="accent5"/>
          <w:left w:val="single" w:sz="4" w:space="0" w:color="E3584E" w:themeColor="accent5"/>
          <w:bottom w:val="single" w:sz="4" w:space="0" w:color="E3584E" w:themeColor="accent5"/>
          <w:right w:val="single" w:sz="4" w:space="0" w:color="E3584E" w:themeColor="accent5"/>
          <w:insideH w:val="nil"/>
        </w:tcBorders>
        <w:shd w:val="clear" w:color="auto" w:fill="E3584E" w:themeFill="accent5"/>
      </w:tcPr>
    </w:tblStylePr>
    <w:tblStylePr w:type="lastRow">
      <w:rPr>
        <w:b/>
        <w:bCs/>
      </w:rPr>
      <w:tblPr/>
      <w:tcPr>
        <w:tcBorders>
          <w:top w:val="double" w:sz="4" w:space="0" w:color="EE9A94" w:themeColor="accent5" w:themeTint="99"/>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4-Accent61">
    <w:name w:val="List Table 4 - Accent 61"/>
    <w:basedOn w:val="TableNormal"/>
    <w:uiPriority w:val="49"/>
    <w:rsid w:val="002C2563"/>
    <w:pPr>
      <w:spacing w:after="0" w:line="240" w:lineRule="auto"/>
    </w:pPr>
    <w:tblPr>
      <w:tblStyleRowBandSize w:val="1"/>
      <w:tblStyleColBandSize w:val="1"/>
      <w:tblBorders>
        <w:top w:val="single" w:sz="4" w:space="0" w:color="A7D38C" w:themeColor="accent6" w:themeTint="99"/>
        <w:left w:val="single" w:sz="4" w:space="0" w:color="A7D38C" w:themeColor="accent6" w:themeTint="99"/>
        <w:bottom w:val="single" w:sz="4" w:space="0" w:color="A7D38C" w:themeColor="accent6" w:themeTint="99"/>
        <w:right w:val="single" w:sz="4" w:space="0" w:color="A7D38C" w:themeColor="accent6" w:themeTint="99"/>
        <w:insideH w:val="single" w:sz="4" w:space="0" w:color="A7D38C" w:themeColor="accent6" w:themeTint="99"/>
      </w:tblBorders>
    </w:tblPr>
    <w:tblStylePr w:type="firstRow">
      <w:rPr>
        <w:b/>
        <w:bCs/>
        <w:color w:val="FFFFFF" w:themeColor="background1"/>
      </w:rPr>
      <w:tblPr/>
      <w:tcPr>
        <w:tcBorders>
          <w:top w:val="single" w:sz="4" w:space="0" w:color="6FB344" w:themeColor="accent6"/>
          <w:left w:val="single" w:sz="4" w:space="0" w:color="6FB344" w:themeColor="accent6"/>
          <w:bottom w:val="single" w:sz="4" w:space="0" w:color="6FB344" w:themeColor="accent6"/>
          <w:right w:val="single" w:sz="4" w:space="0" w:color="6FB344" w:themeColor="accent6"/>
          <w:insideH w:val="nil"/>
        </w:tcBorders>
        <w:shd w:val="clear" w:color="auto" w:fill="6FB344" w:themeFill="accent6"/>
      </w:tcPr>
    </w:tblStylePr>
    <w:tblStylePr w:type="lastRow">
      <w:rPr>
        <w:b/>
        <w:bCs/>
      </w:rPr>
      <w:tblPr/>
      <w:tcPr>
        <w:tcBorders>
          <w:top w:val="double" w:sz="4" w:space="0" w:color="A7D38C" w:themeColor="accent6" w:themeTint="99"/>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5Dark1">
    <w:name w:val="List Table 5 Dark1"/>
    <w:basedOn w:val="TableNormal"/>
    <w:uiPriority w:val="50"/>
    <w:rsid w:val="002C256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C2563"/>
    <w:pPr>
      <w:spacing w:after="0" w:line="240" w:lineRule="auto"/>
    </w:pPr>
    <w:rPr>
      <w:color w:val="FFFFFF" w:themeColor="background1"/>
    </w:rPr>
    <w:tblPr>
      <w:tblStyleRowBandSize w:val="1"/>
      <w:tblStyleColBandSize w:val="1"/>
      <w:tblBorders>
        <w:top w:val="single" w:sz="24" w:space="0" w:color="17AE92" w:themeColor="accent1"/>
        <w:left w:val="single" w:sz="24" w:space="0" w:color="17AE92" w:themeColor="accent1"/>
        <w:bottom w:val="single" w:sz="24" w:space="0" w:color="17AE92" w:themeColor="accent1"/>
        <w:right w:val="single" w:sz="24" w:space="0" w:color="17AE92" w:themeColor="accent1"/>
      </w:tblBorders>
    </w:tblPr>
    <w:tcPr>
      <w:shd w:val="clear" w:color="auto" w:fill="17AE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C2563"/>
    <w:pPr>
      <w:spacing w:after="0" w:line="240" w:lineRule="auto"/>
    </w:pPr>
    <w:rPr>
      <w:color w:val="FFFFFF" w:themeColor="background1"/>
    </w:rPr>
    <w:tblPr>
      <w:tblStyleRowBandSize w:val="1"/>
      <w:tblStyleColBandSize w:val="1"/>
      <w:tblBorders>
        <w:top w:val="single" w:sz="24" w:space="0" w:color="F7A23F" w:themeColor="accent2"/>
        <w:left w:val="single" w:sz="24" w:space="0" w:color="F7A23F" w:themeColor="accent2"/>
        <w:bottom w:val="single" w:sz="24" w:space="0" w:color="F7A23F" w:themeColor="accent2"/>
        <w:right w:val="single" w:sz="24" w:space="0" w:color="F7A23F" w:themeColor="accent2"/>
      </w:tblBorders>
    </w:tblPr>
    <w:tcPr>
      <w:shd w:val="clear" w:color="auto" w:fill="F7A2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C2563"/>
    <w:pPr>
      <w:spacing w:after="0" w:line="240" w:lineRule="auto"/>
    </w:pPr>
    <w:rPr>
      <w:color w:val="FFFFFF" w:themeColor="background1"/>
    </w:rPr>
    <w:tblPr>
      <w:tblStyleRowBandSize w:val="1"/>
      <w:tblStyleColBandSize w:val="1"/>
      <w:tblBorders>
        <w:top w:val="single" w:sz="24" w:space="0" w:color="6F7E84" w:themeColor="accent3"/>
        <w:left w:val="single" w:sz="24" w:space="0" w:color="6F7E84" w:themeColor="accent3"/>
        <w:bottom w:val="single" w:sz="24" w:space="0" w:color="6F7E84" w:themeColor="accent3"/>
        <w:right w:val="single" w:sz="24" w:space="0" w:color="6F7E84" w:themeColor="accent3"/>
      </w:tblBorders>
    </w:tblPr>
    <w:tcPr>
      <w:shd w:val="clear" w:color="auto" w:fill="6F7E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C2563"/>
    <w:pPr>
      <w:spacing w:after="0" w:line="240" w:lineRule="auto"/>
    </w:pPr>
    <w:rPr>
      <w:color w:val="FFFFFF" w:themeColor="background1"/>
    </w:rPr>
    <w:tblPr>
      <w:tblStyleRowBandSize w:val="1"/>
      <w:tblStyleColBandSize w:val="1"/>
      <w:tblBorders>
        <w:top w:val="single" w:sz="24" w:space="0" w:color="178DBB" w:themeColor="accent4"/>
        <w:left w:val="single" w:sz="24" w:space="0" w:color="178DBB" w:themeColor="accent4"/>
        <w:bottom w:val="single" w:sz="24" w:space="0" w:color="178DBB" w:themeColor="accent4"/>
        <w:right w:val="single" w:sz="24" w:space="0" w:color="178DBB" w:themeColor="accent4"/>
      </w:tblBorders>
    </w:tblPr>
    <w:tcPr>
      <w:shd w:val="clear" w:color="auto" w:fill="178D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C2563"/>
    <w:pPr>
      <w:spacing w:after="0" w:line="240" w:lineRule="auto"/>
    </w:pPr>
    <w:rPr>
      <w:color w:val="FFFFFF" w:themeColor="background1"/>
    </w:rPr>
    <w:tblPr>
      <w:tblStyleRowBandSize w:val="1"/>
      <w:tblStyleColBandSize w:val="1"/>
      <w:tblBorders>
        <w:top w:val="single" w:sz="24" w:space="0" w:color="E3584E" w:themeColor="accent5"/>
        <w:left w:val="single" w:sz="24" w:space="0" w:color="E3584E" w:themeColor="accent5"/>
        <w:bottom w:val="single" w:sz="24" w:space="0" w:color="E3584E" w:themeColor="accent5"/>
        <w:right w:val="single" w:sz="24" w:space="0" w:color="E3584E" w:themeColor="accent5"/>
      </w:tblBorders>
    </w:tblPr>
    <w:tcPr>
      <w:shd w:val="clear" w:color="auto" w:fill="E3584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C2563"/>
    <w:pPr>
      <w:spacing w:after="0" w:line="240" w:lineRule="auto"/>
    </w:pPr>
    <w:rPr>
      <w:color w:val="FFFFFF" w:themeColor="background1"/>
    </w:rPr>
    <w:tblPr>
      <w:tblStyleRowBandSize w:val="1"/>
      <w:tblStyleColBandSize w:val="1"/>
      <w:tblBorders>
        <w:top w:val="single" w:sz="24" w:space="0" w:color="6FB344" w:themeColor="accent6"/>
        <w:left w:val="single" w:sz="24" w:space="0" w:color="6FB344" w:themeColor="accent6"/>
        <w:bottom w:val="single" w:sz="24" w:space="0" w:color="6FB344" w:themeColor="accent6"/>
        <w:right w:val="single" w:sz="24" w:space="0" w:color="6FB344" w:themeColor="accent6"/>
      </w:tblBorders>
    </w:tblPr>
    <w:tcPr>
      <w:shd w:val="clear" w:color="auto" w:fill="6FB3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C256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C2563"/>
    <w:pPr>
      <w:spacing w:after="0" w:line="240" w:lineRule="auto"/>
    </w:pPr>
    <w:rPr>
      <w:color w:val="11826C" w:themeColor="accent1" w:themeShade="BF"/>
    </w:rPr>
    <w:tblPr>
      <w:tblStyleRowBandSize w:val="1"/>
      <w:tblStyleColBandSize w:val="1"/>
      <w:tblBorders>
        <w:top w:val="single" w:sz="4" w:space="0" w:color="17AE92" w:themeColor="accent1"/>
        <w:bottom w:val="single" w:sz="4" w:space="0" w:color="17AE92" w:themeColor="accent1"/>
      </w:tblBorders>
    </w:tblPr>
    <w:tblStylePr w:type="firstRow">
      <w:rPr>
        <w:b/>
        <w:bCs/>
      </w:rPr>
      <w:tblPr/>
      <w:tcPr>
        <w:tcBorders>
          <w:bottom w:val="single" w:sz="4" w:space="0" w:color="17AE92" w:themeColor="accent1"/>
        </w:tcBorders>
      </w:tcPr>
    </w:tblStylePr>
    <w:tblStylePr w:type="lastRow">
      <w:rPr>
        <w:b/>
        <w:bCs/>
      </w:rPr>
      <w:tblPr/>
      <w:tcPr>
        <w:tcBorders>
          <w:top w:val="double" w:sz="4" w:space="0" w:color="17AE92" w:themeColor="accent1"/>
        </w:tcBorders>
      </w:tcPr>
    </w:tblStylePr>
    <w:tblStylePr w:type="firstCol">
      <w:rPr>
        <w:b/>
        <w:bCs/>
      </w:rPr>
    </w:tblStylePr>
    <w:tblStylePr w:type="lastCol">
      <w:rPr>
        <w:b/>
        <w:bCs/>
      </w:rPr>
    </w:tblStylePr>
    <w:tblStylePr w:type="band1Vert">
      <w:tblPr/>
      <w:tcPr>
        <w:shd w:val="clear" w:color="auto" w:fill="C7F7EE" w:themeFill="accent1" w:themeFillTint="33"/>
      </w:tcPr>
    </w:tblStylePr>
    <w:tblStylePr w:type="band1Horz">
      <w:tblPr/>
      <w:tcPr>
        <w:shd w:val="clear" w:color="auto" w:fill="C7F7EE" w:themeFill="accent1" w:themeFillTint="33"/>
      </w:tcPr>
    </w:tblStylePr>
  </w:style>
  <w:style w:type="table" w:customStyle="1" w:styleId="ListTable6Colorful-Accent21">
    <w:name w:val="List Table 6 Colorful - Accent 21"/>
    <w:basedOn w:val="TableNormal"/>
    <w:uiPriority w:val="51"/>
    <w:rsid w:val="002C2563"/>
    <w:pPr>
      <w:spacing w:after="0" w:line="240" w:lineRule="auto"/>
    </w:pPr>
    <w:rPr>
      <w:color w:val="DE7B09" w:themeColor="accent2" w:themeShade="BF"/>
    </w:rPr>
    <w:tblPr>
      <w:tblStyleRowBandSize w:val="1"/>
      <w:tblStyleColBandSize w:val="1"/>
      <w:tblBorders>
        <w:top w:val="single" w:sz="4" w:space="0" w:color="F7A23F" w:themeColor="accent2"/>
        <w:bottom w:val="single" w:sz="4" w:space="0" w:color="F7A23F" w:themeColor="accent2"/>
      </w:tblBorders>
    </w:tblPr>
    <w:tblStylePr w:type="firstRow">
      <w:rPr>
        <w:b/>
        <w:bCs/>
      </w:rPr>
      <w:tblPr/>
      <w:tcPr>
        <w:tcBorders>
          <w:bottom w:val="single" w:sz="4" w:space="0" w:color="F7A23F" w:themeColor="accent2"/>
        </w:tcBorders>
      </w:tcPr>
    </w:tblStylePr>
    <w:tblStylePr w:type="lastRow">
      <w:rPr>
        <w:b/>
        <w:bCs/>
      </w:rPr>
      <w:tblPr/>
      <w:tcPr>
        <w:tcBorders>
          <w:top w:val="double" w:sz="4" w:space="0" w:color="F7A23F" w:themeColor="accent2"/>
        </w:tcBorders>
      </w:tcPr>
    </w:tblStylePr>
    <w:tblStylePr w:type="firstCol">
      <w:rPr>
        <w:b/>
        <w:bCs/>
      </w:rPr>
    </w:tblStylePr>
    <w:tblStylePr w:type="lastCol">
      <w:rPr>
        <w:b/>
        <w:bCs/>
      </w:rPr>
    </w:tblStylePr>
    <w:tblStylePr w:type="band1Vert">
      <w:tblPr/>
      <w:tcPr>
        <w:shd w:val="clear" w:color="auto" w:fill="FDECD8" w:themeFill="accent2" w:themeFillTint="33"/>
      </w:tcPr>
    </w:tblStylePr>
    <w:tblStylePr w:type="band1Horz">
      <w:tblPr/>
      <w:tcPr>
        <w:shd w:val="clear" w:color="auto" w:fill="FDECD8" w:themeFill="accent2" w:themeFillTint="33"/>
      </w:tcPr>
    </w:tblStylePr>
  </w:style>
  <w:style w:type="table" w:customStyle="1" w:styleId="ListTable6Colorful-Accent31">
    <w:name w:val="List Table 6 Colorful - Accent 31"/>
    <w:basedOn w:val="TableNormal"/>
    <w:uiPriority w:val="51"/>
    <w:rsid w:val="002C2563"/>
    <w:pPr>
      <w:spacing w:after="0" w:line="240" w:lineRule="auto"/>
    </w:pPr>
    <w:rPr>
      <w:color w:val="535E62" w:themeColor="accent3" w:themeShade="BF"/>
    </w:rPr>
    <w:tblPr>
      <w:tblStyleRowBandSize w:val="1"/>
      <w:tblStyleColBandSize w:val="1"/>
      <w:tblBorders>
        <w:top w:val="single" w:sz="4" w:space="0" w:color="6F7E84" w:themeColor="accent3"/>
        <w:bottom w:val="single" w:sz="4" w:space="0" w:color="6F7E84" w:themeColor="accent3"/>
      </w:tblBorders>
    </w:tblPr>
    <w:tblStylePr w:type="firstRow">
      <w:rPr>
        <w:b/>
        <w:bCs/>
      </w:rPr>
      <w:tblPr/>
      <w:tcPr>
        <w:tcBorders>
          <w:bottom w:val="single" w:sz="4" w:space="0" w:color="6F7E84" w:themeColor="accent3"/>
        </w:tcBorders>
      </w:tcPr>
    </w:tblStylePr>
    <w:tblStylePr w:type="lastRow">
      <w:rPr>
        <w:b/>
        <w:bCs/>
      </w:rPr>
      <w:tblPr/>
      <w:tcPr>
        <w:tcBorders>
          <w:top w:val="double" w:sz="4" w:space="0" w:color="6F7E84" w:themeColor="accent3"/>
        </w:tcBorders>
      </w:tcPr>
    </w:tblStylePr>
    <w:tblStylePr w:type="firstCol">
      <w:rPr>
        <w:b/>
        <w:bCs/>
      </w:rPr>
    </w:tblStylePr>
    <w:tblStylePr w:type="lastCol">
      <w:rPr>
        <w:b/>
        <w:bCs/>
      </w:rPr>
    </w:tblStylePr>
    <w:tblStylePr w:type="band1Vert">
      <w:tblPr/>
      <w:tcPr>
        <w:shd w:val="clear" w:color="auto" w:fill="E1E5E6" w:themeFill="accent3" w:themeFillTint="33"/>
      </w:tcPr>
    </w:tblStylePr>
    <w:tblStylePr w:type="band1Horz">
      <w:tblPr/>
      <w:tcPr>
        <w:shd w:val="clear" w:color="auto" w:fill="E1E5E6" w:themeFill="accent3" w:themeFillTint="33"/>
      </w:tcPr>
    </w:tblStylePr>
  </w:style>
  <w:style w:type="table" w:customStyle="1" w:styleId="ListTable6Colorful-Accent41">
    <w:name w:val="List Table 6 Colorful - Accent 41"/>
    <w:basedOn w:val="TableNormal"/>
    <w:uiPriority w:val="51"/>
    <w:rsid w:val="002C2563"/>
    <w:pPr>
      <w:spacing w:after="0" w:line="240" w:lineRule="auto"/>
    </w:pPr>
    <w:rPr>
      <w:color w:val="11698B" w:themeColor="accent4" w:themeShade="BF"/>
    </w:rPr>
    <w:tblPr>
      <w:tblStyleRowBandSize w:val="1"/>
      <w:tblStyleColBandSize w:val="1"/>
      <w:tblBorders>
        <w:top w:val="single" w:sz="4" w:space="0" w:color="178DBB" w:themeColor="accent4"/>
        <w:bottom w:val="single" w:sz="4" w:space="0" w:color="178DBB" w:themeColor="accent4"/>
      </w:tblBorders>
    </w:tblPr>
    <w:tblStylePr w:type="firstRow">
      <w:rPr>
        <w:b/>
        <w:bCs/>
      </w:rPr>
      <w:tblPr/>
      <w:tcPr>
        <w:tcBorders>
          <w:bottom w:val="single" w:sz="4" w:space="0" w:color="178DBB" w:themeColor="accent4"/>
        </w:tcBorders>
      </w:tcPr>
    </w:tblStylePr>
    <w:tblStylePr w:type="lastRow">
      <w:rPr>
        <w:b/>
        <w:bCs/>
      </w:rPr>
      <w:tblPr/>
      <w:tcPr>
        <w:tcBorders>
          <w:top w:val="double" w:sz="4" w:space="0" w:color="178DBB" w:themeColor="accent4"/>
        </w:tcBorders>
      </w:tcPr>
    </w:tblStylePr>
    <w:tblStylePr w:type="firstCol">
      <w:rPr>
        <w:b/>
        <w:bCs/>
      </w:rPr>
    </w:tblStylePr>
    <w:tblStylePr w:type="lastCol">
      <w:rPr>
        <w:b/>
        <w:bCs/>
      </w:rPr>
    </w:tblStylePr>
    <w:tblStylePr w:type="band1Vert">
      <w:tblPr/>
      <w:tcPr>
        <w:shd w:val="clear" w:color="auto" w:fill="C9EBF8" w:themeFill="accent4" w:themeFillTint="33"/>
      </w:tcPr>
    </w:tblStylePr>
    <w:tblStylePr w:type="band1Horz">
      <w:tblPr/>
      <w:tcPr>
        <w:shd w:val="clear" w:color="auto" w:fill="C9EBF8" w:themeFill="accent4" w:themeFillTint="33"/>
      </w:tcPr>
    </w:tblStylePr>
  </w:style>
  <w:style w:type="table" w:customStyle="1" w:styleId="ListTable6Colorful-Accent51">
    <w:name w:val="List Table 6 Colorful - Accent 51"/>
    <w:basedOn w:val="TableNormal"/>
    <w:uiPriority w:val="51"/>
    <w:rsid w:val="002C2563"/>
    <w:pPr>
      <w:spacing w:after="0" w:line="240" w:lineRule="auto"/>
    </w:pPr>
    <w:rPr>
      <w:color w:val="C52A1F" w:themeColor="accent5" w:themeShade="BF"/>
    </w:rPr>
    <w:tblPr>
      <w:tblStyleRowBandSize w:val="1"/>
      <w:tblStyleColBandSize w:val="1"/>
      <w:tblBorders>
        <w:top w:val="single" w:sz="4" w:space="0" w:color="E3584E" w:themeColor="accent5"/>
        <w:bottom w:val="single" w:sz="4" w:space="0" w:color="E3584E" w:themeColor="accent5"/>
      </w:tblBorders>
    </w:tblPr>
    <w:tblStylePr w:type="firstRow">
      <w:rPr>
        <w:b/>
        <w:bCs/>
      </w:rPr>
      <w:tblPr/>
      <w:tcPr>
        <w:tcBorders>
          <w:bottom w:val="single" w:sz="4" w:space="0" w:color="E3584E" w:themeColor="accent5"/>
        </w:tcBorders>
      </w:tcPr>
    </w:tblStylePr>
    <w:tblStylePr w:type="lastRow">
      <w:rPr>
        <w:b/>
        <w:bCs/>
      </w:rPr>
      <w:tblPr/>
      <w:tcPr>
        <w:tcBorders>
          <w:top w:val="double" w:sz="4" w:space="0" w:color="E3584E" w:themeColor="accent5"/>
        </w:tcBorders>
      </w:tcPr>
    </w:tblStylePr>
    <w:tblStylePr w:type="firstCol">
      <w:rPr>
        <w:b/>
        <w:bCs/>
      </w:rPr>
    </w:tblStylePr>
    <w:tblStylePr w:type="lastCol">
      <w:rPr>
        <w:b/>
        <w:bCs/>
      </w:rPr>
    </w:tblStylePr>
    <w:tblStylePr w:type="band1Vert">
      <w:tblPr/>
      <w:tcPr>
        <w:shd w:val="clear" w:color="auto" w:fill="F9DDDB" w:themeFill="accent5" w:themeFillTint="33"/>
      </w:tcPr>
    </w:tblStylePr>
    <w:tblStylePr w:type="band1Horz">
      <w:tblPr/>
      <w:tcPr>
        <w:shd w:val="clear" w:color="auto" w:fill="F9DDDB" w:themeFill="accent5" w:themeFillTint="33"/>
      </w:tcPr>
    </w:tblStylePr>
  </w:style>
  <w:style w:type="table" w:customStyle="1" w:styleId="ListTable6Colorful-Accent61">
    <w:name w:val="List Table 6 Colorful - Accent 61"/>
    <w:basedOn w:val="TableNormal"/>
    <w:uiPriority w:val="51"/>
    <w:rsid w:val="002C2563"/>
    <w:pPr>
      <w:spacing w:after="0" w:line="240" w:lineRule="auto"/>
    </w:pPr>
    <w:rPr>
      <w:color w:val="528633" w:themeColor="accent6" w:themeShade="BF"/>
    </w:rPr>
    <w:tblPr>
      <w:tblStyleRowBandSize w:val="1"/>
      <w:tblStyleColBandSize w:val="1"/>
      <w:tblBorders>
        <w:top w:val="single" w:sz="4" w:space="0" w:color="6FB344" w:themeColor="accent6"/>
        <w:bottom w:val="single" w:sz="4" w:space="0" w:color="6FB344" w:themeColor="accent6"/>
      </w:tblBorders>
    </w:tblPr>
    <w:tblStylePr w:type="firstRow">
      <w:rPr>
        <w:b/>
        <w:bCs/>
      </w:rPr>
      <w:tblPr/>
      <w:tcPr>
        <w:tcBorders>
          <w:bottom w:val="single" w:sz="4" w:space="0" w:color="6FB344" w:themeColor="accent6"/>
        </w:tcBorders>
      </w:tcPr>
    </w:tblStylePr>
    <w:tblStylePr w:type="lastRow">
      <w:rPr>
        <w:b/>
        <w:bCs/>
      </w:rPr>
      <w:tblPr/>
      <w:tcPr>
        <w:tcBorders>
          <w:top w:val="double" w:sz="4" w:space="0" w:color="6FB344" w:themeColor="accent6"/>
        </w:tcBorders>
      </w:tcPr>
    </w:tblStylePr>
    <w:tblStylePr w:type="firstCol">
      <w:rPr>
        <w:b/>
        <w:bCs/>
      </w:rPr>
    </w:tblStylePr>
    <w:tblStylePr w:type="lastCol">
      <w:rPr>
        <w:b/>
        <w:bCs/>
      </w:rPr>
    </w:tblStylePr>
    <w:tblStylePr w:type="band1Vert">
      <w:tblPr/>
      <w:tcPr>
        <w:shd w:val="clear" w:color="auto" w:fill="E1F0D8" w:themeFill="accent6" w:themeFillTint="33"/>
      </w:tcPr>
    </w:tblStylePr>
    <w:tblStylePr w:type="band1Horz">
      <w:tblPr/>
      <w:tcPr>
        <w:shd w:val="clear" w:color="auto" w:fill="E1F0D8" w:themeFill="accent6" w:themeFillTint="33"/>
      </w:tcPr>
    </w:tblStylePr>
  </w:style>
  <w:style w:type="table" w:customStyle="1" w:styleId="ListTable7Colorful1">
    <w:name w:val="List Table 7 Colorful1"/>
    <w:basedOn w:val="TableNormal"/>
    <w:uiPriority w:val="52"/>
    <w:rsid w:val="002C256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C2563"/>
    <w:pPr>
      <w:spacing w:after="0" w:line="240" w:lineRule="auto"/>
    </w:pPr>
    <w:rPr>
      <w:color w:val="11826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E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E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E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E92" w:themeColor="accent1"/>
        </w:tcBorders>
        <w:shd w:val="clear" w:color="auto" w:fill="FFFFFF" w:themeFill="background1"/>
      </w:tcPr>
    </w:tblStylePr>
    <w:tblStylePr w:type="band1Vert">
      <w:tblPr/>
      <w:tcPr>
        <w:shd w:val="clear" w:color="auto" w:fill="C7F7EE" w:themeFill="accent1" w:themeFillTint="33"/>
      </w:tcPr>
    </w:tblStylePr>
    <w:tblStylePr w:type="band1Horz">
      <w:tblPr/>
      <w:tcPr>
        <w:shd w:val="clear" w:color="auto" w:fill="C7F7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C2563"/>
    <w:pPr>
      <w:spacing w:after="0" w:line="240" w:lineRule="auto"/>
    </w:pPr>
    <w:rPr>
      <w:color w:val="DE7B0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2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2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2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23F" w:themeColor="accent2"/>
        </w:tcBorders>
        <w:shd w:val="clear" w:color="auto" w:fill="FFFFFF" w:themeFill="background1"/>
      </w:tcPr>
    </w:tblStylePr>
    <w:tblStylePr w:type="band1Vert">
      <w:tblPr/>
      <w:tcPr>
        <w:shd w:val="clear" w:color="auto" w:fill="FDECD8" w:themeFill="accent2" w:themeFillTint="33"/>
      </w:tcPr>
    </w:tblStylePr>
    <w:tblStylePr w:type="band1Horz">
      <w:tblPr/>
      <w:tcPr>
        <w:shd w:val="clear" w:color="auto" w:fill="FDEC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C2563"/>
    <w:pPr>
      <w:spacing w:after="0" w:line="240" w:lineRule="auto"/>
    </w:pPr>
    <w:rPr>
      <w:color w:val="535E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7E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7E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7E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7E84" w:themeColor="accent3"/>
        </w:tcBorders>
        <w:shd w:val="clear" w:color="auto" w:fill="FFFFFF" w:themeFill="background1"/>
      </w:tcPr>
    </w:tblStylePr>
    <w:tblStylePr w:type="band1Vert">
      <w:tblPr/>
      <w:tcPr>
        <w:shd w:val="clear" w:color="auto" w:fill="E1E5E6" w:themeFill="accent3" w:themeFillTint="33"/>
      </w:tcPr>
    </w:tblStylePr>
    <w:tblStylePr w:type="band1Horz">
      <w:tblPr/>
      <w:tcPr>
        <w:shd w:val="clear" w:color="auto" w:fill="E1E5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C2563"/>
    <w:pPr>
      <w:spacing w:after="0" w:line="240" w:lineRule="auto"/>
    </w:pPr>
    <w:rPr>
      <w:color w:val="11698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8D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8D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8D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8DBB" w:themeColor="accent4"/>
        </w:tcBorders>
        <w:shd w:val="clear" w:color="auto" w:fill="FFFFFF" w:themeFill="background1"/>
      </w:tcPr>
    </w:tblStylePr>
    <w:tblStylePr w:type="band1Vert">
      <w:tblPr/>
      <w:tcPr>
        <w:shd w:val="clear" w:color="auto" w:fill="C9EBF8" w:themeFill="accent4" w:themeFillTint="33"/>
      </w:tcPr>
    </w:tblStylePr>
    <w:tblStylePr w:type="band1Horz">
      <w:tblPr/>
      <w:tcPr>
        <w:shd w:val="clear" w:color="auto" w:fill="C9EBF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C2563"/>
    <w:pPr>
      <w:spacing w:after="0" w:line="240" w:lineRule="auto"/>
    </w:pPr>
    <w:rPr>
      <w:color w:val="C52A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584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584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584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584E" w:themeColor="accent5"/>
        </w:tcBorders>
        <w:shd w:val="clear" w:color="auto" w:fill="FFFFFF" w:themeFill="background1"/>
      </w:tcPr>
    </w:tblStylePr>
    <w:tblStylePr w:type="band1Vert">
      <w:tblPr/>
      <w:tcPr>
        <w:shd w:val="clear" w:color="auto" w:fill="F9DDDB" w:themeFill="accent5" w:themeFillTint="33"/>
      </w:tcPr>
    </w:tblStylePr>
    <w:tblStylePr w:type="band1Horz">
      <w:tblPr/>
      <w:tcPr>
        <w:shd w:val="clear" w:color="auto" w:fill="F9DD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C2563"/>
    <w:pPr>
      <w:spacing w:after="0" w:line="240" w:lineRule="auto"/>
    </w:pPr>
    <w:rPr>
      <w:color w:val="52863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B3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B3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B3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B344" w:themeColor="accent6"/>
        </w:tcBorders>
        <w:shd w:val="clear" w:color="auto" w:fill="FFFFFF" w:themeFill="background1"/>
      </w:tcPr>
    </w:tblStylePr>
    <w:tblStylePr w:type="band1Vert">
      <w:tblPr/>
      <w:tcPr>
        <w:shd w:val="clear" w:color="auto" w:fill="E1F0D8" w:themeFill="accent6" w:themeFillTint="33"/>
      </w:tcPr>
    </w:tblStylePr>
    <w:tblStylePr w:type="band1Horz">
      <w:tblPr/>
      <w:tcPr>
        <w:shd w:val="clear" w:color="auto" w:fill="E1F0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256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C2563"/>
    <w:rPr>
      <w:rFonts w:ascii="Consolas" w:hAnsi="Consolas"/>
      <w:szCs w:val="20"/>
    </w:rPr>
  </w:style>
  <w:style w:type="table" w:styleId="MediumGrid1">
    <w:name w:val="Medium Grid 1"/>
    <w:basedOn w:val="TableNormal"/>
    <w:uiPriority w:val="67"/>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insideV w:val="single" w:sz="8" w:space="0" w:color="2FE3C1" w:themeColor="accent1" w:themeTint="BF"/>
      </w:tblBorders>
    </w:tblPr>
    <w:tcPr>
      <w:shd w:val="clear" w:color="auto" w:fill="BAF6EA" w:themeFill="accent1" w:themeFillTint="3F"/>
    </w:tcPr>
    <w:tblStylePr w:type="firstRow">
      <w:rPr>
        <w:b/>
        <w:bCs/>
      </w:rPr>
    </w:tblStylePr>
    <w:tblStylePr w:type="lastRow">
      <w:rPr>
        <w:b/>
        <w:bCs/>
      </w:rPr>
      <w:tblPr/>
      <w:tcPr>
        <w:tcBorders>
          <w:top w:val="single" w:sz="18" w:space="0" w:color="2FE3C1" w:themeColor="accent1" w:themeTint="BF"/>
        </w:tcBorders>
      </w:tcPr>
    </w:tblStylePr>
    <w:tblStylePr w:type="firstCol">
      <w:rPr>
        <w:b/>
        <w:bCs/>
      </w:rPr>
    </w:tblStylePr>
    <w:tblStylePr w:type="lastCol">
      <w:rPr>
        <w:b/>
        <w:bCs/>
      </w:rPr>
    </w:tblStylePr>
    <w:tblStylePr w:type="band1Vert">
      <w:tblPr/>
      <w:tcPr>
        <w:shd w:val="clear" w:color="auto" w:fill="75ECD6" w:themeFill="accent1" w:themeFillTint="7F"/>
      </w:tcPr>
    </w:tblStylePr>
    <w:tblStylePr w:type="band1Horz">
      <w:tblPr/>
      <w:tcPr>
        <w:shd w:val="clear" w:color="auto" w:fill="75ECD6" w:themeFill="accent1" w:themeFillTint="7F"/>
      </w:tcPr>
    </w:tblStylePr>
  </w:style>
  <w:style w:type="table" w:styleId="MediumGrid1-Accent2">
    <w:name w:val="Medium Grid 1 Accent 2"/>
    <w:basedOn w:val="TableNormal"/>
    <w:uiPriority w:val="67"/>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insideV w:val="single" w:sz="8" w:space="0" w:color="F9B96F" w:themeColor="accent2" w:themeTint="BF"/>
      </w:tblBorders>
    </w:tblPr>
    <w:tcPr>
      <w:shd w:val="clear" w:color="auto" w:fill="FDE7CF" w:themeFill="accent2" w:themeFillTint="3F"/>
    </w:tcPr>
    <w:tblStylePr w:type="firstRow">
      <w:rPr>
        <w:b/>
        <w:bCs/>
      </w:rPr>
    </w:tblStylePr>
    <w:tblStylePr w:type="lastRow">
      <w:rPr>
        <w:b/>
        <w:bCs/>
      </w:rPr>
      <w:tblPr/>
      <w:tcPr>
        <w:tcBorders>
          <w:top w:val="single" w:sz="18" w:space="0" w:color="F9B96F" w:themeColor="accent2" w:themeTint="BF"/>
        </w:tcBorders>
      </w:tcPr>
    </w:tblStylePr>
    <w:tblStylePr w:type="firstCol">
      <w:rPr>
        <w:b/>
        <w:bCs/>
      </w:rPr>
    </w:tblStylePr>
    <w:tblStylePr w:type="lastCol">
      <w:rPr>
        <w:b/>
        <w:bCs/>
      </w:rPr>
    </w:tblStylePr>
    <w:tblStylePr w:type="band1Vert">
      <w:tblPr/>
      <w:tcPr>
        <w:shd w:val="clear" w:color="auto" w:fill="FBD09F" w:themeFill="accent2" w:themeFillTint="7F"/>
      </w:tcPr>
    </w:tblStylePr>
    <w:tblStylePr w:type="band1Horz">
      <w:tblPr/>
      <w:tcPr>
        <w:shd w:val="clear" w:color="auto" w:fill="FBD09F" w:themeFill="accent2" w:themeFillTint="7F"/>
      </w:tcPr>
    </w:tblStylePr>
  </w:style>
  <w:style w:type="table" w:styleId="MediumGrid1-Accent3">
    <w:name w:val="Medium Grid 1 Accent 3"/>
    <w:basedOn w:val="TableNormal"/>
    <w:uiPriority w:val="67"/>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insideV w:val="single" w:sz="8" w:space="0" w:color="929EA3" w:themeColor="accent3" w:themeTint="BF"/>
      </w:tblBorders>
    </w:tblPr>
    <w:tcPr>
      <w:shd w:val="clear" w:color="auto" w:fill="DBDFE1" w:themeFill="accent3" w:themeFillTint="3F"/>
    </w:tcPr>
    <w:tblStylePr w:type="firstRow">
      <w:rPr>
        <w:b/>
        <w:bCs/>
      </w:rPr>
    </w:tblStylePr>
    <w:tblStylePr w:type="lastRow">
      <w:rPr>
        <w:b/>
        <w:bCs/>
      </w:rPr>
      <w:tblPr/>
      <w:tcPr>
        <w:tcBorders>
          <w:top w:val="single" w:sz="18" w:space="0" w:color="929EA3" w:themeColor="accent3" w:themeTint="BF"/>
        </w:tcBorders>
      </w:tcPr>
    </w:tblStylePr>
    <w:tblStylePr w:type="firstCol">
      <w:rPr>
        <w:b/>
        <w:bCs/>
      </w:rPr>
    </w:tblStylePr>
    <w:tblStylePr w:type="lastCol">
      <w:rPr>
        <w:b/>
        <w:bCs/>
      </w:rPr>
    </w:tblStylePr>
    <w:tblStylePr w:type="band1Vert">
      <w:tblPr/>
      <w:tcPr>
        <w:shd w:val="clear" w:color="auto" w:fill="B6BEC2" w:themeFill="accent3" w:themeFillTint="7F"/>
      </w:tcPr>
    </w:tblStylePr>
    <w:tblStylePr w:type="band1Horz">
      <w:tblPr/>
      <w:tcPr>
        <w:shd w:val="clear" w:color="auto" w:fill="B6BEC2" w:themeFill="accent3" w:themeFillTint="7F"/>
      </w:tcPr>
    </w:tblStylePr>
  </w:style>
  <w:style w:type="table" w:styleId="MediumGrid1-Accent4">
    <w:name w:val="Medium Grid 1 Accent 4"/>
    <w:basedOn w:val="TableNormal"/>
    <w:uiPriority w:val="67"/>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insideV w:val="single" w:sz="8" w:space="0" w:color="36B4E6" w:themeColor="accent4" w:themeTint="BF"/>
      </w:tblBorders>
    </w:tblPr>
    <w:tcPr>
      <w:shd w:val="clear" w:color="auto" w:fill="BCE6F7" w:themeFill="accent4" w:themeFillTint="3F"/>
    </w:tcPr>
    <w:tblStylePr w:type="firstRow">
      <w:rPr>
        <w:b/>
        <w:bCs/>
      </w:rPr>
    </w:tblStylePr>
    <w:tblStylePr w:type="lastRow">
      <w:rPr>
        <w:b/>
        <w:bCs/>
      </w:rPr>
      <w:tblPr/>
      <w:tcPr>
        <w:tcBorders>
          <w:top w:val="single" w:sz="18" w:space="0" w:color="36B4E6" w:themeColor="accent4" w:themeTint="BF"/>
        </w:tcBorders>
      </w:tcPr>
    </w:tblStylePr>
    <w:tblStylePr w:type="firstCol">
      <w:rPr>
        <w:b/>
        <w:bCs/>
      </w:rPr>
    </w:tblStylePr>
    <w:tblStylePr w:type="lastCol">
      <w:rPr>
        <w:b/>
        <w:bCs/>
      </w:rPr>
    </w:tblStylePr>
    <w:tblStylePr w:type="band1Vert">
      <w:tblPr/>
      <w:tcPr>
        <w:shd w:val="clear" w:color="auto" w:fill="79CDEE" w:themeFill="accent4" w:themeFillTint="7F"/>
      </w:tcPr>
    </w:tblStylePr>
    <w:tblStylePr w:type="band1Horz">
      <w:tblPr/>
      <w:tcPr>
        <w:shd w:val="clear" w:color="auto" w:fill="79CDEE" w:themeFill="accent4" w:themeFillTint="7F"/>
      </w:tcPr>
    </w:tblStylePr>
  </w:style>
  <w:style w:type="table" w:styleId="MediumGrid1-Accent5">
    <w:name w:val="Medium Grid 1 Accent 5"/>
    <w:basedOn w:val="TableNormal"/>
    <w:uiPriority w:val="67"/>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insideV w:val="single" w:sz="8" w:space="0" w:color="EA817A" w:themeColor="accent5" w:themeTint="BF"/>
      </w:tblBorders>
    </w:tblPr>
    <w:tcPr>
      <w:shd w:val="clear" w:color="auto" w:fill="F8D5D3" w:themeFill="accent5" w:themeFillTint="3F"/>
    </w:tcPr>
    <w:tblStylePr w:type="firstRow">
      <w:rPr>
        <w:b/>
        <w:bCs/>
      </w:rPr>
    </w:tblStylePr>
    <w:tblStylePr w:type="lastRow">
      <w:rPr>
        <w:b/>
        <w:bCs/>
      </w:rPr>
      <w:tblPr/>
      <w:tcPr>
        <w:tcBorders>
          <w:top w:val="single" w:sz="18" w:space="0" w:color="EA817A" w:themeColor="accent5" w:themeTint="BF"/>
        </w:tcBorders>
      </w:tcPr>
    </w:tblStylePr>
    <w:tblStylePr w:type="firstCol">
      <w:rPr>
        <w:b/>
        <w:bCs/>
      </w:rPr>
    </w:tblStylePr>
    <w:tblStylePr w:type="lastCol">
      <w:rPr>
        <w:b/>
        <w:bCs/>
      </w:rPr>
    </w:tblStylePr>
    <w:tblStylePr w:type="band1Vert">
      <w:tblPr/>
      <w:tcPr>
        <w:shd w:val="clear" w:color="auto" w:fill="F1ABA6" w:themeFill="accent5" w:themeFillTint="7F"/>
      </w:tcPr>
    </w:tblStylePr>
    <w:tblStylePr w:type="band1Horz">
      <w:tblPr/>
      <w:tcPr>
        <w:shd w:val="clear" w:color="auto" w:fill="F1ABA6" w:themeFill="accent5" w:themeFillTint="7F"/>
      </w:tcPr>
    </w:tblStylePr>
  </w:style>
  <w:style w:type="table" w:styleId="MediumGrid1-Accent6">
    <w:name w:val="Medium Grid 1 Accent 6"/>
    <w:basedOn w:val="TableNormal"/>
    <w:uiPriority w:val="67"/>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insideV w:val="single" w:sz="8" w:space="0" w:color="92C870" w:themeColor="accent6" w:themeTint="BF"/>
      </w:tblBorders>
    </w:tblPr>
    <w:tcPr>
      <w:shd w:val="clear" w:color="auto" w:fill="DBEDCF" w:themeFill="accent6" w:themeFillTint="3F"/>
    </w:tcPr>
    <w:tblStylePr w:type="firstRow">
      <w:rPr>
        <w:b/>
        <w:bCs/>
      </w:rPr>
    </w:tblStylePr>
    <w:tblStylePr w:type="lastRow">
      <w:rPr>
        <w:b/>
        <w:bCs/>
      </w:rPr>
      <w:tblPr/>
      <w:tcPr>
        <w:tcBorders>
          <w:top w:val="single" w:sz="18" w:space="0" w:color="92C870" w:themeColor="accent6" w:themeTint="BF"/>
        </w:tcBorders>
      </w:tcPr>
    </w:tblStylePr>
    <w:tblStylePr w:type="firstCol">
      <w:rPr>
        <w:b/>
        <w:bCs/>
      </w:rPr>
    </w:tblStylePr>
    <w:tblStylePr w:type="lastCol">
      <w:rPr>
        <w:b/>
        <w:bCs/>
      </w:rPr>
    </w:tblStylePr>
    <w:tblStylePr w:type="band1Vert">
      <w:tblPr/>
      <w:tcPr>
        <w:shd w:val="clear" w:color="auto" w:fill="B6DBA0" w:themeFill="accent6" w:themeFillTint="7F"/>
      </w:tcPr>
    </w:tblStylePr>
    <w:tblStylePr w:type="band1Horz">
      <w:tblPr/>
      <w:tcPr>
        <w:shd w:val="clear" w:color="auto" w:fill="B6DBA0" w:themeFill="accent6" w:themeFillTint="7F"/>
      </w:tcPr>
    </w:tblStylePr>
  </w:style>
  <w:style w:type="table" w:styleId="MediumGrid2">
    <w:name w:val="Medium Grid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insideH w:val="single" w:sz="8" w:space="0" w:color="17AE92" w:themeColor="accent1"/>
        <w:insideV w:val="single" w:sz="8" w:space="0" w:color="17AE92" w:themeColor="accent1"/>
      </w:tblBorders>
    </w:tblPr>
    <w:tcPr>
      <w:shd w:val="clear" w:color="auto" w:fill="BAF6EA" w:themeFill="accent1" w:themeFillTint="3F"/>
    </w:tcPr>
    <w:tblStylePr w:type="firstRow">
      <w:rPr>
        <w:b/>
        <w:bCs/>
        <w:color w:val="000000" w:themeColor="text1"/>
      </w:rPr>
      <w:tblPr/>
      <w:tcPr>
        <w:shd w:val="clear" w:color="auto" w:fill="E3FB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7F7EE" w:themeFill="accent1" w:themeFillTint="33"/>
      </w:tcPr>
    </w:tblStylePr>
    <w:tblStylePr w:type="band1Vert">
      <w:tblPr/>
      <w:tcPr>
        <w:shd w:val="clear" w:color="auto" w:fill="75ECD6" w:themeFill="accent1" w:themeFillTint="7F"/>
      </w:tcPr>
    </w:tblStylePr>
    <w:tblStylePr w:type="band1Horz">
      <w:tblPr/>
      <w:tcPr>
        <w:tcBorders>
          <w:insideH w:val="single" w:sz="6" w:space="0" w:color="17AE92" w:themeColor="accent1"/>
          <w:insideV w:val="single" w:sz="6" w:space="0" w:color="17AE92" w:themeColor="accent1"/>
        </w:tcBorders>
        <w:shd w:val="clear" w:color="auto" w:fill="75EC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insideH w:val="single" w:sz="8" w:space="0" w:color="F7A23F" w:themeColor="accent2"/>
        <w:insideV w:val="single" w:sz="8" w:space="0" w:color="F7A23F" w:themeColor="accent2"/>
      </w:tblBorders>
    </w:tblPr>
    <w:tcPr>
      <w:shd w:val="clear" w:color="auto" w:fill="FDE7CF" w:themeFill="accent2" w:themeFillTint="3F"/>
    </w:tcPr>
    <w:tblStylePr w:type="firstRow">
      <w:rPr>
        <w:b/>
        <w:bCs/>
        <w:color w:val="000000" w:themeColor="text1"/>
      </w:rPr>
      <w:tblPr/>
      <w:tcPr>
        <w:shd w:val="clear" w:color="auto" w:fill="FE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8" w:themeFill="accent2" w:themeFillTint="33"/>
      </w:tcPr>
    </w:tblStylePr>
    <w:tblStylePr w:type="band1Vert">
      <w:tblPr/>
      <w:tcPr>
        <w:shd w:val="clear" w:color="auto" w:fill="FBD09F" w:themeFill="accent2" w:themeFillTint="7F"/>
      </w:tcPr>
    </w:tblStylePr>
    <w:tblStylePr w:type="band1Horz">
      <w:tblPr/>
      <w:tcPr>
        <w:tcBorders>
          <w:insideH w:val="single" w:sz="6" w:space="0" w:color="F7A23F" w:themeColor="accent2"/>
          <w:insideV w:val="single" w:sz="6" w:space="0" w:color="F7A23F" w:themeColor="accent2"/>
        </w:tcBorders>
        <w:shd w:val="clear" w:color="auto" w:fill="FBD0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insideH w:val="single" w:sz="8" w:space="0" w:color="6F7E84" w:themeColor="accent3"/>
        <w:insideV w:val="single" w:sz="8" w:space="0" w:color="6F7E84" w:themeColor="accent3"/>
      </w:tblBorders>
    </w:tblPr>
    <w:tcPr>
      <w:shd w:val="clear" w:color="auto" w:fill="DBDFE1" w:themeFill="accent3" w:themeFillTint="3F"/>
    </w:tcPr>
    <w:tblStylePr w:type="firstRow">
      <w:rPr>
        <w:b/>
        <w:bCs/>
        <w:color w:val="000000" w:themeColor="text1"/>
      </w:rPr>
      <w:tblPr/>
      <w:tcPr>
        <w:shd w:val="clear" w:color="auto" w:fill="F0F2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5E6" w:themeFill="accent3" w:themeFillTint="33"/>
      </w:tcPr>
    </w:tblStylePr>
    <w:tblStylePr w:type="band1Vert">
      <w:tblPr/>
      <w:tcPr>
        <w:shd w:val="clear" w:color="auto" w:fill="B6BEC2" w:themeFill="accent3" w:themeFillTint="7F"/>
      </w:tcPr>
    </w:tblStylePr>
    <w:tblStylePr w:type="band1Horz">
      <w:tblPr/>
      <w:tcPr>
        <w:tcBorders>
          <w:insideH w:val="single" w:sz="6" w:space="0" w:color="6F7E84" w:themeColor="accent3"/>
          <w:insideV w:val="single" w:sz="6" w:space="0" w:color="6F7E84" w:themeColor="accent3"/>
        </w:tcBorders>
        <w:shd w:val="clear" w:color="auto" w:fill="B6BE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insideH w:val="single" w:sz="8" w:space="0" w:color="178DBB" w:themeColor="accent4"/>
        <w:insideV w:val="single" w:sz="8" w:space="0" w:color="178DBB" w:themeColor="accent4"/>
      </w:tblBorders>
    </w:tblPr>
    <w:tcPr>
      <w:shd w:val="clear" w:color="auto" w:fill="BCE6F7" w:themeFill="accent4" w:themeFillTint="3F"/>
    </w:tcPr>
    <w:tblStylePr w:type="firstRow">
      <w:rPr>
        <w:b/>
        <w:bCs/>
        <w:color w:val="000000" w:themeColor="text1"/>
      </w:rPr>
      <w:tblPr/>
      <w:tcPr>
        <w:shd w:val="clear" w:color="auto" w:fill="E4F5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BF8" w:themeFill="accent4" w:themeFillTint="33"/>
      </w:tcPr>
    </w:tblStylePr>
    <w:tblStylePr w:type="band1Vert">
      <w:tblPr/>
      <w:tcPr>
        <w:shd w:val="clear" w:color="auto" w:fill="79CDEE" w:themeFill="accent4" w:themeFillTint="7F"/>
      </w:tcPr>
    </w:tblStylePr>
    <w:tblStylePr w:type="band1Horz">
      <w:tblPr/>
      <w:tcPr>
        <w:tcBorders>
          <w:insideH w:val="single" w:sz="6" w:space="0" w:color="178DBB" w:themeColor="accent4"/>
          <w:insideV w:val="single" w:sz="6" w:space="0" w:color="178DBB" w:themeColor="accent4"/>
        </w:tcBorders>
        <w:shd w:val="clear" w:color="auto" w:fill="79CDE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insideH w:val="single" w:sz="8" w:space="0" w:color="E3584E" w:themeColor="accent5"/>
        <w:insideV w:val="single" w:sz="8" w:space="0" w:color="E3584E" w:themeColor="accent5"/>
      </w:tblBorders>
    </w:tblPr>
    <w:tcPr>
      <w:shd w:val="clear" w:color="auto" w:fill="F8D5D3" w:themeFill="accent5" w:themeFillTint="3F"/>
    </w:tcPr>
    <w:tblStylePr w:type="firstRow">
      <w:rPr>
        <w:b/>
        <w:bCs/>
        <w:color w:val="000000" w:themeColor="text1"/>
      </w:rPr>
      <w:tblPr/>
      <w:tcPr>
        <w:shd w:val="clear" w:color="auto" w:fill="FC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DB" w:themeFill="accent5" w:themeFillTint="33"/>
      </w:tcPr>
    </w:tblStylePr>
    <w:tblStylePr w:type="band1Vert">
      <w:tblPr/>
      <w:tcPr>
        <w:shd w:val="clear" w:color="auto" w:fill="F1ABA6" w:themeFill="accent5" w:themeFillTint="7F"/>
      </w:tcPr>
    </w:tblStylePr>
    <w:tblStylePr w:type="band1Horz">
      <w:tblPr/>
      <w:tcPr>
        <w:tcBorders>
          <w:insideH w:val="single" w:sz="6" w:space="0" w:color="E3584E" w:themeColor="accent5"/>
          <w:insideV w:val="single" w:sz="6" w:space="0" w:color="E3584E" w:themeColor="accent5"/>
        </w:tcBorders>
        <w:shd w:val="clear" w:color="auto" w:fill="F1ABA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insideH w:val="single" w:sz="8" w:space="0" w:color="6FB344" w:themeColor="accent6"/>
        <w:insideV w:val="single" w:sz="8" w:space="0" w:color="6FB344" w:themeColor="accent6"/>
      </w:tblBorders>
    </w:tblPr>
    <w:tcPr>
      <w:shd w:val="clear" w:color="auto" w:fill="DBEDCF" w:themeFill="accent6" w:themeFillTint="3F"/>
    </w:tcPr>
    <w:tblStylePr w:type="firstRow">
      <w:rPr>
        <w:b/>
        <w:bCs/>
        <w:color w:val="000000" w:themeColor="text1"/>
      </w:rPr>
      <w:tblPr/>
      <w:tcPr>
        <w:shd w:val="clear" w:color="auto" w:fill="F0F8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0D8" w:themeFill="accent6" w:themeFillTint="33"/>
      </w:tcPr>
    </w:tblStylePr>
    <w:tblStylePr w:type="band1Vert">
      <w:tblPr/>
      <w:tcPr>
        <w:shd w:val="clear" w:color="auto" w:fill="B6DBA0" w:themeFill="accent6" w:themeFillTint="7F"/>
      </w:tcPr>
    </w:tblStylePr>
    <w:tblStylePr w:type="band1Horz">
      <w:tblPr/>
      <w:tcPr>
        <w:tcBorders>
          <w:insideH w:val="single" w:sz="6" w:space="0" w:color="6FB344" w:themeColor="accent6"/>
          <w:insideV w:val="single" w:sz="6" w:space="0" w:color="6FB344" w:themeColor="accent6"/>
        </w:tcBorders>
        <w:shd w:val="clear" w:color="auto" w:fill="B6DB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F6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E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E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E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EC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ECD6" w:themeFill="accent1" w:themeFillTint="7F"/>
      </w:tcPr>
    </w:tblStylePr>
  </w:style>
  <w:style w:type="table" w:styleId="MediumGrid3-Accent2">
    <w:name w:val="Medium Grid 3 Accent 2"/>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A2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A2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A2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D0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D09F" w:themeFill="accent2" w:themeFillTint="7F"/>
      </w:tcPr>
    </w:tblStylePr>
  </w:style>
  <w:style w:type="table" w:styleId="MediumGrid3-Accent3">
    <w:name w:val="Medium Grid 3 Accent 3"/>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F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7E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7E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7E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E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EC2" w:themeFill="accent3" w:themeFillTint="7F"/>
      </w:tcPr>
    </w:tblStylePr>
  </w:style>
  <w:style w:type="table" w:styleId="MediumGrid3-Accent4">
    <w:name w:val="Medium Grid 3 Accent 4"/>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6F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8D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8D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8D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DE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DEE" w:themeFill="accent4" w:themeFillTint="7F"/>
      </w:tcPr>
    </w:tblStylePr>
  </w:style>
  <w:style w:type="table" w:styleId="MediumGrid3-Accent5">
    <w:name w:val="Medium Grid 3 Accent 5"/>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D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3584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3584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3584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ABA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ABA6" w:themeFill="accent5" w:themeFillTint="7F"/>
      </w:tcPr>
    </w:tblStylePr>
  </w:style>
  <w:style w:type="table" w:styleId="MediumGrid3-Accent6">
    <w:name w:val="Medium Grid 3 Accent 6"/>
    <w:basedOn w:val="TableNormal"/>
    <w:uiPriority w:val="69"/>
    <w:semiHidden/>
    <w:unhideWhenUsed/>
    <w:rsid w:val="002C256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D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B3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B3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B3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B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BA0" w:themeFill="accent6" w:themeFillTint="7F"/>
      </w:tcPr>
    </w:tblStylePr>
  </w:style>
  <w:style w:type="table" w:styleId="MediumList1">
    <w:name w:val="Medium Lis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AE92" w:themeColor="accent1"/>
        <w:bottom w:val="single" w:sz="8" w:space="0" w:color="17AE92" w:themeColor="accent1"/>
      </w:tblBorders>
    </w:tblPr>
    <w:tblStylePr w:type="firstRow">
      <w:rPr>
        <w:rFonts w:asciiTheme="majorHAnsi" w:eastAsiaTheme="majorEastAsia" w:hAnsiTheme="majorHAnsi" w:cstheme="majorBidi"/>
      </w:rPr>
      <w:tblPr/>
      <w:tcPr>
        <w:tcBorders>
          <w:top w:val="nil"/>
          <w:bottom w:val="single" w:sz="8" w:space="0" w:color="17AE92" w:themeColor="accent1"/>
        </w:tcBorders>
      </w:tcPr>
    </w:tblStylePr>
    <w:tblStylePr w:type="lastRow">
      <w:rPr>
        <w:b/>
        <w:bCs/>
        <w:color w:val="1F2123" w:themeColor="text2"/>
      </w:rPr>
      <w:tblPr/>
      <w:tcPr>
        <w:tcBorders>
          <w:top w:val="single" w:sz="8" w:space="0" w:color="17AE92" w:themeColor="accent1"/>
          <w:bottom w:val="single" w:sz="8" w:space="0" w:color="17AE92" w:themeColor="accent1"/>
        </w:tcBorders>
      </w:tcPr>
    </w:tblStylePr>
    <w:tblStylePr w:type="firstCol">
      <w:rPr>
        <w:b/>
        <w:bCs/>
      </w:rPr>
    </w:tblStylePr>
    <w:tblStylePr w:type="lastCol">
      <w:rPr>
        <w:b/>
        <w:bCs/>
      </w:rPr>
      <w:tblPr/>
      <w:tcPr>
        <w:tcBorders>
          <w:top w:val="single" w:sz="8" w:space="0" w:color="17AE92" w:themeColor="accent1"/>
          <w:bottom w:val="single" w:sz="8" w:space="0" w:color="17AE92" w:themeColor="accent1"/>
        </w:tcBorders>
      </w:tcPr>
    </w:tblStylePr>
    <w:tblStylePr w:type="band1Vert">
      <w:tblPr/>
      <w:tcPr>
        <w:shd w:val="clear" w:color="auto" w:fill="BAF6EA" w:themeFill="accent1" w:themeFillTint="3F"/>
      </w:tcPr>
    </w:tblStylePr>
    <w:tblStylePr w:type="band1Horz">
      <w:tblPr/>
      <w:tcPr>
        <w:shd w:val="clear" w:color="auto" w:fill="BAF6EA" w:themeFill="accent1" w:themeFillTint="3F"/>
      </w:tcPr>
    </w:tblStylePr>
  </w:style>
  <w:style w:type="table" w:styleId="MediumList1-Accent2">
    <w:name w:val="Medium List 1 Accent 2"/>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F7A23F" w:themeColor="accent2"/>
        <w:bottom w:val="single" w:sz="8" w:space="0" w:color="F7A23F" w:themeColor="accent2"/>
      </w:tblBorders>
    </w:tblPr>
    <w:tblStylePr w:type="firstRow">
      <w:rPr>
        <w:rFonts w:asciiTheme="majorHAnsi" w:eastAsiaTheme="majorEastAsia" w:hAnsiTheme="majorHAnsi" w:cstheme="majorBidi"/>
      </w:rPr>
      <w:tblPr/>
      <w:tcPr>
        <w:tcBorders>
          <w:top w:val="nil"/>
          <w:bottom w:val="single" w:sz="8" w:space="0" w:color="F7A23F" w:themeColor="accent2"/>
        </w:tcBorders>
      </w:tcPr>
    </w:tblStylePr>
    <w:tblStylePr w:type="lastRow">
      <w:rPr>
        <w:b/>
        <w:bCs/>
        <w:color w:val="1F2123" w:themeColor="text2"/>
      </w:rPr>
      <w:tblPr/>
      <w:tcPr>
        <w:tcBorders>
          <w:top w:val="single" w:sz="8" w:space="0" w:color="F7A23F" w:themeColor="accent2"/>
          <w:bottom w:val="single" w:sz="8" w:space="0" w:color="F7A23F" w:themeColor="accent2"/>
        </w:tcBorders>
      </w:tcPr>
    </w:tblStylePr>
    <w:tblStylePr w:type="firstCol">
      <w:rPr>
        <w:b/>
        <w:bCs/>
      </w:rPr>
    </w:tblStylePr>
    <w:tblStylePr w:type="lastCol">
      <w:rPr>
        <w:b/>
        <w:bCs/>
      </w:rPr>
      <w:tblPr/>
      <w:tcPr>
        <w:tcBorders>
          <w:top w:val="single" w:sz="8" w:space="0" w:color="F7A23F" w:themeColor="accent2"/>
          <w:bottom w:val="single" w:sz="8" w:space="0" w:color="F7A23F" w:themeColor="accent2"/>
        </w:tcBorders>
      </w:tcPr>
    </w:tblStylePr>
    <w:tblStylePr w:type="band1Vert">
      <w:tblPr/>
      <w:tcPr>
        <w:shd w:val="clear" w:color="auto" w:fill="FDE7CF" w:themeFill="accent2" w:themeFillTint="3F"/>
      </w:tcPr>
    </w:tblStylePr>
    <w:tblStylePr w:type="band1Horz">
      <w:tblPr/>
      <w:tcPr>
        <w:shd w:val="clear" w:color="auto" w:fill="FDE7CF" w:themeFill="accent2" w:themeFillTint="3F"/>
      </w:tcPr>
    </w:tblStylePr>
  </w:style>
  <w:style w:type="table" w:styleId="MediumList1-Accent3">
    <w:name w:val="Medium List 1 Accent 3"/>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7E84" w:themeColor="accent3"/>
        <w:bottom w:val="single" w:sz="8" w:space="0" w:color="6F7E84" w:themeColor="accent3"/>
      </w:tblBorders>
    </w:tblPr>
    <w:tblStylePr w:type="firstRow">
      <w:rPr>
        <w:rFonts w:asciiTheme="majorHAnsi" w:eastAsiaTheme="majorEastAsia" w:hAnsiTheme="majorHAnsi" w:cstheme="majorBidi"/>
      </w:rPr>
      <w:tblPr/>
      <w:tcPr>
        <w:tcBorders>
          <w:top w:val="nil"/>
          <w:bottom w:val="single" w:sz="8" w:space="0" w:color="6F7E84" w:themeColor="accent3"/>
        </w:tcBorders>
      </w:tcPr>
    </w:tblStylePr>
    <w:tblStylePr w:type="lastRow">
      <w:rPr>
        <w:b/>
        <w:bCs/>
        <w:color w:val="1F2123" w:themeColor="text2"/>
      </w:rPr>
      <w:tblPr/>
      <w:tcPr>
        <w:tcBorders>
          <w:top w:val="single" w:sz="8" w:space="0" w:color="6F7E84" w:themeColor="accent3"/>
          <w:bottom w:val="single" w:sz="8" w:space="0" w:color="6F7E84" w:themeColor="accent3"/>
        </w:tcBorders>
      </w:tcPr>
    </w:tblStylePr>
    <w:tblStylePr w:type="firstCol">
      <w:rPr>
        <w:b/>
        <w:bCs/>
      </w:rPr>
    </w:tblStylePr>
    <w:tblStylePr w:type="lastCol">
      <w:rPr>
        <w:b/>
        <w:bCs/>
      </w:rPr>
      <w:tblPr/>
      <w:tcPr>
        <w:tcBorders>
          <w:top w:val="single" w:sz="8" w:space="0" w:color="6F7E84" w:themeColor="accent3"/>
          <w:bottom w:val="single" w:sz="8" w:space="0" w:color="6F7E84" w:themeColor="accent3"/>
        </w:tcBorders>
      </w:tcPr>
    </w:tblStylePr>
    <w:tblStylePr w:type="band1Vert">
      <w:tblPr/>
      <w:tcPr>
        <w:shd w:val="clear" w:color="auto" w:fill="DBDFE1" w:themeFill="accent3" w:themeFillTint="3F"/>
      </w:tcPr>
    </w:tblStylePr>
    <w:tblStylePr w:type="band1Horz">
      <w:tblPr/>
      <w:tcPr>
        <w:shd w:val="clear" w:color="auto" w:fill="DBDFE1" w:themeFill="accent3" w:themeFillTint="3F"/>
      </w:tcPr>
    </w:tblStylePr>
  </w:style>
  <w:style w:type="table" w:styleId="MediumList1-Accent4">
    <w:name w:val="Medium List 1 Accent 4"/>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178DBB" w:themeColor="accent4"/>
        <w:bottom w:val="single" w:sz="8" w:space="0" w:color="178DBB" w:themeColor="accent4"/>
      </w:tblBorders>
    </w:tblPr>
    <w:tblStylePr w:type="firstRow">
      <w:rPr>
        <w:rFonts w:asciiTheme="majorHAnsi" w:eastAsiaTheme="majorEastAsia" w:hAnsiTheme="majorHAnsi" w:cstheme="majorBidi"/>
      </w:rPr>
      <w:tblPr/>
      <w:tcPr>
        <w:tcBorders>
          <w:top w:val="nil"/>
          <w:bottom w:val="single" w:sz="8" w:space="0" w:color="178DBB" w:themeColor="accent4"/>
        </w:tcBorders>
      </w:tcPr>
    </w:tblStylePr>
    <w:tblStylePr w:type="lastRow">
      <w:rPr>
        <w:b/>
        <w:bCs/>
        <w:color w:val="1F2123" w:themeColor="text2"/>
      </w:rPr>
      <w:tblPr/>
      <w:tcPr>
        <w:tcBorders>
          <w:top w:val="single" w:sz="8" w:space="0" w:color="178DBB" w:themeColor="accent4"/>
          <w:bottom w:val="single" w:sz="8" w:space="0" w:color="178DBB" w:themeColor="accent4"/>
        </w:tcBorders>
      </w:tcPr>
    </w:tblStylePr>
    <w:tblStylePr w:type="firstCol">
      <w:rPr>
        <w:b/>
        <w:bCs/>
      </w:rPr>
    </w:tblStylePr>
    <w:tblStylePr w:type="lastCol">
      <w:rPr>
        <w:b/>
        <w:bCs/>
      </w:rPr>
      <w:tblPr/>
      <w:tcPr>
        <w:tcBorders>
          <w:top w:val="single" w:sz="8" w:space="0" w:color="178DBB" w:themeColor="accent4"/>
          <w:bottom w:val="single" w:sz="8" w:space="0" w:color="178DBB" w:themeColor="accent4"/>
        </w:tcBorders>
      </w:tcPr>
    </w:tblStylePr>
    <w:tblStylePr w:type="band1Vert">
      <w:tblPr/>
      <w:tcPr>
        <w:shd w:val="clear" w:color="auto" w:fill="BCE6F7" w:themeFill="accent4" w:themeFillTint="3F"/>
      </w:tcPr>
    </w:tblStylePr>
    <w:tblStylePr w:type="band1Horz">
      <w:tblPr/>
      <w:tcPr>
        <w:shd w:val="clear" w:color="auto" w:fill="BCE6F7" w:themeFill="accent4" w:themeFillTint="3F"/>
      </w:tcPr>
    </w:tblStylePr>
  </w:style>
  <w:style w:type="table" w:styleId="MediumList1-Accent5">
    <w:name w:val="Medium List 1 Accent 5"/>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E3584E" w:themeColor="accent5"/>
        <w:bottom w:val="single" w:sz="8" w:space="0" w:color="E3584E" w:themeColor="accent5"/>
      </w:tblBorders>
    </w:tblPr>
    <w:tblStylePr w:type="firstRow">
      <w:rPr>
        <w:rFonts w:asciiTheme="majorHAnsi" w:eastAsiaTheme="majorEastAsia" w:hAnsiTheme="majorHAnsi" w:cstheme="majorBidi"/>
      </w:rPr>
      <w:tblPr/>
      <w:tcPr>
        <w:tcBorders>
          <w:top w:val="nil"/>
          <w:bottom w:val="single" w:sz="8" w:space="0" w:color="E3584E" w:themeColor="accent5"/>
        </w:tcBorders>
      </w:tcPr>
    </w:tblStylePr>
    <w:tblStylePr w:type="lastRow">
      <w:rPr>
        <w:b/>
        <w:bCs/>
        <w:color w:val="1F2123" w:themeColor="text2"/>
      </w:rPr>
      <w:tblPr/>
      <w:tcPr>
        <w:tcBorders>
          <w:top w:val="single" w:sz="8" w:space="0" w:color="E3584E" w:themeColor="accent5"/>
          <w:bottom w:val="single" w:sz="8" w:space="0" w:color="E3584E" w:themeColor="accent5"/>
        </w:tcBorders>
      </w:tcPr>
    </w:tblStylePr>
    <w:tblStylePr w:type="firstCol">
      <w:rPr>
        <w:b/>
        <w:bCs/>
      </w:rPr>
    </w:tblStylePr>
    <w:tblStylePr w:type="lastCol">
      <w:rPr>
        <w:b/>
        <w:bCs/>
      </w:rPr>
      <w:tblPr/>
      <w:tcPr>
        <w:tcBorders>
          <w:top w:val="single" w:sz="8" w:space="0" w:color="E3584E" w:themeColor="accent5"/>
          <w:bottom w:val="single" w:sz="8" w:space="0" w:color="E3584E" w:themeColor="accent5"/>
        </w:tcBorders>
      </w:tcPr>
    </w:tblStylePr>
    <w:tblStylePr w:type="band1Vert">
      <w:tblPr/>
      <w:tcPr>
        <w:shd w:val="clear" w:color="auto" w:fill="F8D5D3" w:themeFill="accent5" w:themeFillTint="3F"/>
      </w:tcPr>
    </w:tblStylePr>
    <w:tblStylePr w:type="band1Horz">
      <w:tblPr/>
      <w:tcPr>
        <w:shd w:val="clear" w:color="auto" w:fill="F8D5D3" w:themeFill="accent5" w:themeFillTint="3F"/>
      </w:tcPr>
    </w:tblStylePr>
  </w:style>
  <w:style w:type="table" w:styleId="MediumList1-Accent6">
    <w:name w:val="Medium List 1 Accent 6"/>
    <w:basedOn w:val="TableNormal"/>
    <w:uiPriority w:val="65"/>
    <w:semiHidden/>
    <w:unhideWhenUsed/>
    <w:rsid w:val="002C2563"/>
    <w:pPr>
      <w:spacing w:after="0" w:line="240" w:lineRule="auto"/>
    </w:pPr>
    <w:rPr>
      <w:color w:val="000000" w:themeColor="text1"/>
    </w:rPr>
    <w:tblPr>
      <w:tblStyleRowBandSize w:val="1"/>
      <w:tblStyleColBandSize w:val="1"/>
      <w:tblBorders>
        <w:top w:val="single" w:sz="8" w:space="0" w:color="6FB344" w:themeColor="accent6"/>
        <w:bottom w:val="single" w:sz="8" w:space="0" w:color="6FB344" w:themeColor="accent6"/>
      </w:tblBorders>
    </w:tblPr>
    <w:tblStylePr w:type="firstRow">
      <w:rPr>
        <w:rFonts w:asciiTheme="majorHAnsi" w:eastAsiaTheme="majorEastAsia" w:hAnsiTheme="majorHAnsi" w:cstheme="majorBidi"/>
      </w:rPr>
      <w:tblPr/>
      <w:tcPr>
        <w:tcBorders>
          <w:top w:val="nil"/>
          <w:bottom w:val="single" w:sz="8" w:space="0" w:color="6FB344" w:themeColor="accent6"/>
        </w:tcBorders>
      </w:tcPr>
    </w:tblStylePr>
    <w:tblStylePr w:type="lastRow">
      <w:rPr>
        <w:b/>
        <w:bCs/>
        <w:color w:val="1F2123" w:themeColor="text2"/>
      </w:rPr>
      <w:tblPr/>
      <w:tcPr>
        <w:tcBorders>
          <w:top w:val="single" w:sz="8" w:space="0" w:color="6FB344" w:themeColor="accent6"/>
          <w:bottom w:val="single" w:sz="8" w:space="0" w:color="6FB344" w:themeColor="accent6"/>
        </w:tcBorders>
      </w:tcPr>
    </w:tblStylePr>
    <w:tblStylePr w:type="firstCol">
      <w:rPr>
        <w:b/>
        <w:bCs/>
      </w:rPr>
    </w:tblStylePr>
    <w:tblStylePr w:type="lastCol">
      <w:rPr>
        <w:b/>
        <w:bCs/>
      </w:rPr>
      <w:tblPr/>
      <w:tcPr>
        <w:tcBorders>
          <w:top w:val="single" w:sz="8" w:space="0" w:color="6FB344" w:themeColor="accent6"/>
          <w:bottom w:val="single" w:sz="8" w:space="0" w:color="6FB344" w:themeColor="accent6"/>
        </w:tcBorders>
      </w:tcPr>
    </w:tblStylePr>
    <w:tblStylePr w:type="band1Vert">
      <w:tblPr/>
      <w:tcPr>
        <w:shd w:val="clear" w:color="auto" w:fill="DBEDCF" w:themeFill="accent6" w:themeFillTint="3F"/>
      </w:tcPr>
    </w:tblStylePr>
    <w:tblStylePr w:type="band1Horz">
      <w:tblPr/>
      <w:tcPr>
        <w:shd w:val="clear" w:color="auto" w:fill="DBEDCF" w:themeFill="accent6" w:themeFillTint="3F"/>
      </w:tcPr>
    </w:tblStylePr>
  </w:style>
  <w:style w:type="table" w:styleId="MediumList2">
    <w:name w:val="Medium Lis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E92" w:themeColor="accent1"/>
        <w:left w:val="single" w:sz="8" w:space="0" w:color="17AE92" w:themeColor="accent1"/>
        <w:bottom w:val="single" w:sz="8" w:space="0" w:color="17AE92" w:themeColor="accent1"/>
        <w:right w:val="single" w:sz="8" w:space="0" w:color="17AE92" w:themeColor="accent1"/>
      </w:tblBorders>
    </w:tblPr>
    <w:tblStylePr w:type="firstRow">
      <w:rPr>
        <w:sz w:val="24"/>
        <w:szCs w:val="24"/>
      </w:rPr>
      <w:tblPr/>
      <w:tcPr>
        <w:tcBorders>
          <w:top w:val="nil"/>
          <w:left w:val="nil"/>
          <w:bottom w:val="single" w:sz="24" w:space="0" w:color="17AE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E92" w:themeColor="accent1"/>
          <w:insideH w:val="nil"/>
          <w:insideV w:val="nil"/>
        </w:tcBorders>
        <w:shd w:val="clear" w:color="auto" w:fill="FFFFFF" w:themeFill="background1"/>
      </w:tcPr>
    </w:tblStylePr>
    <w:tblStylePr w:type="lastCol">
      <w:tblPr/>
      <w:tcPr>
        <w:tcBorders>
          <w:top w:val="nil"/>
          <w:left w:val="single" w:sz="8" w:space="0" w:color="17AE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F6EA" w:themeFill="accent1" w:themeFillTint="3F"/>
      </w:tcPr>
    </w:tblStylePr>
    <w:tblStylePr w:type="band1Horz">
      <w:tblPr/>
      <w:tcPr>
        <w:tcBorders>
          <w:top w:val="nil"/>
          <w:bottom w:val="nil"/>
          <w:insideH w:val="nil"/>
          <w:insideV w:val="nil"/>
        </w:tcBorders>
        <w:shd w:val="clear" w:color="auto" w:fill="BAF6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A23F" w:themeColor="accent2"/>
        <w:left w:val="single" w:sz="8" w:space="0" w:color="F7A23F" w:themeColor="accent2"/>
        <w:bottom w:val="single" w:sz="8" w:space="0" w:color="F7A23F" w:themeColor="accent2"/>
        <w:right w:val="single" w:sz="8" w:space="0" w:color="F7A23F" w:themeColor="accent2"/>
      </w:tblBorders>
    </w:tblPr>
    <w:tblStylePr w:type="firstRow">
      <w:rPr>
        <w:sz w:val="24"/>
        <w:szCs w:val="24"/>
      </w:rPr>
      <w:tblPr/>
      <w:tcPr>
        <w:tcBorders>
          <w:top w:val="nil"/>
          <w:left w:val="nil"/>
          <w:bottom w:val="single" w:sz="24" w:space="0" w:color="F7A2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A23F" w:themeColor="accent2"/>
          <w:insideH w:val="nil"/>
          <w:insideV w:val="nil"/>
        </w:tcBorders>
        <w:shd w:val="clear" w:color="auto" w:fill="FFFFFF" w:themeFill="background1"/>
      </w:tcPr>
    </w:tblStylePr>
    <w:tblStylePr w:type="lastCol">
      <w:tblPr/>
      <w:tcPr>
        <w:tcBorders>
          <w:top w:val="nil"/>
          <w:left w:val="single" w:sz="8" w:space="0" w:color="F7A2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F" w:themeFill="accent2" w:themeFillTint="3F"/>
      </w:tcPr>
    </w:tblStylePr>
    <w:tblStylePr w:type="band1Horz">
      <w:tblPr/>
      <w:tcPr>
        <w:tcBorders>
          <w:top w:val="nil"/>
          <w:bottom w:val="nil"/>
          <w:insideH w:val="nil"/>
          <w:insideV w:val="nil"/>
        </w:tcBorders>
        <w:shd w:val="clear" w:color="auto" w:fill="FDE7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7E84" w:themeColor="accent3"/>
        <w:left w:val="single" w:sz="8" w:space="0" w:color="6F7E84" w:themeColor="accent3"/>
        <w:bottom w:val="single" w:sz="8" w:space="0" w:color="6F7E84" w:themeColor="accent3"/>
        <w:right w:val="single" w:sz="8" w:space="0" w:color="6F7E84" w:themeColor="accent3"/>
      </w:tblBorders>
    </w:tblPr>
    <w:tblStylePr w:type="firstRow">
      <w:rPr>
        <w:sz w:val="24"/>
        <w:szCs w:val="24"/>
      </w:rPr>
      <w:tblPr/>
      <w:tcPr>
        <w:tcBorders>
          <w:top w:val="nil"/>
          <w:left w:val="nil"/>
          <w:bottom w:val="single" w:sz="24" w:space="0" w:color="6F7E8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7E84" w:themeColor="accent3"/>
          <w:insideH w:val="nil"/>
          <w:insideV w:val="nil"/>
        </w:tcBorders>
        <w:shd w:val="clear" w:color="auto" w:fill="FFFFFF" w:themeFill="background1"/>
      </w:tcPr>
    </w:tblStylePr>
    <w:tblStylePr w:type="lastCol">
      <w:tblPr/>
      <w:tcPr>
        <w:tcBorders>
          <w:top w:val="nil"/>
          <w:left w:val="single" w:sz="8" w:space="0" w:color="6F7E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FE1" w:themeFill="accent3" w:themeFillTint="3F"/>
      </w:tcPr>
    </w:tblStylePr>
    <w:tblStylePr w:type="band1Horz">
      <w:tblPr/>
      <w:tcPr>
        <w:tcBorders>
          <w:top w:val="nil"/>
          <w:bottom w:val="nil"/>
          <w:insideH w:val="nil"/>
          <w:insideV w:val="nil"/>
        </w:tcBorders>
        <w:shd w:val="clear" w:color="auto" w:fill="DBDF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8DBB" w:themeColor="accent4"/>
        <w:left w:val="single" w:sz="8" w:space="0" w:color="178DBB" w:themeColor="accent4"/>
        <w:bottom w:val="single" w:sz="8" w:space="0" w:color="178DBB" w:themeColor="accent4"/>
        <w:right w:val="single" w:sz="8" w:space="0" w:color="178DBB" w:themeColor="accent4"/>
      </w:tblBorders>
    </w:tblPr>
    <w:tblStylePr w:type="firstRow">
      <w:rPr>
        <w:sz w:val="24"/>
        <w:szCs w:val="24"/>
      </w:rPr>
      <w:tblPr/>
      <w:tcPr>
        <w:tcBorders>
          <w:top w:val="nil"/>
          <w:left w:val="nil"/>
          <w:bottom w:val="single" w:sz="24" w:space="0" w:color="178DBB"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8DBB" w:themeColor="accent4"/>
          <w:insideH w:val="nil"/>
          <w:insideV w:val="nil"/>
        </w:tcBorders>
        <w:shd w:val="clear" w:color="auto" w:fill="FFFFFF" w:themeFill="background1"/>
      </w:tcPr>
    </w:tblStylePr>
    <w:tblStylePr w:type="lastCol">
      <w:tblPr/>
      <w:tcPr>
        <w:tcBorders>
          <w:top w:val="nil"/>
          <w:left w:val="single" w:sz="8" w:space="0" w:color="178D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6F7" w:themeFill="accent4" w:themeFillTint="3F"/>
      </w:tcPr>
    </w:tblStylePr>
    <w:tblStylePr w:type="band1Horz">
      <w:tblPr/>
      <w:tcPr>
        <w:tcBorders>
          <w:top w:val="nil"/>
          <w:bottom w:val="nil"/>
          <w:insideH w:val="nil"/>
          <w:insideV w:val="nil"/>
        </w:tcBorders>
        <w:shd w:val="clear" w:color="auto" w:fill="BCE6F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3584E" w:themeColor="accent5"/>
        <w:left w:val="single" w:sz="8" w:space="0" w:color="E3584E" w:themeColor="accent5"/>
        <w:bottom w:val="single" w:sz="8" w:space="0" w:color="E3584E" w:themeColor="accent5"/>
        <w:right w:val="single" w:sz="8" w:space="0" w:color="E3584E" w:themeColor="accent5"/>
      </w:tblBorders>
    </w:tblPr>
    <w:tblStylePr w:type="firstRow">
      <w:rPr>
        <w:sz w:val="24"/>
        <w:szCs w:val="24"/>
      </w:rPr>
      <w:tblPr/>
      <w:tcPr>
        <w:tcBorders>
          <w:top w:val="nil"/>
          <w:left w:val="nil"/>
          <w:bottom w:val="single" w:sz="24" w:space="0" w:color="E3584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3584E" w:themeColor="accent5"/>
          <w:insideH w:val="nil"/>
          <w:insideV w:val="nil"/>
        </w:tcBorders>
        <w:shd w:val="clear" w:color="auto" w:fill="FFFFFF" w:themeFill="background1"/>
      </w:tcPr>
    </w:tblStylePr>
    <w:tblStylePr w:type="lastCol">
      <w:tblPr/>
      <w:tcPr>
        <w:tcBorders>
          <w:top w:val="nil"/>
          <w:left w:val="single" w:sz="8" w:space="0" w:color="E3584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D3" w:themeFill="accent5" w:themeFillTint="3F"/>
      </w:tcPr>
    </w:tblStylePr>
    <w:tblStylePr w:type="band1Horz">
      <w:tblPr/>
      <w:tcPr>
        <w:tcBorders>
          <w:top w:val="nil"/>
          <w:bottom w:val="nil"/>
          <w:insideH w:val="nil"/>
          <w:insideV w:val="nil"/>
        </w:tcBorders>
        <w:shd w:val="clear" w:color="auto" w:fill="F8D5D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256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B344" w:themeColor="accent6"/>
        <w:left w:val="single" w:sz="8" w:space="0" w:color="6FB344" w:themeColor="accent6"/>
        <w:bottom w:val="single" w:sz="8" w:space="0" w:color="6FB344" w:themeColor="accent6"/>
        <w:right w:val="single" w:sz="8" w:space="0" w:color="6FB344" w:themeColor="accent6"/>
      </w:tblBorders>
    </w:tblPr>
    <w:tblStylePr w:type="firstRow">
      <w:rPr>
        <w:sz w:val="24"/>
        <w:szCs w:val="24"/>
      </w:rPr>
      <w:tblPr/>
      <w:tcPr>
        <w:tcBorders>
          <w:top w:val="nil"/>
          <w:left w:val="nil"/>
          <w:bottom w:val="single" w:sz="24" w:space="0" w:color="6FB3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B344" w:themeColor="accent6"/>
          <w:insideH w:val="nil"/>
          <w:insideV w:val="nil"/>
        </w:tcBorders>
        <w:shd w:val="clear" w:color="auto" w:fill="FFFFFF" w:themeFill="background1"/>
      </w:tcPr>
    </w:tblStylePr>
    <w:tblStylePr w:type="lastCol">
      <w:tblPr/>
      <w:tcPr>
        <w:tcBorders>
          <w:top w:val="nil"/>
          <w:left w:val="single" w:sz="8" w:space="0" w:color="6FB3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DCF" w:themeFill="accent6" w:themeFillTint="3F"/>
      </w:tcPr>
    </w:tblStylePr>
    <w:tblStylePr w:type="band1Horz">
      <w:tblPr/>
      <w:tcPr>
        <w:tcBorders>
          <w:top w:val="nil"/>
          <w:bottom w:val="nil"/>
          <w:insideH w:val="nil"/>
          <w:insideV w:val="nil"/>
        </w:tcBorders>
        <w:shd w:val="clear" w:color="auto" w:fill="DBED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25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2563"/>
    <w:pPr>
      <w:spacing w:after="0" w:line="240" w:lineRule="auto"/>
    </w:pPr>
    <w:tblPr>
      <w:tblStyleRowBandSize w:val="1"/>
      <w:tblStyleColBandSize w:val="1"/>
      <w:tbl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single" w:sz="8" w:space="0" w:color="2FE3C1" w:themeColor="accent1" w:themeTint="BF"/>
      </w:tblBorders>
    </w:tblPr>
    <w:tblStylePr w:type="firstRow">
      <w:pPr>
        <w:spacing w:before="0" w:after="0" w:line="240" w:lineRule="auto"/>
      </w:pPr>
      <w:rPr>
        <w:b/>
        <w:bCs/>
        <w:color w:val="FFFFFF" w:themeColor="background1"/>
      </w:rPr>
      <w:tblPr/>
      <w:tcPr>
        <w:tcBorders>
          <w:top w:val="single" w:sz="8"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shd w:val="clear" w:color="auto" w:fill="17AE92" w:themeFill="accent1"/>
      </w:tcPr>
    </w:tblStylePr>
    <w:tblStylePr w:type="lastRow">
      <w:pPr>
        <w:spacing w:before="0" w:after="0" w:line="240" w:lineRule="auto"/>
      </w:pPr>
      <w:rPr>
        <w:b/>
        <w:bCs/>
      </w:rPr>
      <w:tblPr/>
      <w:tcPr>
        <w:tcBorders>
          <w:top w:val="double" w:sz="6" w:space="0" w:color="2FE3C1" w:themeColor="accent1" w:themeTint="BF"/>
          <w:left w:val="single" w:sz="8" w:space="0" w:color="2FE3C1" w:themeColor="accent1" w:themeTint="BF"/>
          <w:bottom w:val="single" w:sz="8" w:space="0" w:color="2FE3C1" w:themeColor="accent1" w:themeTint="BF"/>
          <w:right w:val="single" w:sz="8" w:space="0" w:color="2FE3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F6EA" w:themeFill="accent1" w:themeFillTint="3F"/>
      </w:tcPr>
    </w:tblStylePr>
    <w:tblStylePr w:type="band1Horz">
      <w:tblPr/>
      <w:tcPr>
        <w:tcBorders>
          <w:insideH w:val="nil"/>
          <w:insideV w:val="nil"/>
        </w:tcBorders>
        <w:shd w:val="clear" w:color="auto" w:fill="BAF6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2563"/>
    <w:pPr>
      <w:spacing w:after="0" w:line="240" w:lineRule="auto"/>
    </w:pPr>
    <w:tblPr>
      <w:tblStyleRowBandSize w:val="1"/>
      <w:tblStyleColBandSize w:val="1"/>
      <w:tbl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single" w:sz="8" w:space="0" w:color="F9B96F" w:themeColor="accent2" w:themeTint="BF"/>
      </w:tblBorders>
    </w:tblPr>
    <w:tblStylePr w:type="firstRow">
      <w:pPr>
        <w:spacing w:before="0" w:after="0" w:line="240" w:lineRule="auto"/>
      </w:pPr>
      <w:rPr>
        <w:b/>
        <w:bCs/>
        <w:color w:val="FFFFFF" w:themeColor="background1"/>
      </w:rPr>
      <w:tblPr/>
      <w:tcPr>
        <w:tcBorders>
          <w:top w:val="single" w:sz="8"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shd w:val="clear" w:color="auto" w:fill="F7A23F" w:themeFill="accent2"/>
      </w:tcPr>
    </w:tblStylePr>
    <w:tblStylePr w:type="lastRow">
      <w:pPr>
        <w:spacing w:before="0" w:after="0" w:line="240" w:lineRule="auto"/>
      </w:pPr>
      <w:rPr>
        <w:b/>
        <w:bCs/>
      </w:rPr>
      <w:tblPr/>
      <w:tcPr>
        <w:tcBorders>
          <w:top w:val="double" w:sz="6" w:space="0" w:color="F9B96F" w:themeColor="accent2" w:themeTint="BF"/>
          <w:left w:val="single" w:sz="8" w:space="0" w:color="F9B96F" w:themeColor="accent2" w:themeTint="BF"/>
          <w:bottom w:val="single" w:sz="8" w:space="0" w:color="F9B96F" w:themeColor="accent2" w:themeTint="BF"/>
          <w:right w:val="single" w:sz="8" w:space="0" w:color="F9B9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7CF" w:themeFill="accent2" w:themeFillTint="3F"/>
      </w:tcPr>
    </w:tblStylePr>
    <w:tblStylePr w:type="band1Horz">
      <w:tblPr/>
      <w:tcPr>
        <w:tcBorders>
          <w:insideH w:val="nil"/>
          <w:insideV w:val="nil"/>
        </w:tcBorders>
        <w:shd w:val="clear" w:color="auto" w:fill="FDE7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2563"/>
    <w:pPr>
      <w:spacing w:after="0" w:line="240" w:lineRule="auto"/>
    </w:pPr>
    <w:tblPr>
      <w:tblStyleRowBandSize w:val="1"/>
      <w:tblStyleColBandSize w:val="1"/>
      <w:tbl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single" w:sz="8" w:space="0" w:color="929EA3" w:themeColor="accent3" w:themeTint="BF"/>
      </w:tblBorders>
    </w:tblPr>
    <w:tblStylePr w:type="firstRow">
      <w:pPr>
        <w:spacing w:before="0" w:after="0" w:line="240" w:lineRule="auto"/>
      </w:pPr>
      <w:rPr>
        <w:b/>
        <w:bCs/>
        <w:color w:val="FFFFFF" w:themeColor="background1"/>
      </w:rPr>
      <w:tblPr/>
      <w:tcPr>
        <w:tcBorders>
          <w:top w:val="single" w:sz="8"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shd w:val="clear" w:color="auto" w:fill="6F7E84" w:themeFill="accent3"/>
      </w:tcPr>
    </w:tblStylePr>
    <w:tblStylePr w:type="lastRow">
      <w:pPr>
        <w:spacing w:before="0" w:after="0" w:line="240" w:lineRule="auto"/>
      </w:pPr>
      <w:rPr>
        <w:b/>
        <w:bCs/>
      </w:rPr>
      <w:tblPr/>
      <w:tcPr>
        <w:tcBorders>
          <w:top w:val="double" w:sz="6" w:space="0" w:color="929EA3" w:themeColor="accent3" w:themeTint="BF"/>
          <w:left w:val="single" w:sz="8" w:space="0" w:color="929EA3" w:themeColor="accent3" w:themeTint="BF"/>
          <w:bottom w:val="single" w:sz="8" w:space="0" w:color="929EA3" w:themeColor="accent3" w:themeTint="BF"/>
          <w:right w:val="single" w:sz="8" w:space="0" w:color="929EA3"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FE1" w:themeFill="accent3" w:themeFillTint="3F"/>
      </w:tcPr>
    </w:tblStylePr>
    <w:tblStylePr w:type="band1Horz">
      <w:tblPr/>
      <w:tcPr>
        <w:tcBorders>
          <w:insideH w:val="nil"/>
          <w:insideV w:val="nil"/>
        </w:tcBorders>
        <w:shd w:val="clear" w:color="auto" w:fill="DBDF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2563"/>
    <w:pPr>
      <w:spacing w:after="0" w:line="240" w:lineRule="auto"/>
    </w:pPr>
    <w:tblPr>
      <w:tblStyleRowBandSize w:val="1"/>
      <w:tblStyleColBandSize w:val="1"/>
      <w:tbl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single" w:sz="8" w:space="0" w:color="36B4E6" w:themeColor="accent4" w:themeTint="BF"/>
      </w:tblBorders>
    </w:tblPr>
    <w:tblStylePr w:type="firstRow">
      <w:pPr>
        <w:spacing w:before="0" w:after="0" w:line="240" w:lineRule="auto"/>
      </w:pPr>
      <w:rPr>
        <w:b/>
        <w:bCs/>
        <w:color w:val="FFFFFF" w:themeColor="background1"/>
      </w:rPr>
      <w:tblPr/>
      <w:tcPr>
        <w:tcBorders>
          <w:top w:val="single" w:sz="8"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shd w:val="clear" w:color="auto" w:fill="178DBB" w:themeFill="accent4"/>
      </w:tcPr>
    </w:tblStylePr>
    <w:tblStylePr w:type="lastRow">
      <w:pPr>
        <w:spacing w:before="0" w:after="0" w:line="240" w:lineRule="auto"/>
      </w:pPr>
      <w:rPr>
        <w:b/>
        <w:bCs/>
      </w:rPr>
      <w:tblPr/>
      <w:tcPr>
        <w:tcBorders>
          <w:top w:val="double" w:sz="6" w:space="0" w:color="36B4E6" w:themeColor="accent4" w:themeTint="BF"/>
          <w:left w:val="single" w:sz="8" w:space="0" w:color="36B4E6" w:themeColor="accent4" w:themeTint="BF"/>
          <w:bottom w:val="single" w:sz="8" w:space="0" w:color="36B4E6" w:themeColor="accent4" w:themeTint="BF"/>
          <w:right w:val="single" w:sz="8" w:space="0" w:color="36B4E6"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E6F7" w:themeFill="accent4" w:themeFillTint="3F"/>
      </w:tcPr>
    </w:tblStylePr>
    <w:tblStylePr w:type="band1Horz">
      <w:tblPr/>
      <w:tcPr>
        <w:tcBorders>
          <w:insideH w:val="nil"/>
          <w:insideV w:val="nil"/>
        </w:tcBorders>
        <w:shd w:val="clear" w:color="auto" w:fill="BCE6F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2563"/>
    <w:pPr>
      <w:spacing w:after="0" w:line="240" w:lineRule="auto"/>
    </w:pPr>
    <w:tblPr>
      <w:tblStyleRowBandSize w:val="1"/>
      <w:tblStyleColBandSize w:val="1"/>
      <w:tbl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single" w:sz="8" w:space="0" w:color="EA817A" w:themeColor="accent5" w:themeTint="BF"/>
      </w:tblBorders>
    </w:tblPr>
    <w:tblStylePr w:type="firstRow">
      <w:pPr>
        <w:spacing w:before="0" w:after="0" w:line="240" w:lineRule="auto"/>
      </w:pPr>
      <w:rPr>
        <w:b/>
        <w:bCs/>
        <w:color w:val="FFFFFF" w:themeColor="background1"/>
      </w:rPr>
      <w:tblPr/>
      <w:tcPr>
        <w:tcBorders>
          <w:top w:val="single" w:sz="8"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shd w:val="clear" w:color="auto" w:fill="E3584E" w:themeFill="accent5"/>
      </w:tcPr>
    </w:tblStylePr>
    <w:tblStylePr w:type="lastRow">
      <w:pPr>
        <w:spacing w:before="0" w:after="0" w:line="240" w:lineRule="auto"/>
      </w:pPr>
      <w:rPr>
        <w:b/>
        <w:bCs/>
      </w:rPr>
      <w:tblPr/>
      <w:tcPr>
        <w:tcBorders>
          <w:top w:val="double" w:sz="6" w:space="0" w:color="EA817A" w:themeColor="accent5" w:themeTint="BF"/>
          <w:left w:val="single" w:sz="8" w:space="0" w:color="EA817A" w:themeColor="accent5" w:themeTint="BF"/>
          <w:bottom w:val="single" w:sz="8" w:space="0" w:color="EA817A" w:themeColor="accent5" w:themeTint="BF"/>
          <w:right w:val="single" w:sz="8" w:space="0" w:color="EA817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D3" w:themeFill="accent5" w:themeFillTint="3F"/>
      </w:tcPr>
    </w:tblStylePr>
    <w:tblStylePr w:type="band1Horz">
      <w:tblPr/>
      <w:tcPr>
        <w:tcBorders>
          <w:insideH w:val="nil"/>
          <w:insideV w:val="nil"/>
        </w:tcBorders>
        <w:shd w:val="clear" w:color="auto" w:fill="F8D5D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2563"/>
    <w:pPr>
      <w:spacing w:after="0" w:line="240" w:lineRule="auto"/>
    </w:pPr>
    <w:tblPr>
      <w:tblStyleRowBandSize w:val="1"/>
      <w:tblStyleColBandSize w:val="1"/>
      <w:tbl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single" w:sz="8" w:space="0" w:color="92C870" w:themeColor="accent6" w:themeTint="BF"/>
      </w:tblBorders>
    </w:tblPr>
    <w:tblStylePr w:type="firstRow">
      <w:pPr>
        <w:spacing w:before="0" w:after="0" w:line="240" w:lineRule="auto"/>
      </w:pPr>
      <w:rPr>
        <w:b/>
        <w:bCs/>
        <w:color w:val="FFFFFF" w:themeColor="background1"/>
      </w:rPr>
      <w:tblPr/>
      <w:tcPr>
        <w:tcBorders>
          <w:top w:val="single" w:sz="8"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shd w:val="clear" w:color="auto" w:fill="6FB344" w:themeFill="accent6"/>
      </w:tcPr>
    </w:tblStylePr>
    <w:tblStylePr w:type="lastRow">
      <w:pPr>
        <w:spacing w:before="0" w:after="0" w:line="240" w:lineRule="auto"/>
      </w:pPr>
      <w:rPr>
        <w:b/>
        <w:bCs/>
      </w:rPr>
      <w:tblPr/>
      <w:tcPr>
        <w:tcBorders>
          <w:top w:val="double" w:sz="6" w:space="0" w:color="92C870" w:themeColor="accent6" w:themeTint="BF"/>
          <w:left w:val="single" w:sz="8" w:space="0" w:color="92C870" w:themeColor="accent6" w:themeTint="BF"/>
          <w:bottom w:val="single" w:sz="8" w:space="0" w:color="92C870" w:themeColor="accent6" w:themeTint="BF"/>
          <w:right w:val="single" w:sz="8" w:space="0" w:color="92C87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DCF" w:themeFill="accent6" w:themeFillTint="3F"/>
      </w:tcPr>
    </w:tblStylePr>
    <w:tblStylePr w:type="band1Horz">
      <w:tblPr/>
      <w:tcPr>
        <w:tcBorders>
          <w:insideH w:val="nil"/>
          <w:insideV w:val="nil"/>
        </w:tcBorders>
        <w:shd w:val="clear" w:color="auto" w:fill="DBED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E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E92" w:themeFill="accent1"/>
      </w:tcPr>
    </w:tblStylePr>
    <w:tblStylePr w:type="lastCol">
      <w:rPr>
        <w:b/>
        <w:bCs/>
        <w:color w:val="FFFFFF" w:themeColor="background1"/>
      </w:rPr>
      <w:tblPr/>
      <w:tcPr>
        <w:tcBorders>
          <w:left w:val="nil"/>
          <w:right w:val="nil"/>
          <w:insideH w:val="nil"/>
          <w:insideV w:val="nil"/>
        </w:tcBorders>
        <w:shd w:val="clear" w:color="auto" w:fill="17AE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A2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A23F" w:themeFill="accent2"/>
      </w:tcPr>
    </w:tblStylePr>
    <w:tblStylePr w:type="lastCol">
      <w:rPr>
        <w:b/>
        <w:bCs/>
        <w:color w:val="FFFFFF" w:themeColor="background1"/>
      </w:rPr>
      <w:tblPr/>
      <w:tcPr>
        <w:tcBorders>
          <w:left w:val="nil"/>
          <w:right w:val="nil"/>
          <w:insideH w:val="nil"/>
          <w:insideV w:val="nil"/>
        </w:tcBorders>
        <w:shd w:val="clear" w:color="auto" w:fill="F7A2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7E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7E84" w:themeFill="accent3"/>
      </w:tcPr>
    </w:tblStylePr>
    <w:tblStylePr w:type="lastCol">
      <w:rPr>
        <w:b/>
        <w:bCs/>
        <w:color w:val="FFFFFF" w:themeColor="background1"/>
      </w:rPr>
      <w:tblPr/>
      <w:tcPr>
        <w:tcBorders>
          <w:left w:val="nil"/>
          <w:right w:val="nil"/>
          <w:insideH w:val="nil"/>
          <w:insideV w:val="nil"/>
        </w:tcBorders>
        <w:shd w:val="clear" w:color="auto" w:fill="6F7E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8D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8DBB" w:themeFill="accent4"/>
      </w:tcPr>
    </w:tblStylePr>
    <w:tblStylePr w:type="lastCol">
      <w:rPr>
        <w:b/>
        <w:bCs/>
        <w:color w:val="FFFFFF" w:themeColor="background1"/>
      </w:rPr>
      <w:tblPr/>
      <w:tcPr>
        <w:tcBorders>
          <w:left w:val="nil"/>
          <w:right w:val="nil"/>
          <w:insideH w:val="nil"/>
          <w:insideV w:val="nil"/>
        </w:tcBorders>
        <w:shd w:val="clear" w:color="auto" w:fill="178D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3584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3584E" w:themeFill="accent5"/>
      </w:tcPr>
    </w:tblStylePr>
    <w:tblStylePr w:type="lastCol">
      <w:rPr>
        <w:b/>
        <w:bCs/>
        <w:color w:val="FFFFFF" w:themeColor="background1"/>
      </w:rPr>
      <w:tblPr/>
      <w:tcPr>
        <w:tcBorders>
          <w:left w:val="nil"/>
          <w:right w:val="nil"/>
          <w:insideH w:val="nil"/>
          <w:insideV w:val="nil"/>
        </w:tcBorders>
        <w:shd w:val="clear" w:color="auto" w:fill="E3584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256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B3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B344" w:themeFill="accent6"/>
      </w:tcPr>
    </w:tblStylePr>
    <w:tblStylePr w:type="lastCol">
      <w:rPr>
        <w:b/>
        <w:bCs/>
        <w:color w:val="FFFFFF" w:themeColor="background1"/>
      </w:rPr>
      <w:tblPr/>
      <w:tcPr>
        <w:tcBorders>
          <w:left w:val="nil"/>
          <w:right w:val="nil"/>
          <w:insideH w:val="nil"/>
          <w:insideV w:val="nil"/>
        </w:tcBorders>
        <w:shd w:val="clear" w:color="auto" w:fill="6FB3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CD5E2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262626" w:themeColor="text1" w:themeTint="D9"/>
      <w:sz w:val="24"/>
      <w:szCs w:val="24"/>
    </w:rPr>
  </w:style>
  <w:style w:type="character" w:customStyle="1" w:styleId="MessageHeaderChar">
    <w:name w:val="Message Header Char"/>
    <w:basedOn w:val="DefaultParagraphFont"/>
    <w:link w:val="MessageHeader"/>
    <w:uiPriority w:val="99"/>
    <w:semiHidden/>
    <w:rsid w:val="00CD5E29"/>
    <w:rPr>
      <w:rFonts w:asciiTheme="majorHAnsi" w:eastAsiaTheme="majorEastAsia" w:hAnsiTheme="majorHAnsi" w:cstheme="majorBidi"/>
      <w:color w:val="262626" w:themeColor="text1" w:themeTint="D9"/>
      <w:sz w:val="24"/>
      <w:szCs w:val="24"/>
      <w:shd w:val="pct20" w:color="auto" w:fill="auto"/>
    </w:rPr>
  </w:style>
  <w:style w:type="paragraph" w:styleId="NormalWeb">
    <w:name w:val="Normal (Web)"/>
    <w:basedOn w:val="Normal"/>
    <w:uiPriority w:val="99"/>
    <w:unhideWhenUsed/>
    <w:rsid w:val="002C2563"/>
    <w:rPr>
      <w:rFonts w:ascii="Times New Roman" w:hAnsi="Times New Roman" w:cs="Times New Roman"/>
      <w:sz w:val="24"/>
      <w:szCs w:val="24"/>
    </w:rPr>
  </w:style>
  <w:style w:type="paragraph" w:styleId="NormalIndent">
    <w:name w:val="Normal Indent"/>
    <w:basedOn w:val="Normal"/>
    <w:uiPriority w:val="99"/>
    <w:semiHidden/>
    <w:unhideWhenUsed/>
    <w:rsid w:val="002C2563"/>
    <w:pPr>
      <w:ind w:left="720"/>
    </w:pPr>
  </w:style>
  <w:style w:type="paragraph" w:styleId="NoteHeading">
    <w:name w:val="Note Heading"/>
    <w:basedOn w:val="Normal"/>
    <w:next w:val="Normal"/>
    <w:link w:val="NoteHeadingChar"/>
    <w:uiPriority w:val="99"/>
    <w:semiHidden/>
    <w:unhideWhenUsed/>
    <w:rsid w:val="002C2563"/>
    <w:pPr>
      <w:spacing w:after="0" w:line="240" w:lineRule="auto"/>
    </w:pPr>
  </w:style>
  <w:style w:type="character" w:customStyle="1" w:styleId="NoteHeadingChar">
    <w:name w:val="Note Heading Char"/>
    <w:basedOn w:val="DefaultParagraphFont"/>
    <w:link w:val="NoteHeading"/>
    <w:uiPriority w:val="99"/>
    <w:semiHidden/>
    <w:rsid w:val="002C2563"/>
  </w:style>
  <w:style w:type="character" w:styleId="PageNumber">
    <w:name w:val="page number"/>
    <w:basedOn w:val="DefaultParagraphFont"/>
    <w:uiPriority w:val="99"/>
    <w:semiHidden/>
    <w:unhideWhenUsed/>
    <w:rsid w:val="002C2563"/>
  </w:style>
  <w:style w:type="table" w:customStyle="1" w:styleId="PlainTable11">
    <w:name w:val="Plain Table 11"/>
    <w:basedOn w:val="TableNormal"/>
    <w:uiPriority w:val="40"/>
    <w:rsid w:val="002C256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2C256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2C256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3D0FBD"/>
    <w:tblPr>
      <w:tblStyleRowBandSize w:val="1"/>
      <w:tblStyleColBandSize w:val="1"/>
      <w:tblCellMar>
        <w:top w:w="1008" w:type="dxa"/>
        <w:left w:w="360" w:type="dxa"/>
        <w:right w:w="0" w:type="dxa"/>
      </w:tblCellMar>
    </w:tblPr>
    <w:tblStylePr w:type="firstRow">
      <w:rPr>
        <w:b w:val="0"/>
        <w:bCs/>
        <w:i w:val="0"/>
      </w:rPr>
    </w:tblStylePr>
    <w:tblStylePr w:type="lastRow">
      <w:rPr>
        <w:b w:val="0"/>
        <w:bCs/>
        <w:i w:val="0"/>
      </w:rPr>
    </w:tblStylePr>
    <w:tblStylePr w:type="firstCol">
      <w:rPr>
        <w:b w:val="0"/>
        <w:bCs/>
        <w:i w:val="0"/>
      </w:rPr>
    </w:tblStylePr>
    <w:tblStylePr w:type="lastCol">
      <w:rPr>
        <w:b w:val="0"/>
        <w:bCs/>
        <w:i w:val="0"/>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2C256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2563"/>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C2563"/>
    <w:rPr>
      <w:rFonts w:ascii="Consolas" w:hAnsi="Consolas"/>
      <w:szCs w:val="21"/>
    </w:rPr>
  </w:style>
  <w:style w:type="paragraph" w:styleId="Quote">
    <w:name w:val="Quote"/>
    <w:basedOn w:val="Normal"/>
    <w:next w:val="Normal"/>
    <w:link w:val="QuoteChar"/>
    <w:uiPriority w:val="29"/>
    <w:semiHidden/>
    <w:unhideWhenUsed/>
    <w:qFormat/>
    <w:rsid w:val="002C256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C2563"/>
    <w:rPr>
      <w:i/>
      <w:iCs/>
      <w:color w:val="404040" w:themeColor="text1" w:themeTint="BF"/>
    </w:rPr>
  </w:style>
  <w:style w:type="character" w:styleId="Strong">
    <w:name w:val="Strong"/>
    <w:basedOn w:val="DefaultParagraphFont"/>
    <w:uiPriority w:val="22"/>
    <w:semiHidden/>
    <w:unhideWhenUsed/>
    <w:qFormat/>
    <w:rsid w:val="002C2563"/>
    <w:rPr>
      <w:b/>
      <w:bCs/>
    </w:rPr>
  </w:style>
  <w:style w:type="paragraph" w:styleId="Subtitle">
    <w:name w:val="Subtitle"/>
    <w:basedOn w:val="Normal"/>
    <w:next w:val="Normal"/>
    <w:link w:val="SubtitleChar"/>
    <w:uiPriority w:val="11"/>
    <w:semiHidden/>
    <w:unhideWhenUsed/>
    <w:qFormat/>
    <w:rsid w:val="002C256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C2563"/>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C2563"/>
    <w:rPr>
      <w:i/>
      <w:iCs/>
      <w:color w:val="404040" w:themeColor="text1" w:themeTint="BF"/>
    </w:rPr>
  </w:style>
  <w:style w:type="character" w:styleId="SubtleReference">
    <w:name w:val="Subtle Reference"/>
    <w:basedOn w:val="DefaultParagraphFont"/>
    <w:uiPriority w:val="31"/>
    <w:semiHidden/>
    <w:unhideWhenUsed/>
    <w:qFormat/>
    <w:rsid w:val="002C2563"/>
    <w:rPr>
      <w:smallCaps/>
      <w:color w:val="5A5A5A" w:themeColor="text1" w:themeTint="A5"/>
    </w:rPr>
  </w:style>
  <w:style w:type="table" w:styleId="Table3Deffects1">
    <w:name w:val="Table 3D effects 1"/>
    <w:basedOn w:val="TableNormal"/>
    <w:uiPriority w:val="99"/>
    <w:semiHidden/>
    <w:unhideWhenUsed/>
    <w:rsid w:val="002C256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C256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C256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C256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C25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C256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C25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C256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C256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C256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C256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C256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C256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256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25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C256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2C2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C256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C256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C256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C256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C256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2C25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C25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C25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C256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C256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C25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C25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C2563"/>
    <w:pPr>
      <w:spacing w:after="0"/>
      <w:ind w:left="220" w:hanging="220"/>
    </w:pPr>
  </w:style>
  <w:style w:type="paragraph" w:styleId="TableofFigures">
    <w:name w:val="table of figures"/>
    <w:basedOn w:val="Normal"/>
    <w:next w:val="Normal"/>
    <w:uiPriority w:val="99"/>
    <w:semiHidden/>
    <w:unhideWhenUsed/>
    <w:rsid w:val="002C2563"/>
    <w:pPr>
      <w:spacing w:after="0"/>
    </w:pPr>
  </w:style>
  <w:style w:type="table" w:styleId="TableProfessional">
    <w:name w:val="Table Professional"/>
    <w:basedOn w:val="TableNormal"/>
    <w:uiPriority w:val="99"/>
    <w:semiHidden/>
    <w:unhideWhenUsed/>
    <w:rsid w:val="002C256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C256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C25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C256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C25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C25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C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C256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C256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C256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nhideWhenUsed/>
    <w:qFormat/>
    <w:rsid w:val="00B9569D"/>
    <w:pPr>
      <w:spacing w:after="0" w:line="216" w:lineRule="auto"/>
    </w:pPr>
    <w:rPr>
      <w:rFonts w:asciiTheme="majorHAnsi" w:eastAsiaTheme="majorEastAsia" w:hAnsiTheme="majorHAnsi" w:cstheme="majorBidi"/>
      <w:color w:val="0B5748" w:themeColor="accent1" w:themeShade="80"/>
      <w:sz w:val="28"/>
      <w:szCs w:val="56"/>
    </w:rPr>
  </w:style>
  <w:style w:type="character" w:customStyle="1" w:styleId="TitleChar">
    <w:name w:val="Title Char"/>
    <w:basedOn w:val="DefaultParagraphFont"/>
    <w:link w:val="Title"/>
    <w:rsid w:val="00343FBB"/>
    <w:rPr>
      <w:rFonts w:asciiTheme="majorHAnsi" w:eastAsiaTheme="majorEastAsia" w:hAnsiTheme="majorHAnsi" w:cstheme="majorBidi"/>
      <w:color w:val="0B5748" w:themeColor="accent1" w:themeShade="80"/>
      <w:sz w:val="28"/>
      <w:szCs w:val="56"/>
    </w:rPr>
  </w:style>
  <w:style w:type="paragraph" w:styleId="TOAHeading">
    <w:name w:val="toa heading"/>
    <w:basedOn w:val="Normal"/>
    <w:next w:val="Normal"/>
    <w:uiPriority w:val="99"/>
    <w:semiHidden/>
    <w:unhideWhenUsed/>
    <w:rsid w:val="002C256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C2563"/>
    <w:pPr>
      <w:spacing w:after="100"/>
    </w:pPr>
  </w:style>
  <w:style w:type="paragraph" w:styleId="TOC2">
    <w:name w:val="toc 2"/>
    <w:basedOn w:val="Normal"/>
    <w:next w:val="Normal"/>
    <w:autoRedefine/>
    <w:uiPriority w:val="39"/>
    <w:semiHidden/>
    <w:unhideWhenUsed/>
    <w:rsid w:val="002C2563"/>
    <w:pPr>
      <w:spacing w:after="100"/>
      <w:ind w:left="220"/>
    </w:pPr>
  </w:style>
  <w:style w:type="paragraph" w:styleId="TOC3">
    <w:name w:val="toc 3"/>
    <w:basedOn w:val="Normal"/>
    <w:next w:val="Normal"/>
    <w:autoRedefine/>
    <w:uiPriority w:val="39"/>
    <w:semiHidden/>
    <w:unhideWhenUsed/>
    <w:rsid w:val="002C2563"/>
    <w:pPr>
      <w:spacing w:after="100"/>
      <w:ind w:left="440"/>
    </w:pPr>
  </w:style>
  <w:style w:type="paragraph" w:styleId="TOC4">
    <w:name w:val="toc 4"/>
    <w:basedOn w:val="Normal"/>
    <w:next w:val="Normal"/>
    <w:autoRedefine/>
    <w:uiPriority w:val="39"/>
    <w:semiHidden/>
    <w:unhideWhenUsed/>
    <w:rsid w:val="002C2563"/>
    <w:pPr>
      <w:spacing w:after="100"/>
      <w:ind w:left="660"/>
    </w:pPr>
  </w:style>
  <w:style w:type="paragraph" w:styleId="TOC5">
    <w:name w:val="toc 5"/>
    <w:basedOn w:val="Normal"/>
    <w:next w:val="Normal"/>
    <w:autoRedefine/>
    <w:uiPriority w:val="39"/>
    <w:semiHidden/>
    <w:unhideWhenUsed/>
    <w:rsid w:val="002C2563"/>
    <w:pPr>
      <w:spacing w:after="100"/>
      <w:ind w:left="880"/>
    </w:pPr>
  </w:style>
  <w:style w:type="paragraph" w:styleId="TOC6">
    <w:name w:val="toc 6"/>
    <w:basedOn w:val="Normal"/>
    <w:next w:val="Normal"/>
    <w:autoRedefine/>
    <w:uiPriority w:val="39"/>
    <w:semiHidden/>
    <w:unhideWhenUsed/>
    <w:rsid w:val="002C2563"/>
    <w:pPr>
      <w:spacing w:after="100"/>
      <w:ind w:left="1100"/>
    </w:pPr>
  </w:style>
  <w:style w:type="paragraph" w:styleId="TOC7">
    <w:name w:val="toc 7"/>
    <w:basedOn w:val="Normal"/>
    <w:next w:val="Normal"/>
    <w:autoRedefine/>
    <w:uiPriority w:val="39"/>
    <w:semiHidden/>
    <w:unhideWhenUsed/>
    <w:rsid w:val="002C2563"/>
    <w:pPr>
      <w:spacing w:after="100"/>
      <w:ind w:left="1320"/>
    </w:pPr>
  </w:style>
  <w:style w:type="paragraph" w:styleId="TOC8">
    <w:name w:val="toc 8"/>
    <w:basedOn w:val="Normal"/>
    <w:next w:val="Normal"/>
    <w:autoRedefine/>
    <w:uiPriority w:val="39"/>
    <w:semiHidden/>
    <w:unhideWhenUsed/>
    <w:rsid w:val="002C2563"/>
    <w:pPr>
      <w:spacing w:after="100"/>
      <w:ind w:left="1540"/>
    </w:pPr>
  </w:style>
  <w:style w:type="paragraph" w:styleId="TOC9">
    <w:name w:val="toc 9"/>
    <w:basedOn w:val="Normal"/>
    <w:next w:val="Normal"/>
    <w:autoRedefine/>
    <w:uiPriority w:val="39"/>
    <w:semiHidden/>
    <w:unhideWhenUsed/>
    <w:rsid w:val="002C2563"/>
    <w:pPr>
      <w:spacing w:after="100"/>
      <w:ind w:left="1760"/>
    </w:pPr>
  </w:style>
  <w:style w:type="paragraph" w:styleId="TOCHeading">
    <w:name w:val="TOC Heading"/>
    <w:basedOn w:val="Heading1"/>
    <w:next w:val="Normal"/>
    <w:uiPriority w:val="39"/>
    <w:semiHidden/>
    <w:unhideWhenUsed/>
    <w:qFormat/>
    <w:rsid w:val="002C2563"/>
    <w:pPr>
      <w:outlineLvl w:val="9"/>
    </w:pPr>
  </w:style>
  <w:style w:type="paragraph" w:styleId="Salutation">
    <w:name w:val="Salutation"/>
    <w:basedOn w:val="Normal"/>
    <w:next w:val="Normal"/>
    <w:link w:val="SalutationChar"/>
    <w:uiPriority w:val="4"/>
    <w:qFormat/>
    <w:rsid w:val="00156EF1"/>
  </w:style>
  <w:style w:type="character" w:customStyle="1" w:styleId="SalutationChar">
    <w:name w:val="Salutation Char"/>
    <w:basedOn w:val="DefaultParagraphFont"/>
    <w:link w:val="Salutation"/>
    <w:uiPriority w:val="4"/>
    <w:rsid w:val="00156EF1"/>
  </w:style>
  <w:style w:type="character" w:customStyle="1" w:styleId="locality">
    <w:name w:val="locality"/>
    <w:basedOn w:val="DefaultParagraphFont"/>
    <w:rsid w:val="00CD3E87"/>
  </w:style>
  <w:style w:type="character" w:customStyle="1" w:styleId="state">
    <w:name w:val="state"/>
    <w:basedOn w:val="DefaultParagraphFont"/>
    <w:rsid w:val="00CD3E87"/>
  </w:style>
  <w:style w:type="character" w:customStyle="1" w:styleId="postal-code">
    <w:name w:val="postal-code"/>
    <w:basedOn w:val="DefaultParagraphFont"/>
    <w:rsid w:val="00CD3E87"/>
  </w:style>
  <w:style w:type="character" w:styleId="UnresolvedMention">
    <w:name w:val="Unresolved Mention"/>
    <w:basedOn w:val="DefaultParagraphFont"/>
    <w:uiPriority w:val="99"/>
    <w:semiHidden/>
    <w:unhideWhenUsed/>
    <w:rsid w:val="00882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47057">
      <w:bodyDiv w:val="1"/>
      <w:marLeft w:val="0"/>
      <w:marRight w:val="0"/>
      <w:marTop w:val="0"/>
      <w:marBottom w:val="0"/>
      <w:divBdr>
        <w:top w:val="none" w:sz="0" w:space="0" w:color="auto"/>
        <w:left w:val="none" w:sz="0" w:space="0" w:color="auto"/>
        <w:bottom w:val="none" w:sz="0" w:space="0" w:color="auto"/>
        <w:right w:val="none" w:sz="0" w:space="0" w:color="auto"/>
      </w:divBdr>
    </w:div>
    <w:div w:id="181288914">
      <w:bodyDiv w:val="1"/>
      <w:marLeft w:val="0"/>
      <w:marRight w:val="0"/>
      <w:marTop w:val="0"/>
      <w:marBottom w:val="0"/>
      <w:divBdr>
        <w:top w:val="none" w:sz="0" w:space="0" w:color="auto"/>
        <w:left w:val="none" w:sz="0" w:space="0" w:color="auto"/>
        <w:bottom w:val="none" w:sz="0" w:space="0" w:color="auto"/>
        <w:right w:val="none" w:sz="0" w:space="0" w:color="auto"/>
      </w:divBdr>
    </w:div>
    <w:div w:id="207030275">
      <w:bodyDiv w:val="1"/>
      <w:marLeft w:val="0"/>
      <w:marRight w:val="0"/>
      <w:marTop w:val="0"/>
      <w:marBottom w:val="0"/>
      <w:divBdr>
        <w:top w:val="none" w:sz="0" w:space="0" w:color="auto"/>
        <w:left w:val="none" w:sz="0" w:space="0" w:color="auto"/>
        <w:bottom w:val="none" w:sz="0" w:space="0" w:color="auto"/>
        <w:right w:val="none" w:sz="0" w:space="0" w:color="auto"/>
      </w:divBdr>
    </w:div>
    <w:div w:id="225265380">
      <w:bodyDiv w:val="1"/>
      <w:marLeft w:val="0"/>
      <w:marRight w:val="0"/>
      <w:marTop w:val="0"/>
      <w:marBottom w:val="0"/>
      <w:divBdr>
        <w:top w:val="none" w:sz="0" w:space="0" w:color="auto"/>
        <w:left w:val="none" w:sz="0" w:space="0" w:color="auto"/>
        <w:bottom w:val="none" w:sz="0" w:space="0" w:color="auto"/>
        <w:right w:val="none" w:sz="0" w:space="0" w:color="auto"/>
      </w:divBdr>
    </w:div>
    <w:div w:id="314528930">
      <w:bodyDiv w:val="1"/>
      <w:marLeft w:val="0"/>
      <w:marRight w:val="0"/>
      <w:marTop w:val="0"/>
      <w:marBottom w:val="0"/>
      <w:divBdr>
        <w:top w:val="none" w:sz="0" w:space="0" w:color="auto"/>
        <w:left w:val="none" w:sz="0" w:space="0" w:color="auto"/>
        <w:bottom w:val="none" w:sz="0" w:space="0" w:color="auto"/>
        <w:right w:val="none" w:sz="0" w:space="0" w:color="auto"/>
      </w:divBdr>
    </w:div>
    <w:div w:id="386954812">
      <w:bodyDiv w:val="1"/>
      <w:marLeft w:val="0"/>
      <w:marRight w:val="0"/>
      <w:marTop w:val="0"/>
      <w:marBottom w:val="0"/>
      <w:divBdr>
        <w:top w:val="none" w:sz="0" w:space="0" w:color="auto"/>
        <w:left w:val="none" w:sz="0" w:space="0" w:color="auto"/>
        <w:bottom w:val="none" w:sz="0" w:space="0" w:color="auto"/>
        <w:right w:val="none" w:sz="0" w:space="0" w:color="auto"/>
      </w:divBdr>
    </w:div>
    <w:div w:id="400257257">
      <w:bodyDiv w:val="1"/>
      <w:marLeft w:val="0"/>
      <w:marRight w:val="0"/>
      <w:marTop w:val="0"/>
      <w:marBottom w:val="0"/>
      <w:divBdr>
        <w:top w:val="none" w:sz="0" w:space="0" w:color="auto"/>
        <w:left w:val="none" w:sz="0" w:space="0" w:color="auto"/>
        <w:bottom w:val="none" w:sz="0" w:space="0" w:color="auto"/>
        <w:right w:val="none" w:sz="0" w:space="0" w:color="auto"/>
      </w:divBdr>
    </w:div>
    <w:div w:id="470951740">
      <w:bodyDiv w:val="1"/>
      <w:marLeft w:val="0"/>
      <w:marRight w:val="0"/>
      <w:marTop w:val="0"/>
      <w:marBottom w:val="0"/>
      <w:divBdr>
        <w:top w:val="none" w:sz="0" w:space="0" w:color="auto"/>
        <w:left w:val="none" w:sz="0" w:space="0" w:color="auto"/>
        <w:bottom w:val="none" w:sz="0" w:space="0" w:color="auto"/>
        <w:right w:val="none" w:sz="0" w:space="0" w:color="auto"/>
      </w:divBdr>
    </w:div>
    <w:div w:id="745685683">
      <w:bodyDiv w:val="1"/>
      <w:marLeft w:val="0"/>
      <w:marRight w:val="0"/>
      <w:marTop w:val="0"/>
      <w:marBottom w:val="0"/>
      <w:divBdr>
        <w:top w:val="none" w:sz="0" w:space="0" w:color="auto"/>
        <w:left w:val="none" w:sz="0" w:space="0" w:color="auto"/>
        <w:bottom w:val="none" w:sz="0" w:space="0" w:color="auto"/>
        <w:right w:val="none" w:sz="0" w:space="0" w:color="auto"/>
      </w:divBdr>
    </w:div>
    <w:div w:id="798571179">
      <w:bodyDiv w:val="1"/>
      <w:marLeft w:val="0"/>
      <w:marRight w:val="0"/>
      <w:marTop w:val="0"/>
      <w:marBottom w:val="0"/>
      <w:divBdr>
        <w:top w:val="none" w:sz="0" w:space="0" w:color="auto"/>
        <w:left w:val="none" w:sz="0" w:space="0" w:color="auto"/>
        <w:bottom w:val="none" w:sz="0" w:space="0" w:color="auto"/>
        <w:right w:val="none" w:sz="0" w:space="0" w:color="auto"/>
      </w:divBdr>
    </w:div>
    <w:div w:id="823132645">
      <w:bodyDiv w:val="1"/>
      <w:marLeft w:val="0"/>
      <w:marRight w:val="0"/>
      <w:marTop w:val="0"/>
      <w:marBottom w:val="0"/>
      <w:divBdr>
        <w:top w:val="none" w:sz="0" w:space="0" w:color="auto"/>
        <w:left w:val="none" w:sz="0" w:space="0" w:color="auto"/>
        <w:bottom w:val="none" w:sz="0" w:space="0" w:color="auto"/>
        <w:right w:val="none" w:sz="0" w:space="0" w:color="auto"/>
      </w:divBdr>
    </w:div>
    <w:div w:id="826634052">
      <w:bodyDiv w:val="1"/>
      <w:marLeft w:val="0"/>
      <w:marRight w:val="0"/>
      <w:marTop w:val="0"/>
      <w:marBottom w:val="0"/>
      <w:divBdr>
        <w:top w:val="none" w:sz="0" w:space="0" w:color="auto"/>
        <w:left w:val="none" w:sz="0" w:space="0" w:color="auto"/>
        <w:bottom w:val="none" w:sz="0" w:space="0" w:color="auto"/>
        <w:right w:val="none" w:sz="0" w:space="0" w:color="auto"/>
      </w:divBdr>
    </w:div>
    <w:div w:id="1056664263">
      <w:bodyDiv w:val="1"/>
      <w:marLeft w:val="0"/>
      <w:marRight w:val="0"/>
      <w:marTop w:val="0"/>
      <w:marBottom w:val="0"/>
      <w:divBdr>
        <w:top w:val="none" w:sz="0" w:space="0" w:color="auto"/>
        <w:left w:val="none" w:sz="0" w:space="0" w:color="auto"/>
        <w:bottom w:val="none" w:sz="0" w:space="0" w:color="auto"/>
        <w:right w:val="none" w:sz="0" w:space="0" w:color="auto"/>
      </w:divBdr>
    </w:div>
    <w:div w:id="1163664081">
      <w:bodyDiv w:val="1"/>
      <w:marLeft w:val="0"/>
      <w:marRight w:val="0"/>
      <w:marTop w:val="0"/>
      <w:marBottom w:val="0"/>
      <w:divBdr>
        <w:top w:val="none" w:sz="0" w:space="0" w:color="auto"/>
        <w:left w:val="none" w:sz="0" w:space="0" w:color="auto"/>
        <w:bottom w:val="none" w:sz="0" w:space="0" w:color="auto"/>
        <w:right w:val="none" w:sz="0" w:space="0" w:color="auto"/>
      </w:divBdr>
    </w:div>
    <w:div w:id="1279677805">
      <w:bodyDiv w:val="1"/>
      <w:marLeft w:val="0"/>
      <w:marRight w:val="0"/>
      <w:marTop w:val="0"/>
      <w:marBottom w:val="0"/>
      <w:divBdr>
        <w:top w:val="none" w:sz="0" w:space="0" w:color="auto"/>
        <w:left w:val="none" w:sz="0" w:space="0" w:color="auto"/>
        <w:bottom w:val="none" w:sz="0" w:space="0" w:color="auto"/>
        <w:right w:val="none" w:sz="0" w:space="0" w:color="auto"/>
      </w:divBdr>
    </w:div>
    <w:div w:id="1313952118">
      <w:bodyDiv w:val="1"/>
      <w:marLeft w:val="0"/>
      <w:marRight w:val="0"/>
      <w:marTop w:val="0"/>
      <w:marBottom w:val="0"/>
      <w:divBdr>
        <w:top w:val="none" w:sz="0" w:space="0" w:color="auto"/>
        <w:left w:val="none" w:sz="0" w:space="0" w:color="auto"/>
        <w:bottom w:val="none" w:sz="0" w:space="0" w:color="auto"/>
        <w:right w:val="none" w:sz="0" w:space="0" w:color="auto"/>
      </w:divBdr>
      <w:divsChild>
        <w:div w:id="1856335850">
          <w:marLeft w:val="0"/>
          <w:marRight w:val="0"/>
          <w:marTop w:val="0"/>
          <w:marBottom w:val="0"/>
          <w:divBdr>
            <w:top w:val="none" w:sz="0" w:space="0" w:color="auto"/>
            <w:left w:val="none" w:sz="0" w:space="0" w:color="auto"/>
            <w:bottom w:val="none" w:sz="0" w:space="0" w:color="auto"/>
            <w:right w:val="none" w:sz="0" w:space="0" w:color="auto"/>
          </w:divBdr>
          <w:divsChild>
            <w:div w:id="512568930">
              <w:marLeft w:val="0"/>
              <w:marRight w:val="0"/>
              <w:marTop w:val="0"/>
              <w:marBottom w:val="0"/>
              <w:divBdr>
                <w:top w:val="none" w:sz="0" w:space="0" w:color="auto"/>
                <w:left w:val="none" w:sz="0" w:space="0" w:color="auto"/>
                <w:bottom w:val="none" w:sz="0" w:space="0" w:color="auto"/>
                <w:right w:val="none" w:sz="0" w:space="0" w:color="auto"/>
              </w:divBdr>
            </w:div>
          </w:divsChild>
        </w:div>
        <w:div w:id="10032271">
          <w:marLeft w:val="0"/>
          <w:marRight w:val="0"/>
          <w:marTop w:val="0"/>
          <w:marBottom w:val="0"/>
          <w:divBdr>
            <w:top w:val="none" w:sz="0" w:space="0" w:color="auto"/>
            <w:left w:val="none" w:sz="0" w:space="0" w:color="auto"/>
            <w:bottom w:val="none" w:sz="0" w:space="0" w:color="auto"/>
            <w:right w:val="none" w:sz="0" w:space="0" w:color="auto"/>
          </w:divBdr>
        </w:div>
      </w:divsChild>
    </w:div>
    <w:div w:id="1327708500">
      <w:bodyDiv w:val="1"/>
      <w:marLeft w:val="0"/>
      <w:marRight w:val="0"/>
      <w:marTop w:val="0"/>
      <w:marBottom w:val="0"/>
      <w:divBdr>
        <w:top w:val="none" w:sz="0" w:space="0" w:color="auto"/>
        <w:left w:val="none" w:sz="0" w:space="0" w:color="auto"/>
        <w:bottom w:val="none" w:sz="0" w:space="0" w:color="auto"/>
        <w:right w:val="none" w:sz="0" w:space="0" w:color="auto"/>
      </w:divBdr>
    </w:div>
    <w:div w:id="1370105442">
      <w:bodyDiv w:val="1"/>
      <w:marLeft w:val="0"/>
      <w:marRight w:val="0"/>
      <w:marTop w:val="0"/>
      <w:marBottom w:val="0"/>
      <w:divBdr>
        <w:top w:val="none" w:sz="0" w:space="0" w:color="auto"/>
        <w:left w:val="none" w:sz="0" w:space="0" w:color="auto"/>
        <w:bottom w:val="none" w:sz="0" w:space="0" w:color="auto"/>
        <w:right w:val="none" w:sz="0" w:space="0" w:color="auto"/>
      </w:divBdr>
    </w:div>
    <w:div w:id="1405109422">
      <w:bodyDiv w:val="1"/>
      <w:marLeft w:val="0"/>
      <w:marRight w:val="0"/>
      <w:marTop w:val="0"/>
      <w:marBottom w:val="0"/>
      <w:divBdr>
        <w:top w:val="none" w:sz="0" w:space="0" w:color="auto"/>
        <w:left w:val="none" w:sz="0" w:space="0" w:color="auto"/>
        <w:bottom w:val="none" w:sz="0" w:space="0" w:color="auto"/>
        <w:right w:val="none" w:sz="0" w:space="0" w:color="auto"/>
      </w:divBdr>
    </w:div>
    <w:div w:id="1446540166">
      <w:bodyDiv w:val="1"/>
      <w:marLeft w:val="0"/>
      <w:marRight w:val="0"/>
      <w:marTop w:val="0"/>
      <w:marBottom w:val="0"/>
      <w:divBdr>
        <w:top w:val="none" w:sz="0" w:space="0" w:color="auto"/>
        <w:left w:val="none" w:sz="0" w:space="0" w:color="auto"/>
        <w:bottom w:val="none" w:sz="0" w:space="0" w:color="auto"/>
        <w:right w:val="none" w:sz="0" w:space="0" w:color="auto"/>
      </w:divBdr>
    </w:div>
    <w:div w:id="1576816779">
      <w:bodyDiv w:val="1"/>
      <w:marLeft w:val="0"/>
      <w:marRight w:val="0"/>
      <w:marTop w:val="0"/>
      <w:marBottom w:val="0"/>
      <w:divBdr>
        <w:top w:val="none" w:sz="0" w:space="0" w:color="auto"/>
        <w:left w:val="none" w:sz="0" w:space="0" w:color="auto"/>
        <w:bottom w:val="none" w:sz="0" w:space="0" w:color="auto"/>
        <w:right w:val="none" w:sz="0" w:space="0" w:color="auto"/>
      </w:divBdr>
    </w:div>
    <w:div w:id="1748573776">
      <w:bodyDiv w:val="1"/>
      <w:marLeft w:val="0"/>
      <w:marRight w:val="0"/>
      <w:marTop w:val="0"/>
      <w:marBottom w:val="0"/>
      <w:divBdr>
        <w:top w:val="none" w:sz="0" w:space="0" w:color="auto"/>
        <w:left w:val="none" w:sz="0" w:space="0" w:color="auto"/>
        <w:bottom w:val="none" w:sz="0" w:space="0" w:color="auto"/>
        <w:right w:val="none" w:sz="0" w:space="0" w:color="auto"/>
      </w:divBdr>
    </w:div>
    <w:div w:id="20790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0123@nascon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0123@nascona.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Toddb3.tb@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AppData\Roaming\Microsoft\Templates\Business%20letter%20(Sales%20Stripe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75BF6609B35417AAA29941860D86E5A"/>
        <w:category>
          <w:name w:val="General"/>
          <w:gallery w:val="placeholder"/>
        </w:category>
        <w:types>
          <w:type w:val="bbPlcHdr"/>
        </w:types>
        <w:behaviors>
          <w:behavior w:val="content"/>
        </w:behaviors>
        <w:guid w:val="{25931675-4EF6-4070-B197-365E93350093}"/>
      </w:docPartPr>
      <w:docPartBody>
        <w:p w:rsidR="00AA05E9" w:rsidRDefault="00F21068">
          <w:pPr>
            <w:pStyle w:val="E75BF6609B35417AAA29941860D86E5A"/>
          </w:pPr>
          <w:r w:rsidRPr="006F1118">
            <w:t>Your Name</w:t>
          </w:r>
        </w:p>
      </w:docPartBody>
    </w:docPart>
    <w:docPart>
      <w:docPartPr>
        <w:name w:val="46715E1B436044218154975F5163CBA7"/>
        <w:category>
          <w:name w:val="General"/>
          <w:gallery w:val="placeholder"/>
        </w:category>
        <w:types>
          <w:type w:val="bbPlcHdr"/>
        </w:types>
        <w:behaviors>
          <w:behavior w:val="content"/>
        </w:behaviors>
        <w:guid w:val="{016D8379-1CF3-4BBE-9F22-EDEADF041CCD}"/>
      </w:docPartPr>
      <w:docPartBody>
        <w:p w:rsidR="00F2644E" w:rsidRDefault="00AA05E9" w:rsidP="00AA05E9">
          <w:pPr>
            <w:pStyle w:val="46715E1B436044218154975F5163CBA7"/>
          </w:pPr>
          <w:r w:rsidRPr="006F1118">
            <w:t>Your Name</w:t>
          </w:r>
        </w:p>
      </w:docPartBody>
    </w:docPart>
    <w:docPart>
      <w:docPartPr>
        <w:name w:val="589300E3F8644A1CA1BE2716EDAB8412"/>
        <w:category>
          <w:name w:val="General"/>
          <w:gallery w:val="placeholder"/>
        </w:category>
        <w:types>
          <w:type w:val="bbPlcHdr"/>
        </w:types>
        <w:behaviors>
          <w:behavior w:val="content"/>
        </w:behaviors>
        <w:guid w:val="{71EC15A2-E56C-4E20-BE33-FBED37A2215E}"/>
      </w:docPartPr>
      <w:docPartBody>
        <w:p w:rsidR="00FC6CEE" w:rsidRDefault="00930E74" w:rsidP="00930E74">
          <w:pPr>
            <w:pStyle w:val="589300E3F8644A1CA1BE2716EDAB8412"/>
          </w:pPr>
          <w:r w:rsidRPr="006F1118">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068"/>
    <w:rsid w:val="00080D4C"/>
    <w:rsid w:val="000E2B70"/>
    <w:rsid w:val="0010671A"/>
    <w:rsid w:val="0013025B"/>
    <w:rsid w:val="002F32F2"/>
    <w:rsid w:val="003A0629"/>
    <w:rsid w:val="0041163F"/>
    <w:rsid w:val="004765FC"/>
    <w:rsid w:val="0051532C"/>
    <w:rsid w:val="005E4B7E"/>
    <w:rsid w:val="0071770A"/>
    <w:rsid w:val="0082485F"/>
    <w:rsid w:val="0082568E"/>
    <w:rsid w:val="00930E74"/>
    <w:rsid w:val="00A87A41"/>
    <w:rsid w:val="00AA05E9"/>
    <w:rsid w:val="00B62ABB"/>
    <w:rsid w:val="00B72671"/>
    <w:rsid w:val="00CD0091"/>
    <w:rsid w:val="00D849FB"/>
    <w:rsid w:val="00E0558C"/>
    <w:rsid w:val="00E92543"/>
    <w:rsid w:val="00F21068"/>
    <w:rsid w:val="00F2644E"/>
    <w:rsid w:val="00F95FD5"/>
    <w:rsid w:val="00FC6CEE"/>
    <w:rsid w:val="00FE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5BF6609B35417AAA29941860D86E5A">
    <w:name w:val="E75BF6609B35417AAA29941860D86E5A"/>
  </w:style>
  <w:style w:type="paragraph" w:customStyle="1" w:styleId="9EA0273821424327B1C0EF6EE2726B39">
    <w:name w:val="9EA0273821424327B1C0EF6EE2726B39"/>
  </w:style>
  <w:style w:type="paragraph" w:customStyle="1" w:styleId="C0DE81FCE8634910A035D18539DD60C8">
    <w:name w:val="C0DE81FCE8634910A035D18539DD60C8"/>
  </w:style>
  <w:style w:type="paragraph" w:customStyle="1" w:styleId="1CBAE10C410E4F9F87F922711E59011B">
    <w:name w:val="1CBAE10C410E4F9F87F922711E59011B"/>
  </w:style>
  <w:style w:type="paragraph" w:customStyle="1" w:styleId="B4993F2766A74F518D9B301F659E8E79">
    <w:name w:val="B4993F2766A74F518D9B301F659E8E79"/>
  </w:style>
  <w:style w:type="paragraph" w:customStyle="1" w:styleId="FE018585247949B8920ECA9682E390CA">
    <w:name w:val="FE018585247949B8920ECA9682E390CA"/>
  </w:style>
  <w:style w:type="paragraph" w:customStyle="1" w:styleId="ADBE7AFB8D4C4845B4DFC3EFC5DD00FB">
    <w:name w:val="ADBE7AFB8D4C4845B4DFC3EFC5DD00FB"/>
  </w:style>
  <w:style w:type="paragraph" w:customStyle="1" w:styleId="780547E485874092AAE9D742622B33DE">
    <w:name w:val="780547E485874092AAE9D742622B33DE"/>
  </w:style>
  <w:style w:type="paragraph" w:customStyle="1" w:styleId="084181284B234B27AB59F256EBFD6219">
    <w:name w:val="084181284B234B27AB59F256EBFD6219"/>
  </w:style>
  <w:style w:type="paragraph" w:customStyle="1" w:styleId="DF176C022A9341C186599C73084F9681">
    <w:name w:val="DF176C022A9341C186599C73084F9681"/>
  </w:style>
  <w:style w:type="paragraph" w:customStyle="1" w:styleId="1BDCD09FE37643A7A95DC0AA53CED15C">
    <w:name w:val="1BDCD09FE37643A7A95DC0AA53CED15C"/>
  </w:style>
  <w:style w:type="paragraph" w:customStyle="1" w:styleId="054E0C7C9EE04A878D65CD8A8F7D26C3">
    <w:name w:val="054E0C7C9EE04A878D65CD8A8F7D26C3"/>
  </w:style>
  <w:style w:type="paragraph" w:customStyle="1" w:styleId="8A75B2764F3E4B05BA4856D5787860F3">
    <w:name w:val="8A75B2764F3E4B05BA4856D5787860F3"/>
    <w:rsid w:val="00AA05E9"/>
  </w:style>
  <w:style w:type="paragraph" w:customStyle="1" w:styleId="46715E1B436044218154975F5163CBA7">
    <w:name w:val="46715E1B436044218154975F5163CBA7"/>
    <w:rsid w:val="00AA05E9"/>
  </w:style>
  <w:style w:type="paragraph" w:customStyle="1" w:styleId="0E9EB736566B42C1AF673E148B9B2F6F">
    <w:name w:val="0E9EB736566B42C1AF673E148B9B2F6F"/>
    <w:rsid w:val="00AA05E9"/>
  </w:style>
  <w:style w:type="paragraph" w:customStyle="1" w:styleId="034787C21CE74609B30EFA875E095D19">
    <w:name w:val="034787C21CE74609B30EFA875E095D19"/>
    <w:rsid w:val="00AA05E9"/>
  </w:style>
  <w:style w:type="paragraph" w:customStyle="1" w:styleId="48B6B172F63D41A0B6B4DCF78DBDFCD3">
    <w:name w:val="48B6B172F63D41A0B6B4DCF78DBDFCD3"/>
    <w:rsid w:val="00AA05E9"/>
  </w:style>
  <w:style w:type="paragraph" w:customStyle="1" w:styleId="FB4F3FBFB6CB486392EBA4EAA0899428">
    <w:name w:val="FB4F3FBFB6CB486392EBA4EAA0899428"/>
    <w:rsid w:val="00F2644E"/>
  </w:style>
  <w:style w:type="paragraph" w:customStyle="1" w:styleId="0CE1D9ECCC674FC080F791E772955A88">
    <w:name w:val="0CE1D9ECCC674FC080F791E772955A88"/>
    <w:rsid w:val="00F2644E"/>
  </w:style>
  <w:style w:type="paragraph" w:customStyle="1" w:styleId="9478EDB74CBE4A6C928FE617ACEF05DC">
    <w:name w:val="9478EDB74CBE4A6C928FE617ACEF05DC"/>
    <w:rsid w:val="00F2644E"/>
  </w:style>
  <w:style w:type="paragraph" w:customStyle="1" w:styleId="EA24067E16AC46388F29D8A1662CFEDE">
    <w:name w:val="EA24067E16AC46388F29D8A1662CFEDE"/>
    <w:rsid w:val="0082568E"/>
  </w:style>
  <w:style w:type="paragraph" w:customStyle="1" w:styleId="C132E24DF3284ABBBE681CA27E95B177">
    <w:name w:val="C132E24DF3284ABBBE681CA27E95B177"/>
    <w:rsid w:val="0082568E"/>
  </w:style>
  <w:style w:type="paragraph" w:customStyle="1" w:styleId="A367767598DC4C9480F1D66CCADA9F6F">
    <w:name w:val="A367767598DC4C9480F1D66CCADA9F6F"/>
    <w:rsid w:val="0082568E"/>
  </w:style>
  <w:style w:type="paragraph" w:customStyle="1" w:styleId="1D4FEEBF63EC46FE97A4A1B9AE5A51E1">
    <w:name w:val="1D4FEEBF63EC46FE97A4A1B9AE5A51E1"/>
    <w:rsid w:val="0082568E"/>
  </w:style>
  <w:style w:type="paragraph" w:customStyle="1" w:styleId="35B9DD5F2E5C4A3BB9B64B015601501C">
    <w:name w:val="35B9DD5F2E5C4A3BB9B64B015601501C"/>
    <w:rsid w:val="003A0629"/>
  </w:style>
  <w:style w:type="paragraph" w:customStyle="1" w:styleId="E49CF3D3FB4543A2A13E830829C20E38">
    <w:name w:val="E49CF3D3FB4543A2A13E830829C20E38"/>
    <w:rsid w:val="003A0629"/>
  </w:style>
  <w:style w:type="paragraph" w:customStyle="1" w:styleId="0932FA3A7D484E179AC73FE04B239C1F">
    <w:name w:val="0932FA3A7D484E179AC73FE04B239C1F"/>
    <w:rsid w:val="003A0629"/>
  </w:style>
  <w:style w:type="paragraph" w:customStyle="1" w:styleId="84F6B059448F484CB08C8C395EA01482">
    <w:name w:val="84F6B059448F484CB08C8C395EA01482"/>
    <w:rsid w:val="003A0629"/>
  </w:style>
  <w:style w:type="paragraph" w:customStyle="1" w:styleId="3AA2E559D6F44CC88CFFD3BF803BB86D">
    <w:name w:val="3AA2E559D6F44CC88CFFD3BF803BB86D"/>
    <w:rsid w:val="003A0629"/>
  </w:style>
  <w:style w:type="paragraph" w:customStyle="1" w:styleId="818C2266131C4E188727DAA87EACA74F">
    <w:name w:val="818C2266131C4E188727DAA87EACA74F"/>
    <w:rsid w:val="003A0629"/>
  </w:style>
  <w:style w:type="paragraph" w:customStyle="1" w:styleId="08262CD4ADEE48DEACC84FB7A69A9453">
    <w:name w:val="08262CD4ADEE48DEACC84FB7A69A9453"/>
    <w:rsid w:val="00080D4C"/>
  </w:style>
  <w:style w:type="paragraph" w:customStyle="1" w:styleId="28533C4D54124CAF96297DCD911F088C">
    <w:name w:val="28533C4D54124CAF96297DCD911F088C"/>
    <w:rsid w:val="00080D4C"/>
  </w:style>
  <w:style w:type="paragraph" w:customStyle="1" w:styleId="46231F4826224A6A9FCC5B420727CA0C">
    <w:name w:val="46231F4826224A6A9FCC5B420727CA0C"/>
    <w:rsid w:val="00080D4C"/>
  </w:style>
  <w:style w:type="paragraph" w:customStyle="1" w:styleId="78AEFDDAB8334B3F8ED5D3A81AB100B0">
    <w:name w:val="78AEFDDAB8334B3F8ED5D3A81AB100B0"/>
    <w:rsid w:val="00080D4C"/>
  </w:style>
  <w:style w:type="paragraph" w:customStyle="1" w:styleId="589300E3F8644A1CA1BE2716EDAB8412">
    <w:name w:val="589300E3F8644A1CA1BE2716EDAB8412"/>
    <w:rsid w:val="00930E74"/>
  </w:style>
  <w:style w:type="paragraph" w:customStyle="1" w:styleId="6539DED88F3E4A00A624394790C35F39">
    <w:name w:val="6539DED88F3E4A00A624394790C35F39"/>
    <w:rsid w:val="00930E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ales">
      <a:dk1>
        <a:sysClr val="windowText" lastClr="000000"/>
      </a:dk1>
      <a:lt1>
        <a:sysClr val="window" lastClr="FFFFFF"/>
      </a:lt1>
      <a:dk2>
        <a:srgbClr val="1F2123"/>
      </a:dk2>
      <a:lt2>
        <a:srgbClr val="EBEBEB"/>
      </a:lt2>
      <a:accent1>
        <a:srgbClr val="17AE92"/>
      </a:accent1>
      <a:accent2>
        <a:srgbClr val="F7A23F"/>
      </a:accent2>
      <a:accent3>
        <a:srgbClr val="6F7E84"/>
      </a:accent3>
      <a:accent4>
        <a:srgbClr val="178DBB"/>
      </a:accent4>
      <a:accent5>
        <a:srgbClr val="E3584E"/>
      </a:accent5>
      <a:accent6>
        <a:srgbClr val="6FB344"/>
      </a:accent6>
      <a:hlink>
        <a:srgbClr val="178DBB"/>
      </a:hlink>
      <a:folHlink>
        <a:srgbClr val="885BA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Props1.xml><?xml version="1.0" encoding="utf-8"?>
<ds:datastoreItem xmlns:ds="http://schemas.openxmlformats.org/officeDocument/2006/customXml" ds:itemID="{129594C3-2117-4A2C-8C99-B55F5FA1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D4AA10-B996-4440-A590-FA694B5991D1}">
  <ds:schemaRefs>
    <ds:schemaRef ds:uri="http://schemas.microsoft.com/sharepoint/v3/contenttype/forms"/>
  </ds:schemaRefs>
</ds:datastoreItem>
</file>

<file path=customXml/itemProps3.xml><?xml version="1.0" encoding="utf-8"?>
<ds:datastoreItem xmlns:ds="http://schemas.openxmlformats.org/officeDocument/2006/customXml" ds:itemID="{E43AD987-CCAD-4DA2-9B51-BFF19EE1B31E}">
  <ds:schemaRefs>
    <ds:schemaRef ds:uri="http://schemas.microsoft.com/office/2006/metadata/properties"/>
    <ds:schemaRef ds:uri="http://schemas.microsoft.com/office/infopath/2007/PartnerControls"/>
    <ds:schemaRef ds:uri="40262f94-9f35-4ac3-9a90-690165a166b7"/>
  </ds:schemaRefs>
</ds:datastoreItem>
</file>

<file path=docProps/app.xml><?xml version="1.0" encoding="utf-8"?>
<Properties xmlns="http://schemas.openxmlformats.org/officeDocument/2006/extended-properties" xmlns:vt="http://schemas.openxmlformats.org/officeDocument/2006/docPropsVTypes">
  <Template>Business letter (Sales Stripes design)</Template>
  <TotalTime>1</TotalTime>
  <Pages>14</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NEWBURY</dc:creator>
  <cp:lastModifiedBy>BRIAN NEWBURY</cp:lastModifiedBy>
  <cp:revision>2</cp:revision>
  <cp:lastPrinted>2019-04-07T17:27:00Z</cp:lastPrinted>
  <dcterms:created xsi:type="dcterms:W3CDTF">2020-10-04T13:55:00Z</dcterms:created>
  <dcterms:modified xsi:type="dcterms:W3CDTF">2020-10-04T13:55:00Z</dcterms:modified>
  <cp:contentStatus>NASCONA RECORDINGS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