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20E59" w14:paraId="342C4B9F" w14:textId="77777777">
        <w:trPr>
          <w:trHeight w:val="576"/>
        </w:trPr>
        <w:tc>
          <w:tcPr>
            <w:tcW w:w="9576" w:type="dxa"/>
            <w:vAlign w:val="bottom"/>
          </w:tcPr>
          <w:p w14:paraId="6BA1AB0F" w14:textId="77777777" w:rsidR="00020E59" w:rsidRDefault="00020E59"/>
        </w:tc>
      </w:tr>
    </w:tbl>
    <w:tbl>
      <w:tblPr>
        <w:tblpPr w:leftFromText="180" w:rightFromText="180" w:vertAnchor="text" w:horzAnchor="margin" w:tblpXSpec="center" w:tblpY="-275"/>
        <w:tblW w:w="5538" w:type="pct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86"/>
        <w:gridCol w:w="5181"/>
      </w:tblGrid>
      <w:tr w:rsidR="00AD26B8" w14:paraId="18A540E8" w14:textId="77777777" w:rsidTr="00AD26B8">
        <w:trPr>
          <w:trHeight w:val="209"/>
        </w:trPr>
        <w:tc>
          <w:tcPr>
            <w:tcW w:w="5186" w:type="dxa"/>
            <w:tcMar>
              <w:left w:w="0" w:type="dxa"/>
              <w:right w:w="0" w:type="dxa"/>
            </w:tcMar>
            <w:vAlign w:val="bottom"/>
          </w:tcPr>
          <w:p w14:paraId="3B36856E" w14:textId="77777777" w:rsidR="00AD26B8" w:rsidRDefault="00AD26B8" w:rsidP="00AD26B8">
            <w:pPr>
              <w:spacing w:after="0" w:line="240" w:lineRule="auto"/>
            </w:pPr>
          </w:p>
          <w:p w14:paraId="25D95074" w14:textId="77777777" w:rsidR="00AD26B8" w:rsidRDefault="00AD26B8" w:rsidP="00AD26B8">
            <w:pPr>
              <w:pStyle w:val="RecipientAddress"/>
              <w:spacing w:after="0" w:line="240" w:lineRule="auto"/>
            </w:pPr>
          </w:p>
        </w:tc>
        <w:tc>
          <w:tcPr>
            <w:tcW w:w="5181" w:type="dxa"/>
          </w:tcPr>
          <w:sdt>
            <w:sdtPr>
              <w:id w:val="132277233"/>
              <w:placeholder>
                <w:docPart w:val="0AD8609AD4554D8496F996FBCB5B429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1CF04696" w14:textId="77777777" w:rsidR="00AD26B8" w:rsidRDefault="00AD26B8" w:rsidP="00AD26B8">
                <w:pPr>
                  <w:pStyle w:val="SenderName"/>
                  <w:spacing w:after="0" w:line="240" w:lineRule="auto"/>
                </w:pPr>
                <w:r>
                  <w:t>BRIAN N</w:t>
                </w:r>
              </w:p>
            </w:sdtContent>
          </w:sdt>
          <w:p w14:paraId="48D0B72B" w14:textId="77777777" w:rsidR="00AD26B8" w:rsidRDefault="00AD26B8" w:rsidP="00AD26B8">
            <w:pPr>
              <w:pStyle w:val="SenderAddress"/>
              <w:spacing w:after="0" w:line="240" w:lineRule="auto"/>
            </w:pPr>
          </w:p>
          <w:p w14:paraId="0A0FBBD3" w14:textId="77777777" w:rsidR="00AD26B8" w:rsidRDefault="00AD26B8" w:rsidP="00AD26B8">
            <w:pPr>
              <w:pStyle w:val="SenderAddress"/>
              <w:spacing w:after="0" w:line="240" w:lineRule="auto"/>
            </w:pPr>
            <w:r>
              <w:t>Phone: 832-610-4511</w:t>
            </w:r>
          </w:p>
        </w:tc>
      </w:tr>
    </w:tbl>
    <w:tbl>
      <w:tblPr>
        <w:tblpPr w:leftFromText="180" w:rightFromText="180" w:vertAnchor="text" w:horzAnchor="page" w:tblpX="805" w:tblpY="-220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924"/>
      </w:tblGrid>
      <w:tr w:rsidR="00A27A2A" w14:paraId="4C2DF1BB" w14:textId="77777777" w:rsidTr="00A27A2A">
        <w:trPr>
          <w:trHeight w:val="125"/>
        </w:trPr>
        <w:tc>
          <w:tcPr>
            <w:tcW w:w="262" w:type="dxa"/>
          </w:tcPr>
          <w:p w14:paraId="62BEE3FA" w14:textId="77777777" w:rsidR="00A27A2A" w:rsidRDefault="00A27A2A" w:rsidP="00A27A2A">
            <w:pPr>
              <w:pStyle w:val="RecipientAddress"/>
              <w:spacing w:after="0" w:line="240" w:lineRule="auto"/>
            </w:pPr>
          </w:p>
        </w:tc>
        <w:tc>
          <w:tcPr>
            <w:tcW w:w="4924" w:type="dxa"/>
          </w:tcPr>
          <w:p w14:paraId="503CEBC6" w14:textId="77777777" w:rsidR="00A27A2A" w:rsidRDefault="00A27A2A" w:rsidP="00A27A2A">
            <w:pPr>
              <w:pStyle w:val="RecipientName"/>
              <w:spacing w:after="0" w:line="240" w:lineRule="auto"/>
            </w:pPr>
          </w:p>
        </w:tc>
      </w:tr>
      <w:tr w:rsidR="00A27A2A" w14:paraId="36A8E15E" w14:textId="77777777" w:rsidTr="00A27A2A">
        <w:trPr>
          <w:trHeight w:val="85"/>
        </w:trPr>
        <w:tc>
          <w:tcPr>
            <w:tcW w:w="262" w:type="dxa"/>
          </w:tcPr>
          <w:p w14:paraId="199F74DE" w14:textId="77777777" w:rsidR="00A27A2A" w:rsidRDefault="00A27A2A" w:rsidP="00A27A2A">
            <w:pPr>
              <w:pStyle w:val="NoSpacing"/>
              <w:rPr>
                <w:color w:val="9FB8CD" w:themeColor="accent2"/>
                <w:sz w:val="36"/>
                <w:szCs w:val="36"/>
              </w:rPr>
            </w:pPr>
            <w:r>
              <w:rPr>
                <w:color w:val="9FB8CD" w:themeColor="accent2"/>
                <w:sz w:val="36"/>
                <w:szCs w:val="36"/>
              </w:rPr>
              <w:sym w:font="Wingdings 3" w:char="F07D"/>
            </w:r>
          </w:p>
        </w:tc>
        <w:tc>
          <w:tcPr>
            <w:tcW w:w="4924" w:type="dxa"/>
          </w:tcPr>
          <w:p w14:paraId="15532BA3" w14:textId="77777777" w:rsidR="00A27A2A" w:rsidRDefault="00A27A2A" w:rsidP="00A27A2A">
            <w:pPr>
              <w:pStyle w:val="RecipientName"/>
              <w:spacing w:after="0" w:line="240" w:lineRule="auto"/>
              <w:rPr>
                <w:color w:val="727CA3" w:themeColor="accent1"/>
              </w:rPr>
            </w:pPr>
            <w:r>
              <w:rPr>
                <w:color w:val="727CA3" w:themeColor="accent1"/>
              </w:rPr>
              <w:t>NASCONA</w:t>
            </w:r>
          </w:p>
          <w:p w14:paraId="32BDCE87" w14:textId="77777777" w:rsidR="00A27A2A" w:rsidRDefault="00A27A2A" w:rsidP="00A27A2A">
            <w:pPr>
              <w:pStyle w:val="RecipientAddress"/>
              <w:spacing w:after="0" w:line="240" w:lineRule="auto"/>
            </w:pPr>
          </w:p>
        </w:tc>
      </w:tr>
    </w:tbl>
    <w:p w14:paraId="671DAB3E" w14:textId="358E4663" w:rsidR="00020E59" w:rsidRDefault="00AD26B8">
      <w:pPr>
        <w:pStyle w:val="Salutation"/>
      </w:pPr>
      <w:r>
        <w:t xml:space="preserve">RCM 2 Report </w:t>
      </w:r>
      <w:r w:rsidR="00BE583D">
        <w:t>07-12-2020</w:t>
      </w:r>
    </w:p>
    <w:p w14:paraId="3F3F9525" w14:textId="6BB79B43" w:rsidR="00E71538" w:rsidRDefault="00072D1A" w:rsidP="00E71538">
      <w:pPr>
        <w:rPr>
          <w:rFonts w:ascii="Ebrima" w:hAnsi="Ebrima"/>
          <w:sz w:val="22"/>
          <w:szCs w:val="24"/>
        </w:rPr>
      </w:pPr>
      <w:r w:rsidRPr="000D21E4">
        <w:rPr>
          <w:rFonts w:ascii="Ebrima" w:hAnsi="Ebrima"/>
          <w:sz w:val="22"/>
          <w:szCs w:val="24"/>
        </w:rPr>
        <w:t xml:space="preserve">The next RSC is </w:t>
      </w:r>
      <w:r w:rsidR="000D21E4" w:rsidRPr="000D21E4">
        <w:rPr>
          <w:rFonts w:ascii="Ebrima" w:hAnsi="Ebrima"/>
          <w:sz w:val="22"/>
          <w:szCs w:val="24"/>
        </w:rPr>
        <w:t>in August, I will update the Area of the location details ASAP.</w:t>
      </w:r>
    </w:p>
    <w:p w14:paraId="145A36B2" w14:textId="10F50016" w:rsidR="0067453E" w:rsidRDefault="00A27A2A" w:rsidP="0067453E">
      <w:pPr>
        <w:pStyle w:val="NormalWeb"/>
      </w:pPr>
      <w:r>
        <w:rPr>
          <w:rFonts w:ascii="Ebrima" w:hAnsi="Ebrima"/>
          <w:szCs w:val="24"/>
        </w:rPr>
        <w:t xml:space="preserve"> </w:t>
      </w:r>
      <w:r w:rsidR="00250036">
        <w:rPr>
          <w:rFonts w:ascii="Ebrima" w:hAnsi="Ebrima"/>
          <w:szCs w:val="24"/>
        </w:rPr>
        <w:t>In early July</w:t>
      </w:r>
      <w:r w:rsidR="0067453E">
        <w:rPr>
          <w:rFonts w:ascii="Ebrima" w:hAnsi="Ebrima"/>
          <w:szCs w:val="24"/>
        </w:rPr>
        <w:t xml:space="preserve"> a memo from NAWS</w:t>
      </w:r>
      <w:r w:rsidR="0067453E">
        <w:rPr>
          <w:sz w:val="24"/>
          <w:szCs w:val="24"/>
        </w:rPr>
        <w:t xml:space="preserve"> </w:t>
      </w:r>
      <w:r w:rsidR="00250036">
        <w:rPr>
          <w:sz w:val="24"/>
          <w:szCs w:val="24"/>
        </w:rPr>
        <w:t xml:space="preserve">was forwarded </w:t>
      </w:r>
      <w:r w:rsidR="0067453E">
        <w:rPr>
          <w:sz w:val="24"/>
          <w:szCs w:val="24"/>
        </w:rPr>
        <w:t xml:space="preserve">to inform the Area about a web meeting open to all interested members on the topic of next steps for online meetings. The log-in information is at the bottom of this email and NAWS will also post it on </w:t>
      </w:r>
      <w:hyperlink r:id="rId10" w:history="1">
        <w:r w:rsidR="0067453E">
          <w:rPr>
            <w:rStyle w:val="Hyperlink"/>
            <w:sz w:val="24"/>
            <w:szCs w:val="24"/>
          </w:rPr>
          <w:t>www.na.org/webinar</w:t>
        </w:r>
      </w:hyperlink>
    </w:p>
    <w:p w14:paraId="63F10721" w14:textId="77777777" w:rsidR="0067453E" w:rsidRDefault="0067453E" w:rsidP="0067453E">
      <w:pPr>
        <w:pStyle w:val="NormalWeb"/>
      </w:pPr>
      <w:r>
        <w:rPr>
          <w:sz w:val="24"/>
          <w:szCs w:val="24"/>
          <w:u w:val="single"/>
        </w:rPr>
        <w:t>When</w:t>
      </w:r>
    </w:p>
    <w:p w14:paraId="30AB6D3B" w14:textId="42D4FBD8" w:rsidR="0067453E" w:rsidRDefault="0067453E" w:rsidP="0067453E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The web meeting is scheduled for Saturday, 25 July, 11:00 am to 1:00 pm, Pacific Daylight Time. We will open the room by 10:00 am. All interested members are encouraged to log on early to check your connection and make sure you are ready when the meeting begins. </w:t>
      </w:r>
    </w:p>
    <w:p w14:paraId="311CC854" w14:textId="77777777" w:rsidR="0067453E" w:rsidRDefault="0067453E" w:rsidP="0067453E">
      <w:pPr>
        <w:pStyle w:val="NormalWeb"/>
      </w:pPr>
      <w:r>
        <w:rPr>
          <w:sz w:val="24"/>
          <w:szCs w:val="24"/>
          <w:u w:val="single"/>
        </w:rPr>
        <w:t>Log-in Information</w:t>
      </w:r>
    </w:p>
    <w:p w14:paraId="383E100A" w14:textId="77777777" w:rsidR="0067453E" w:rsidRDefault="0067453E" w:rsidP="0067453E">
      <w:pPr>
        <w:pStyle w:val="NormalWeb"/>
        <w:spacing w:after="0" w:afterAutospacing="0"/>
      </w:pPr>
      <w:r>
        <w:rPr>
          <w:color w:val="000000"/>
          <w:sz w:val="24"/>
          <w:szCs w:val="24"/>
        </w:rPr>
        <w:t>Topic: Web meeting about NA in the time of Coronavirus</w:t>
      </w:r>
    </w:p>
    <w:p w14:paraId="78EDF175" w14:textId="5E12D1A2" w:rsidR="0067453E" w:rsidRDefault="0067453E" w:rsidP="0067453E">
      <w:pPr>
        <w:pStyle w:val="NormalWeb"/>
        <w:spacing w:after="0" w:afterAutospacing="0"/>
      </w:pPr>
      <w:r>
        <w:rPr>
          <w:color w:val="000000"/>
          <w:sz w:val="24"/>
          <w:szCs w:val="24"/>
        </w:rPr>
        <w:t>Time: Jul 25, 2020 11:00 AM Pacific Time (US and Canada)</w:t>
      </w:r>
    </w:p>
    <w:p w14:paraId="5B5506DE" w14:textId="77777777" w:rsidR="0067453E" w:rsidRDefault="0067453E" w:rsidP="0067453E">
      <w:pPr>
        <w:pStyle w:val="NormalWeb"/>
        <w:spacing w:after="0" w:afterAutospacing="0"/>
      </w:pPr>
      <w:r>
        <w:rPr>
          <w:color w:val="000000"/>
          <w:sz w:val="24"/>
          <w:szCs w:val="24"/>
        </w:rPr>
        <w:t>Join Zoom Meeting</w:t>
      </w:r>
    </w:p>
    <w:p w14:paraId="67F56C1B" w14:textId="77777777" w:rsidR="0067453E" w:rsidRDefault="0067453E" w:rsidP="0067453E">
      <w:pPr>
        <w:pStyle w:val="NormalWeb"/>
        <w:spacing w:after="0" w:afterAutospacing="0"/>
      </w:pPr>
      <w:hyperlink r:id="rId11" w:history="1">
        <w:r>
          <w:rPr>
            <w:rStyle w:val="Hyperlink"/>
            <w:sz w:val="24"/>
            <w:szCs w:val="24"/>
          </w:rPr>
          <w:t>https://NAWS.zoom.us/j/97663771180?pwd=WFpXVE1qZERiSlNoRC9PemlnNFc2QT09</w:t>
        </w:r>
      </w:hyperlink>
      <w:r>
        <w:t> </w:t>
      </w:r>
    </w:p>
    <w:p w14:paraId="593B71E1" w14:textId="3D2076D6" w:rsidR="0067453E" w:rsidRDefault="0067453E" w:rsidP="0067453E">
      <w:pPr>
        <w:pStyle w:val="NormalWeb"/>
        <w:spacing w:after="0" w:afterAutospacing="0"/>
      </w:pPr>
      <w:r>
        <w:rPr>
          <w:color w:val="000000"/>
          <w:sz w:val="24"/>
          <w:szCs w:val="24"/>
        </w:rPr>
        <w:t>Meeting ID: 976 6377 1180</w:t>
      </w:r>
      <w:r>
        <w:t xml:space="preserve"> </w:t>
      </w:r>
      <w:r>
        <w:rPr>
          <w:color w:val="000000"/>
          <w:sz w:val="24"/>
          <w:szCs w:val="24"/>
        </w:rPr>
        <w:t>Password: 07252020</w:t>
      </w:r>
    </w:p>
    <w:p w14:paraId="0FD83492" w14:textId="4FCBC491" w:rsidR="00A27A2A" w:rsidRDefault="00250036" w:rsidP="00250036">
      <w:pPr>
        <w:pStyle w:val="NormalWeb"/>
      </w:pPr>
      <w:r>
        <w:t>Concerning</w:t>
      </w:r>
      <w:r w:rsidR="0067453E">
        <w:t xml:space="preserve"> Regional matters Karri H </w:t>
      </w:r>
      <w:r>
        <w:t xml:space="preserve">regional treasurer, </w:t>
      </w:r>
      <w:r w:rsidR="0067453E">
        <w:t xml:space="preserve">sent an email </w:t>
      </w:r>
      <w:r>
        <w:t>regarding</w:t>
      </w:r>
      <w:r w:rsidR="0067453E">
        <w:t xml:space="preserve"> the </w:t>
      </w:r>
      <w:r>
        <w:t xml:space="preserve">interim </w:t>
      </w:r>
      <w:r w:rsidR="0067453E">
        <w:t xml:space="preserve">transfer of responsibilities </w:t>
      </w:r>
      <w:r>
        <w:t>of</w:t>
      </w:r>
      <w:r w:rsidR="0067453E">
        <w:t xml:space="preserve"> the treasurer </w:t>
      </w:r>
      <w:r>
        <w:t>to Tom K. In the email she mentioned that all the information needed to keep moving forward would be communicated.</w:t>
      </w:r>
      <w:r w:rsidR="009909ED">
        <w:t xml:space="preserve"> I was provided a link and informed that the information requested from our area was readily available on the TBRNA website. </w:t>
      </w:r>
      <w:r w:rsidR="00C302D1">
        <w:t xml:space="preserve">As for records of the contributions online the last entry was from November 2019. </w:t>
      </w:r>
      <w:r w:rsidR="00BE583D">
        <w:t xml:space="preserve">The closest I have is from a report of regional contributions sent from Keith in the spread sheet it is noted that our Northside Area made the following YTD contribution. </w:t>
      </w:r>
    </w:p>
    <w:p w14:paraId="616341D4" w14:textId="7E53154D" w:rsidR="00BE583D" w:rsidRPr="00BE583D" w:rsidRDefault="00BE583D" w:rsidP="00250036">
      <w:pPr>
        <w:pStyle w:val="NormalWeb"/>
        <w:rPr>
          <w:b/>
          <w:bCs/>
        </w:rPr>
      </w:pPr>
      <w:r w:rsidRPr="00BE583D">
        <w:rPr>
          <w:b/>
          <w:bCs/>
        </w:rPr>
        <w:t xml:space="preserve">AR66933 Northside Area </w:t>
      </w:r>
      <w:r w:rsidR="00BC4EB9">
        <w:rPr>
          <w:b/>
          <w:bCs/>
        </w:rPr>
        <w:t xml:space="preserve">Contribution as of 04/23/20 </w:t>
      </w:r>
      <w:r>
        <w:rPr>
          <w:b/>
          <w:bCs/>
        </w:rPr>
        <w:t xml:space="preserve">= </w:t>
      </w:r>
      <w:r w:rsidRPr="00BE583D">
        <w:rPr>
          <w:b/>
          <w:bCs/>
        </w:rPr>
        <w:t xml:space="preserve">1,313.78 </w:t>
      </w:r>
    </w:p>
    <w:p w14:paraId="6C0CB52E" w14:textId="23FF36D4" w:rsidR="009909ED" w:rsidRDefault="009909ED" w:rsidP="009909ED">
      <w:r>
        <w:t xml:space="preserve">Online 7th Tradition donations are possible on the Region website.  Click on Service at the top of the page or use this link. </w:t>
      </w:r>
      <w:hyperlink r:id="rId12" w:history="1">
        <w:r w:rsidRPr="00327637">
          <w:rPr>
            <w:rStyle w:val="Hyperlink"/>
          </w:rPr>
          <w:t>https://tbrna.org/seventh-tradition</w:t>
        </w:r>
      </w:hyperlink>
      <w:r>
        <w:t> </w:t>
      </w:r>
    </w:p>
    <w:p w14:paraId="10E71958" w14:textId="0CC3EC89" w:rsidR="009909ED" w:rsidRDefault="009909ED" w:rsidP="009909ED"/>
    <w:p w14:paraId="5355F3A6" w14:textId="7E0A26D4" w:rsidR="009909ED" w:rsidRDefault="009909ED" w:rsidP="009909ED">
      <w:r>
        <w:t xml:space="preserve">Below is reference to what this looks like should we choose to make our contributions by this platform. </w:t>
      </w:r>
    </w:p>
    <w:p w14:paraId="61B8C4C6" w14:textId="77777777" w:rsidR="009909ED" w:rsidRDefault="009909ED" w:rsidP="009909ED">
      <w:pPr>
        <w:pStyle w:val="Heading1"/>
        <w:pBdr>
          <w:bottom w:val="single" w:sz="6" w:space="7" w:color="DDDDDD"/>
        </w:pBdr>
        <w:spacing w:before="0" w:after="315"/>
        <w:rPr>
          <w:rFonts w:ascii="&amp;quot" w:hAnsi="&amp;quot"/>
          <w:b w:val="0"/>
          <w:bCs w:val="0"/>
          <w:sz w:val="59"/>
          <w:szCs w:val="59"/>
        </w:rPr>
      </w:pPr>
      <w:r>
        <w:rPr>
          <w:rFonts w:ascii="&amp;quot" w:hAnsi="&amp;quot"/>
          <w:b w:val="0"/>
          <w:bCs w:val="0"/>
          <w:sz w:val="59"/>
          <w:szCs w:val="59"/>
        </w:rPr>
        <w:t>Seventh Tradition</w:t>
      </w:r>
    </w:p>
    <w:p w14:paraId="0861DBB7" w14:textId="77777777" w:rsidR="009909ED" w:rsidRDefault="009909ED" w:rsidP="009909ED">
      <w:pPr>
        <w:pStyle w:val="NormalWeb"/>
        <w:spacing w:before="0" w:beforeAutospacing="0" w:after="158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Our Seventh Tradition states "Every NA group ought to be fully self-supporting, declining outside contributions."-- Reprinted from the Little White Booklet, Narcotics Anonymous. © 1986 by Narcotics Anonymous World Services, Inc.</w:t>
      </w:r>
    </w:p>
    <w:p w14:paraId="2D36B1A8" w14:textId="77777777" w:rsidR="009909ED" w:rsidRDefault="009909ED" w:rsidP="009909ED">
      <w:pPr>
        <w:pStyle w:val="NormalWeb"/>
        <w:spacing w:before="0" w:beforeAutospacing="0" w:after="0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We ask that you do not donate unless you consider yourself a member of Narcotics Anonymous</w:t>
      </w:r>
    </w:p>
    <w:p w14:paraId="264A3A06" w14:textId="77777777" w:rsidR="009909ED" w:rsidRDefault="009909ED" w:rsidP="009909ED">
      <w:pPr>
        <w:pStyle w:val="z-TopofForm"/>
      </w:pPr>
      <w:r>
        <w:t>Top of Form</w:t>
      </w:r>
    </w:p>
    <w:p w14:paraId="08A0B04E" w14:textId="77777777" w:rsidR="009909ED" w:rsidRDefault="009909ED" w:rsidP="009909ED">
      <w:pPr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 xml:space="preserve">Amount </w:t>
      </w:r>
      <w:r>
        <w:rPr>
          <w:rStyle w:val="form-required"/>
          <w:rFonts w:ascii="&amp;quot" w:hAnsi="&amp;quot"/>
          <w:color w:val="222222"/>
          <w:sz w:val="23"/>
          <w:szCs w:val="23"/>
        </w:rPr>
        <w:t>*</w:t>
      </w:r>
      <w:r>
        <w:rPr>
          <w:rFonts w:ascii="&amp;quot" w:hAnsi="&amp;quot"/>
          <w:color w:val="222222"/>
          <w:sz w:val="23"/>
          <w:szCs w:val="23"/>
        </w:rPr>
        <w:t xml:space="preserve"> </w:t>
      </w:r>
    </w:p>
    <w:p w14:paraId="179855B0" w14:textId="68C9E265" w:rsidR="009909ED" w:rsidRDefault="009909ED" w:rsidP="009909ED">
      <w:pPr>
        <w:rPr>
          <w:rFonts w:ascii="&amp;quot" w:hAnsi="&amp;quot"/>
          <w:color w:val="222222"/>
          <w:sz w:val="18"/>
          <w:szCs w:val="18"/>
        </w:rPr>
      </w:pPr>
      <w:r>
        <w:rPr>
          <w:rFonts w:ascii="&amp;quot" w:hAnsi="&amp;quot"/>
          <w:color w:val="222222"/>
          <w:sz w:val="18"/>
          <w:szCs w:val="18"/>
        </w:rPr>
        <w:object w:dxaOrig="1440" w:dyaOrig="1440" w14:anchorId="5E602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16.2pt" o:ole="">
            <v:imagedata r:id="rId13" o:title=""/>
          </v:shape>
          <w:control r:id="rId14" w:name="DefaultOcxName" w:shapeid="_x0000_i1039"/>
        </w:object>
      </w:r>
      <w:r>
        <w:rPr>
          <w:rFonts w:ascii="&amp;quot" w:hAnsi="&amp;quot"/>
          <w:color w:val="222222"/>
          <w:sz w:val="18"/>
          <w:szCs w:val="18"/>
        </w:rPr>
        <w:t xml:space="preserve">5.00 </w:t>
      </w:r>
    </w:p>
    <w:p w14:paraId="4A1C0100" w14:textId="296B4D8B" w:rsidR="009909ED" w:rsidRDefault="009909ED" w:rsidP="009909ED">
      <w:pPr>
        <w:rPr>
          <w:rFonts w:ascii="&amp;quot" w:hAnsi="&amp;quot"/>
          <w:color w:val="222222"/>
          <w:sz w:val="18"/>
          <w:szCs w:val="18"/>
        </w:rPr>
      </w:pPr>
      <w:r>
        <w:rPr>
          <w:rFonts w:ascii="&amp;quot" w:hAnsi="&amp;quot"/>
          <w:color w:val="222222"/>
          <w:sz w:val="18"/>
          <w:szCs w:val="18"/>
        </w:rPr>
        <w:object w:dxaOrig="1440" w:dyaOrig="1440" w14:anchorId="2B12BECF">
          <v:shape id="_x0000_i1038" type="#_x0000_t75" style="width:18pt;height:16.2pt" o:ole="">
            <v:imagedata r:id="rId15" o:title=""/>
          </v:shape>
          <w:control r:id="rId16" w:name="DefaultOcxName1" w:shapeid="_x0000_i1038"/>
        </w:object>
      </w:r>
      <w:r>
        <w:rPr>
          <w:rFonts w:ascii="&amp;quot" w:hAnsi="&amp;quot"/>
          <w:color w:val="222222"/>
          <w:sz w:val="18"/>
          <w:szCs w:val="18"/>
        </w:rPr>
        <w:t xml:space="preserve">10.00 </w:t>
      </w:r>
    </w:p>
    <w:p w14:paraId="2F5F4274" w14:textId="6EF76BD8" w:rsidR="009909ED" w:rsidRDefault="009909ED" w:rsidP="009909ED">
      <w:pPr>
        <w:rPr>
          <w:rFonts w:ascii="&amp;quot" w:hAnsi="&amp;quot"/>
          <w:color w:val="222222"/>
          <w:sz w:val="18"/>
          <w:szCs w:val="18"/>
        </w:rPr>
      </w:pPr>
      <w:r>
        <w:rPr>
          <w:rFonts w:ascii="&amp;quot" w:hAnsi="&amp;quot"/>
          <w:color w:val="222222"/>
          <w:sz w:val="18"/>
          <w:szCs w:val="18"/>
        </w:rPr>
        <w:object w:dxaOrig="1440" w:dyaOrig="1440" w14:anchorId="092EDF1F">
          <v:shape id="_x0000_i1037" type="#_x0000_t75" style="width:18pt;height:16.2pt" o:ole="">
            <v:imagedata r:id="rId15" o:title=""/>
          </v:shape>
          <w:control r:id="rId17" w:name="DefaultOcxName2" w:shapeid="_x0000_i1037"/>
        </w:object>
      </w:r>
      <w:r>
        <w:rPr>
          <w:rFonts w:ascii="&amp;quot" w:hAnsi="&amp;quot"/>
          <w:color w:val="222222"/>
          <w:sz w:val="18"/>
          <w:szCs w:val="18"/>
        </w:rPr>
        <w:t xml:space="preserve">20.00 </w:t>
      </w:r>
    </w:p>
    <w:p w14:paraId="748533BB" w14:textId="59F09865" w:rsidR="009909ED" w:rsidRDefault="009909ED" w:rsidP="009909ED">
      <w:pPr>
        <w:rPr>
          <w:rFonts w:ascii="&amp;quot" w:hAnsi="&amp;quot"/>
          <w:color w:val="222222"/>
          <w:sz w:val="18"/>
          <w:szCs w:val="18"/>
        </w:rPr>
      </w:pPr>
      <w:r>
        <w:rPr>
          <w:rFonts w:ascii="&amp;quot" w:hAnsi="&amp;quot"/>
          <w:color w:val="222222"/>
          <w:sz w:val="18"/>
          <w:szCs w:val="18"/>
        </w:rPr>
        <w:object w:dxaOrig="1440" w:dyaOrig="1440" w14:anchorId="66326C85">
          <v:shape id="_x0000_i1036" type="#_x0000_t75" style="width:18pt;height:16.2pt" o:ole="">
            <v:imagedata r:id="rId15" o:title=""/>
          </v:shape>
          <w:control r:id="rId18" w:name="DefaultOcxName3" w:shapeid="_x0000_i1036"/>
        </w:object>
      </w:r>
      <w:r>
        <w:rPr>
          <w:rFonts w:ascii="&amp;quot" w:hAnsi="&amp;quot"/>
          <w:color w:val="222222"/>
          <w:sz w:val="18"/>
          <w:szCs w:val="18"/>
        </w:rPr>
        <w:t xml:space="preserve">50.00 </w:t>
      </w:r>
    </w:p>
    <w:p w14:paraId="351E73BC" w14:textId="77244364" w:rsidR="009909ED" w:rsidRDefault="009909ED" w:rsidP="009909ED">
      <w:pPr>
        <w:rPr>
          <w:rFonts w:ascii="&amp;quot" w:hAnsi="&amp;quot"/>
          <w:color w:val="222222"/>
          <w:sz w:val="18"/>
          <w:szCs w:val="18"/>
        </w:rPr>
      </w:pPr>
      <w:r>
        <w:rPr>
          <w:rFonts w:ascii="&amp;quot" w:hAnsi="&amp;quot"/>
          <w:color w:val="222222"/>
          <w:sz w:val="18"/>
          <w:szCs w:val="18"/>
        </w:rPr>
        <w:object w:dxaOrig="1440" w:dyaOrig="1440" w14:anchorId="377A165D">
          <v:shape id="_x0000_i1035" type="#_x0000_t75" style="width:18pt;height:16.2pt" o:ole="">
            <v:imagedata r:id="rId15" o:title=""/>
          </v:shape>
          <w:control r:id="rId19" w:name="DefaultOcxName4" w:shapeid="_x0000_i1035"/>
        </w:object>
      </w:r>
      <w:r>
        <w:rPr>
          <w:rFonts w:ascii="&amp;quot" w:hAnsi="&amp;quot"/>
          <w:color w:val="222222"/>
          <w:sz w:val="18"/>
          <w:szCs w:val="18"/>
        </w:rPr>
        <w:t xml:space="preserve">Other amount </w:t>
      </w:r>
    </w:p>
    <w:p w14:paraId="6C4AD53A" w14:textId="77777777" w:rsidR="009909ED" w:rsidRDefault="009909ED" w:rsidP="009909ED">
      <w:pPr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 xml:space="preserve">Add to cart </w:t>
      </w:r>
    </w:p>
    <w:p w14:paraId="0DE2FB6C" w14:textId="77777777" w:rsidR="009909ED" w:rsidRDefault="009909ED" w:rsidP="009909ED">
      <w:pPr>
        <w:pStyle w:val="z-BottomofForm"/>
      </w:pPr>
      <w:r>
        <w:t>Bottom of Form</w:t>
      </w:r>
    </w:p>
    <w:p w14:paraId="57D420B2" w14:textId="77777777" w:rsidR="009909ED" w:rsidRDefault="009909ED" w:rsidP="009909ED">
      <w:pPr>
        <w:pStyle w:val="Heading2"/>
        <w:spacing w:before="315" w:after="158"/>
        <w:rPr>
          <w:rFonts w:ascii="&amp;quot" w:hAnsi="&amp;quot"/>
          <w:b w:val="0"/>
          <w:bCs w:val="0"/>
          <w:color w:val="222222"/>
          <w:sz w:val="48"/>
          <w:szCs w:val="48"/>
        </w:rPr>
      </w:pPr>
      <w:r>
        <w:rPr>
          <w:rFonts w:ascii="&amp;quot" w:hAnsi="&amp;quot"/>
          <w:b w:val="0"/>
          <w:bCs w:val="0"/>
          <w:color w:val="222222"/>
          <w:sz w:val="48"/>
          <w:szCs w:val="48"/>
        </w:rPr>
        <w:t>Donation Cart</w:t>
      </w:r>
    </w:p>
    <w:p w14:paraId="48955990" w14:textId="52B28FF2" w:rsidR="009909ED" w:rsidRDefault="009909ED" w:rsidP="009909ED">
      <w:r>
        <w:t xml:space="preserve">Adopt an inmate also uses the same format under AAI also located on the TBRNA website. </w:t>
      </w:r>
    </w:p>
    <w:p w14:paraId="15AA1B8D" w14:textId="77777777" w:rsidR="009909ED" w:rsidRDefault="009909ED" w:rsidP="009909ED">
      <w:pPr>
        <w:pStyle w:val="Heading2"/>
        <w:spacing w:before="240" w:after="120"/>
        <w:ind w:left="240" w:right="120"/>
        <w:rPr>
          <w:rFonts w:ascii="&amp;quot" w:hAnsi="&amp;quot"/>
          <w:b w:val="0"/>
          <w:bCs w:val="0"/>
          <w:color w:val="222222"/>
          <w:sz w:val="48"/>
          <w:szCs w:val="48"/>
        </w:rPr>
      </w:pPr>
      <w:r>
        <w:rPr>
          <w:rFonts w:ascii="&amp;quot" w:hAnsi="&amp;quot"/>
          <w:b w:val="0"/>
          <w:bCs w:val="0"/>
          <w:color w:val="222222"/>
          <w:sz w:val="48"/>
          <w:szCs w:val="48"/>
        </w:rPr>
        <w:t xml:space="preserve">Adopt An Inmate Subcommittee </w:t>
      </w:r>
    </w:p>
    <w:p w14:paraId="39EFAA11" w14:textId="77777777" w:rsidR="009909ED" w:rsidRDefault="009909ED" w:rsidP="009909ED">
      <w:pPr>
        <w:pStyle w:val="NormalWeb"/>
        <w:spacing w:before="0" w:beforeAutospacing="0" w:after="0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The Adopt An Inmate subcommittee provides copies of the book, Narcotics Anonymous, commonly refered to as our "</w:t>
      </w:r>
      <w:hyperlink r:id="rId20" w:history="1">
        <w:r>
          <w:rPr>
            <w:rStyle w:val="Hyperlink"/>
            <w:rFonts w:ascii="&amp;quot" w:hAnsi="&amp;quot"/>
            <w:color w:val="008CBA"/>
            <w:sz w:val="23"/>
            <w:szCs w:val="23"/>
          </w:rPr>
          <w:t>Basic Text</w:t>
        </w:r>
      </w:hyperlink>
      <w:r>
        <w:rPr>
          <w:rFonts w:ascii="&amp;quot" w:hAnsi="&amp;quot"/>
          <w:color w:val="222222"/>
          <w:sz w:val="23"/>
          <w:szCs w:val="23"/>
        </w:rPr>
        <w:t xml:space="preserve">", to offenders in jails and prisons within our Region's boundaries. Books are also sent to patients in long term treatment facilities. The incarcerated person need only request the book be sent. </w:t>
      </w:r>
      <w:hyperlink r:id="rId21" w:tgtFrame="_blank" w:history="1">
        <w:r>
          <w:rPr>
            <w:rStyle w:val="Hyperlink"/>
            <w:rFonts w:ascii="&amp;quot" w:hAnsi="&amp;quot"/>
            <w:color w:val="FFFFFF"/>
            <w:sz w:val="23"/>
            <w:szCs w:val="23"/>
            <w:bdr w:val="single" w:sz="6" w:space="6" w:color="0079A1" w:frame="1"/>
            <w:shd w:val="clear" w:color="auto" w:fill="008CBA"/>
          </w:rPr>
          <w:t>Download the flyer</w:t>
        </w:r>
      </w:hyperlink>
    </w:p>
    <w:p w14:paraId="3A5C30B5" w14:textId="77777777" w:rsidR="009909ED" w:rsidRDefault="009909ED" w:rsidP="009909ED">
      <w:pPr>
        <w:pStyle w:val="Heading2"/>
        <w:spacing w:before="240" w:after="120"/>
        <w:ind w:left="240" w:right="120"/>
        <w:rPr>
          <w:rFonts w:ascii="&amp;quot" w:hAnsi="&amp;quot"/>
          <w:b w:val="0"/>
          <w:bCs w:val="0"/>
          <w:color w:val="222222"/>
          <w:sz w:val="48"/>
          <w:szCs w:val="48"/>
        </w:rPr>
      </w:pPr>
      <w:r>
        <w:rPr>
          <w:rFonts w:ascii="&amp;quot" w:hAnsi="&amp;quot"/>
          <w:b w:val="0"/>
          <w:bCs w:val="0"/>
          <w:color w:val="222222"/>
          <w:sz w:val="48"/>
          <w:szCs w:val="48"/>
        </w:rPr>
        <w:t xml:space="preserve">Online Donation </w:t>
      </w:r>
    </w:p>
    <w:p w14:paraId="7DC5641F" w14:textId="77777777" w:rsidR="009909ED" w:rsidRDefault="009909ED" w:rsidP="009909ED">
      <w:pPr>
        <w:pStyle w:val="NormalWeb"/>
        <w:spacing w:before="0" w:beforeAutospacing="0" w:after="158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This subcommittee is contribution driven and accepts donations from members, Groups and Areas within the fellowship. One Basic Text costs the subcommittee about $13 to send to each requester.</w:t>
      </w:r>
    </w:p>
    <w:p w14:paraId="189EE756" w14:textId="77777777" w:rsidR="009909ED" w:rsidRDefault="009909ED" w:rsidP="009909ED">
      <w:pPr>
        <w:pStyle w:val="NormalWeb"/>
        <w:spacing w:before="0" w:beforeAutospacing="0" w:after="158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lastRenderedPageBreak/>
        <w:t>Please help</w:t>
      </w:r>
    </w:p>
    <w:p w14:paraId="162168E3" w14:textId="77777777" w:rsidR="009909ED" w:rsidRDefault="009909ED" w:rsidP="009909ED">
      <w:pPr>
        <w:pStyle w:val="z-BottomofForm"/>
      </w:pPr>
      <w:r>
        <w:t>Bottom of Form</w:t>
      </w:r>
    </w:p>
    <w:p w14:paraId="1AC18710" w14:textId="77777777" w:rsidR="009909ED" w:rsidRDefault="009909ED" w:rsidP="009909ED">
      <w:pPr>
        <w:pStyle w:val="Heading2"/>
        <w:spacing w:before="240" w:after="120"/>
        <w:ind w:left="240" w:right="120"/>
        <w:rPr>
          <w:rFonts w:ascii="&amp;quot" w:hAnsi="&amp;quot"/>
          <w:b w:val="0"/>
          <w:bCs w:val="0"/>
          <w:color w:val="222222"/>
          <w:sz w:val="48"/>
          <w:szCs w:val="48"/>
        </w:rPr>
      </w:pPr>
      <w:r>
        <w:rPr>
          <w:rFonts w:ascii="&amp;quot" w:hAnsi="&amp;quot"/>
          <w:b w:val="0"/>
          <w:bCs w:val="0"/>
          <w:color w:val="222222"/>
          <w:sz w:val="48"/>
          <w:szCs w:val="48"/>
        </w:rPr>
        <w:t xml:space="preserve">Mail-in Donation </w:t>
      </w:r>
    </w:p>
    <w:p w14:paraId="0D6725F1" w14:textId="77777777" w:rsidR="009909ED" w:rsidRDefault="009909ED" w:rsidP="009909ED">
      <w:pPr>
        <w:pStyle w:val="NormalWeb"/>
        <w:spacing w:before="0" w:beforeAutospacing="0" w:after="158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If you would prefer to send a check:</w:t>
      </w:r>
    </w:p>
    <w:p w14:paraId="02A3B818" w14:textId="335491AC" w:rsidR="00CE4893" w:rsidRDefault="009909ED" w:rsidP="00BE583D">
      <w:pPr>
        <w:pStyle w:val="NormalWeb"/>
        <w:spacing w:before="0" w:beforeAutospacing="0" w:after="0" w:afterAutospacing="0"/>
        <w:rPr>
          <w:rFonts w:ascii="&amp;quot" w:hAnsi="&amp;quot"/>
          <w:color w:val="222222"/>
          <w:sz w:val="23"/>
          <w:szCs w:val="23"/>
        </w:rPr>
      </w:pPr>
      <w:r>
        <w:rPr>
          <w:rFonts w:ascii="&amp;quot" w:hAnsi="&amp;quot"/>
          <w:color w:val="222222"/>
          <w:sz w:val="23"/>
          <w:szCs w:val="23"/>
        </w:rPr>
        <w:t>Tejas Bluebonnet Region of Narcotics Anonymous</w:t>
      </w:r>
      <w:r>
        <w:rPr>
          <w:rFonts w:ascii="&amp;quot" w:hAnsi="&amp;quot"/>
          <w:color w:val="222222"/>
          <w:sz w:val="23"/>
          <w:szCs w:val="23"/>
        </w:rPr>
        <w:br/>
        <w:t>Attn: Adopt An Inmate</w:t>
      </w:r>
      <w:r>
        <w:rPr>
          <w:rFonts w:ascii="&amp;quot" w:hAnsi="&amp;quot"/>
          <w:color w:val="222222"/>
          <w:sz w:val="23"/>
          <w:szCs w:val="23"/>
        </w:rPr>
        <w:br/>
        <w:t>6537 S Staples St</w:t>
      </w:r>
      <w:r>
        <w:rPr>
          <w:rFonts w:ascii="&amp;quot" w:hAnsi="&amp;quot"/>
          <w:color w:val="222222"/>
          <w:sz w:val="23"/>
          <w:szCs w:val="23"/>
        </w:rPr>
        <w:br/>
        <w:t>Ste 125 #1014</w:t>
      </w:r>
      <w:r>
        <w:rPr>
          <w:rFonts w:ascii="&amp;quot" w:hAnsi="&amp;quot"/>
          <w:color w:val="222222"/>
          <w:sz w:val="23"/>
          <w:szCs w:val="23"/>
        </w:rPr>
        <w:br/>
        <w:t>Corpus Christi, TX 78413-5423</w:t>
      </w:r>
    </w:p>
    <w:p w14:paraId="4E653293" w14:textId="77777777" w:rsidR="00BE583D" w:rsidRPr="00BE583D" w:rsidRDefault="00BE583D" w:rsidP="00BE583D">
      <w:pPr>
        <w:pStyle w:val="NormalWeb"/>
        <w:spacing w:before="0" w:beforeAutospacing="0" w:after="0" w:afterAutospacing="0"/>
        <w:rPr>
          <w:rFonts w:ascii="&amp;quot" w:hAnsi="&amp;quot"/>
          <w:color w:val="222222"/>
          <w:sz w:val="23"/>
          <w:szCs w:val="23"/>
        </w:rPr>
      </w:pPr>
    </w:p>
    <w:p w14:paraId="4BB7DF90" w14:textId="2E63C76E" w:rsidR="00E71538" w:rsidRPr="00A27A2A" w:rsidRDefault="00E71538" w:rsidP="00A27A2A">
      <w:pPr>
        <w:rPr>
          <w:rFonts w:ascii="Ebrima" w:eastAsia="Times New Roman" w:hAnsi="Ebrima"/>
          <w:sz w:val="22"/>
          <w:szCs w:val="24"/>
        </w:rPr>
      </w:pPr>
      <w:r w:rsidRPr="000D21E4">
        <w:rPr>
          <w:rFonts w:ascii="Ebrima" w:eastAsia="Times New Roman" w:hAnsi="Ebrima"/>
          <w:sz w:val="22"/>
          <w:szCs w:val="24"/>
        </w:rPr>
        <w:t>We have an update for the Spiritual Principle a Day Meditation Book project. The third batch of entries is available for review and input until August 10, 2020. You can access them and give your input.</w:t>
      </w:r>
      <w:r w:rsidR="00A27A2A">
        <w:rPr>
          <w:rFonts w:ascii="Ebrima" w:eastAsia="Times New Roman" w:hAnsi="Ebrima"/>
          <w:sz w:val="22"/>
          <w:szCs w:val="24"/>
        </w:rPr>
        <w:t xml:space="preserve"> </w:t>
      </w:r>
      <w:r w:rsidRPr="000D21E4">
        <w:rPr>
          <w:rFonts w:ascii="Ebrima" w:hAnsi="Ebrima" w:cs="Segoe UI"/>
        </w:rPr>
        <w:t xml:space="preserve">Everything we need to participate in R&amp;I at </w:t>
      </w:r>
      <w:hyperlink r:id="rId22" w:history="1">
        <w:r w:rsidR="009909ED" w:rsidRPr="00327637">
          <w:rPr>
            <w:rStyle w:val="Hyperlink"/>
            <w:rFonts w:ascii="Ebrima" w:hAnsi="Ebrima" w:cs="Segoe UI"/>
          </w:rPr>
          <w:t>www.na.org/spad</w:t>
        </w:r>
      </w:hyperlink>
      <w:r w:rsidRPr="000D21E4">
        <w:rPr>
          <w:rFonts w:ascii="Ebrima" w:hAnsi="Ebrima" w:cs="Segoe UI"/>
        </w:rPr>
        <w:t xml:space="preserve"> --the Spiritual Principle a Day (SPAD) Book Project landing page, including:</w:t>
      </w:r>
    </w:p>
    <w:p w14:paraId="68087CD7" w14:textId="77777777" w:rsidR="00E71538" w:rsidRPr="000D21E4" w:rsidRDefault="00E71538" w:rsidP="00E715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brima" w:eastAsia="Times New Roman" w:hAnsi="Ebrima"/>
        </w:rPr>
      </w:pPr>
      <w:r w:rsidRPr="000D21E4">
        <w:rPr>
          <w:rFonts w:ascii="Ebrima" w:eastAsia="Times New Roman" w:hAnsi="Ebrima" w:cs="Segoe UI"/>
        </w:rPr>
        <w:t>60 entries addressing 13 spiritual principles</w:t>
      </w:r>
    </w:p>
    <w:p w14:paraId="28AA22AB" w14:textId="77777777" w:rsidR="00E71538" w:rsidRPr="000D21E4" w:rsidRDefault="00E71538" w:rsidP="00E715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brima" w:eastAsia="Times New Roman" w:hAnsi="Ebrima"/>
        </w:rPr>
      </w:pPr>
      <w:r w:rsidRPr="000D21E4">
        <w:rPr>
          <w:rFonts w:ascii="Ebrima" w:eastAsia="Times New Roman" w:hAnsi="Ebrima" w:cs="Segoe UI"/>
        </w:rPr>
        <w:t>Links to forms for your input</w:t>
      </w:r>
      <w:r w:rsidRPr="000D21E4">
        <w:rPr>
          <w:rFonts w:ascii="Ebrima" w:eastAsia="Times New Roman" w:hAnsi="Ebrima"/>
        </w:rPr>
        <w:t xml:space="preserve"> </w:t>
      </w:r>
    </w:p>
    <w:p w14:paraId="2200B671" w14:textId="77777777" w:rsidR="00E71538" w:rsidRPr="000D21E4" w:rsidRDefault="00E71538" w:rsidP="00E715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Ebrima" w:eastAsia="Times New Roman" w:hAnsi="Ebrima"/>
        </w:rPr>
      </w:pPr>
      <w:r w:rsidRPr="000D21E4">
        <w:rPr>
          <w:rFonts w:ascii="Ebrima" w:eastAsia="Times New Roman" w:hAnsi="Ebrima" w:cs="Segoe UI"/>
        </w:rPr>
        <w:t>An online form for your input on the drafts, one principle at a time</w:t>
      </w:r>
    </w:p>
    <w:p w14:paraId="1063C8FF" w14:textId="77777777" w:rsidR="00E71538" w:rsidRPr="000D21E4" w:rsidRDefault="00E71538" w:rsidP="00E715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Ebrima" w:eastAsia="Times New Roman" w:hAnsi="Ebrima"/>
        </w:rPr>
      </w:pPr>
      <w:r w:rsidRPr="000D21E4">
        <w:rPr>
          <w:rFonts w:ascii="Ebrima" w:eastAsia="Times New Roman" w:hAnsi="Ebrima" w:cs="Segoe UI"/>
        </w:rPr>
        <w:t>A comprehensive form that you can download and print</w:t>
      </w:r>
    </w:p>
    <w:p w14:paraId="7AB51BA2" w14:textId="408271CD" w:rsidR="00E71538" w:rsidRPr="000D21E4" w:rsidRDefault="00E71538" w:rsidP="00E715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brima" w:eastAsia="Times New Roman" w:hAnsi="Ebrima"/>
        </w:rPr>
      </w:pPr>
      <w:r w:rsidRPr="000D21E4">
        <w:rPr>
          <w:rFonts w:ascii="Ebrima" w:eastAsia="Times New Roman" w:hAnsi="Ebrima" w:cs="Segoe UI"/>
        </w:rPr>
        <w:t>Background on the project, information about how we used material from the Fellowship to develop these entries, and tools for organizing writing and R&amp;I workshops.</w:t>
      </w:r>
    </w:p>
    <w:p w14:paraId="7A83A41D" w14:textId="3A085899" w:rsidR="000E51A5" w:rsidRPr="000E51A5" w:rsidRDefault="000D21E4" w:rsidP="00AD26B8">
      <w:pPr>
        <w:rPr>
          <w:rFonts w:ascii="Ebrima" w:hAnsi="Ebrima"/>
        </w:rPr>
      </w:pPr>
      <w:r>
        <w:rPr>
          <w:rFonts w:ascii="Ebrima" w:hAnsi="Ebrima"/>
        </w:rPr>
        <w:t xml:space="preserve">As a reminder </w:t>
      </w:r>
      <w:r w:rsidR="000E51A5" w:rsidRPr="000E51A5">
        <w:rPr>
          <w:rFonts w:ascii="Ebrima" w:hAnsi="Ebrima"/>
        </w:rPr>
        <w:t>NAWS has created a page of resources to help in your efforts to find and serve at NA meetings in the time of Coronavirus. Check it out:</w:t>
      </w:r>
      <w:r w:rsidR="000E51A5">
        <w:rPr>
          <w:rFonts w:ascii="Ebrima" w:hAnsi="Ebrima"/>
        </w:rPr>
        <w:t xml:space="preserve"> </w:t>
      </w:r>
      <w:hyperlink r:id="rId23" w:history="1">
        <w:r w:rsidR="000E51A5" w:rsidRPr="00AD3535">
          <w:rPr>
            <w:rStyle w:val="Hyperlink"/>
            <w:rFonts w:ascii="Ebrima" w:hAnsi="Ebrima"/>
          </w:rPr>
          <w:t>www.na.org/virtual</w:t>
        </w:r>
      </w:hyperlink>
    </w:p>
    <w:p w14:paraId="1792A12D" w14:textId="67DA528A" w:rsidR="00AD26B8" w:rsidRPr="000E51A5" w:rsidRDefault="00B02967" w:rsidP="00AD26B8">
      <w:pPr>
        <w:rPr>
          <w:rFonts w:ascii="Ebrima" w:hAnsi="Ebrima"/>
        </w:rPr>
      </w:pPr>
      <w:r w:rsidRPr="000E51A5">
        <w:rPr>
          <w:rFonts w:ascii="Ebrima" w:hAnsi="Ebrima"/>
        </w:rPr>
        <w:t xml:space="preserve">I will be </w:t>
      </w:r>
      <w:r w:rsidR="00E71538">
        <w:rPr>
          <w:rFonts w:ascii="Ebrima" w:hAnsi="Ebrima"/>
        </w:rPr>
        <w:t xml:space="preserve">in </w:t>
      </w:r>
      <w:r w:rsidRPr="000E51A5">
        <w:rPr>
          <w:rFonts w:ascii="Ebrima" w:hAnsi="Ebrima"/>
        </w:rPr>
        <w:t xml:space="preserve">attendance </w:t>
      </w:r>
      <w:r w:rsidR="00E71538">
        <w:rPr>
          <w:rFonts w:ascii="Ebrima" w:hAnsi="Ebrima"/>
        </w:rPr>
        <w:t xml:space="preserve">via Zoom </w:t>
      </w:r>
      <w:r w:rsidRPr="000E51A5">
        <w:rPr>
          <w:rFonts w:ascii="Ebrima" w:hAnsi="Ebrima"/>
        </w:rPr>
        <w:t>today</w:t>
      </w:r>
      <w:r w:rsidR="00E71538">
        <w:rPr>
          <w:rFonts w:ascii="Ebrima" w:hAnsi="Ebrima"/>
        </w:rPr>
        <w:t xml:space="preserve">. </w:t>
      </w:r>
      <w:r w:rsidRPr="000E51A5">
        <w:rPr>
          <w:rFonts w:ascii="Ebrima" w:hAnsi="Ebrima"/>
        </w:rPr>
        <w:t xml:space="preserve"> </w:t>
      </w:r>
      <w:r w:rsidR="00AD26B8" w:rsidRPr="000E51A5">
        <w:rPr>
          <w:rFonts w:ascii="Ebrima" w:hAnsi="Ebrima"/>
        </w:rPr>
        <w:t>IL&amp;S Brian N (832)610-4511</w:t>
      </w:r>
    </w:p>
    <w:p w14:paraId="0B6CE22D" w14:textId="1BFC4C8A" w:rsidR="00020E59" w:rsidRDefault="00020E59" w:rsidP="00AD26B8"/>
    <w:sdt>
      <w:sdtPr>
        <w:id w:val="253727709"/>
        <w:placeholder>
          <w:docPart w:val="83E4DCC30F9D486DAEA4656F1E2BC15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14:paraId="4BFE1EF9" w14:textId="1CA2172D" w:rsidR="00020E59" w:rsidRDefault="00AD26B8">
          <w:pPr>
            <w:pStyle w:val="SenderNameatSignature"/>
            <w:rPr>
              <w:b w:val="0"/>
              <w:bCs/>
              <w:color w:val="000000" w:themeColor="text1"/>
            </w:rPr>
          </w:pPr>
          <w:r>
            <w:t>BRIAN N</w:t>
          </w:r>
        </w:p>
      </w:sdtContent>
    </w:sdt>
    <w:p w14:paraId="6EF70FD8" w14:textId="40EF7770" w:rsidR="00020E59" w:rsidRDefault="00AD26B8">
      <w:pPr>
        <w:pStyle w:val="Signature"/>
      </w:pPr>
      <w:r>
        <w:t>RCM 2 NASCONA</w:t>
      </w:r>
    </w:p>
    <w:sectPr w:rsidR="00020E59">
      <w:headerReference w:type="even" r:id="rId24"/>
      <w:footerReference w:type="even" r:id="rId25"/>
      <w:footerReference w:type="default" r:id="rId2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9516" w14:textId="77777777" w:rsidR="00C302D1" w:rsidRDefault="00C302D1">
      <w:pPr>
        <w:spacing w:after="0" w:line="240" w:lineRule="auto"/>
      </w:pPr>
      <w:r>
        <w:separator/>
      </w:r>
    </w:p>
  </w:endnote>
  <w:endnote w:type="continuationSeparator" w:id="0">
    <w:p w14:paraId="7EBD80FA" w14:textId="77777777" w:rsidR="00C302D1" w:rsidRDefault="00C3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5BBB" w14:textId="77777777" w:rsidR="00C302D1" w:rsidRDefault="00C302D1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AE1DB37" w14:textId="77777777" w:rsidR="00C302D1" w:rsidRDefault="00C3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3EF3" w14:textId="77777777" w:rsidR="00C302D1" w:rsidRDefault="00C302D1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9CD1" w14:textId="77777777" w:rsidR="00C302D1" w:rsidRDefault="00C302D1">
      <w:pPr>
        <w:spacing w:after="0" w:line="240" w:lineRule="auto"/>
      </w:pPr>
      <w:r>
        <w:separator/>
      </w:r>
    </w:p>
  </w:footnote>
  <w:footnote w:type="continuationSeparator" w:id="0">
    <w:p w14:paraId="73DEF194" w14:textId="77777777" w:rsidR="00C302D1" w:rsidRDefault="00C3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9DDD" w14:textId="77777777" w:rsidR="00C302D1" w:rsidRDefault="00C302D1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14:paraId="0B0A168F" w14:textId="77777777" w:rsidR="00C302D1" w:rsidRDefault="00C30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198E166E"/>
    <w:multiLevelType w:val="hybridMultilevel"/>
    <w:tmpl w:val="478E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4F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B8"/>
    <w:rsid w:val="00020E59"/>
    <w:rsid w:val="00072D1A"/>
    <w:rsid w:val="000D21E4"/>
    <w:rsid w:val="000E51A5"/>
    <w:rsid w:val="001B5147"/>
    <w:rsid w:val="00250036"/>
    <w:rsid w:val="004A43B9"/>
    <w:rsid w:val="00562297"/>
    <w:rsid w:val="0067453E"/>
    <w:rsid w:val="0074085F"/>
    <w:rsid w:val="00781AFD"/>
    <w:rsid w:val="007B3C1F"/>
    <w:rsid w:val="009909ED"/>
    <w:rsid w:val="00A27A2A"/>
    <w:rsid w:val="00AD26B8"/>
    <w:rsid w:val="00AF1266"/>
    <w:rsid w:val="00B02967"/>
    <w:rsid w:val="00BC4EB9"/>
    <w:rsid w:val="00BE132F"/>
    <w:rsid w:val="00BE583D"/>
    <w:rsid w:val="00C302D1"/>
    <w:rsid w:val="00C530A4"/>
    <w:rsid w:val="00CE4893"/>
    <w:rsid w:val="00CF7946"/>
    <w:rsid w:val="00E71538"/>
    <w:rsid w:val="00EB7857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E0883"/>
  <w15:docId w15:val="{3D3F00C1-49AA-4797-A831-84B6793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rsid w:val="00B029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1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1538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customStyle="1" w:styleId="yiv1228333991msonormal">
    <w:name w:val="yiv1228333991msonormal"/>
    <w:basedOn w:val="Normal"/>
    <w:rsid w:val="00CE4893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09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09ED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form-required">
    <w:name w:val="form-required"/>
    <w:basedOn w:val="DefaultParagraphFont"/>
    <w:rsid w:val="009909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09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09ED"/>
    <w:rPr>
      <w:rFonts w:ascii="Arial" w:eastAsia="Times New Roman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4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3483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43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7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5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3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0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8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2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7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27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6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837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48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6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37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83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64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01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217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16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13861">
                                                          <w:marLeft w:val="240"/>
                                                          <w:marRight w:val="240"/>
                                                          <w:marTop w:val="48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3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6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20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brna.org/sites/default/files/AAI%20Flyer%20-%20Made%20with%20PosterMyWall%20%281%2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brna.org/seventh-tradition" TargetMode="External"/><Relationship Id="rId17" Type="http://schemas.openxmlformats.org/officeDocument/2006/relationships/control" Target="activeX/activeX3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hyperlink" Target="https://www.amazon.com/Narcotics-World-Service-Office/dp/15577673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WS.zoom.us/j/97663771180?pwd=WFpXVE1qZERiSlNoRC9PemlnNFc2QT09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hyperlink" Target="http://www.na.org/virtual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na.org/webinar" TargetMode="Externa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hyperlink" Target="http://www.na.org/spad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OriginLett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E4DCC30F9D486DAEA4656F1E2B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91DA-30A9-47C8-93E1-F244E0632151}"/>
      </w:docPartPr>
      <w:docPartBody>
        <w:p w:rsidR="000C6907" w:rsidRDefault="00D3036A">
          <w:pPr>
            <w:pStyle w:val="83E4DCC30F9D486DAEA4656F1E2BC155"/>
          </w:pPr>
          <w:r>
            <w:t>[Type the sender name]</w:t>
          </w:r>
        </w:p>
      </w:docPartBody>
    </w:docPart>
    <w:docPart>
      <w:docPartPr>
        <w:name w:val="0AD8609AD4554D8496F996FBCB5B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C353-E44B-4346-A38E-1540CC695D1D}"/>
      </w:docPartPr>
      <w:docPartBody>
        <w:p w:rsidR="000C6907" w:rsidRDefault="00C756EA" w:rsidP="00C756EA">
          <w:pPr>
            <w:pStyle w:val="0AD8609AD4554D8496F996FBCB5B429F"/>
          </w:pPr>
          <w:r>
            <w:rPr>
              <w:color w:val="4472C4" w:themeColor="accent1"/>
            </w:rP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EA"/>
    <w:rsid w:val="00003DBE"/>
    <w:rsid w:val="00096316"/>
    <w:rsid w:val="000C6907"/>
    <w:rsid w:val="0069655E"/>
    <w:rsid w:val="00BB753F"/>
    <w:rsid w:val="00C756EA"/>
    <w:rsid w:val="00D3036A"/>
    <w:rsid w:val="00E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0EAB8ACC748DFB67D25241275F804">
    <w:name w:val="CE40EAB8ACC748DFB67D25241275F804"/>
  </w:style>
  <w:style w:type="paragraph" w:customStyle="1" w:styleId="5E9277E878A44F619AC010A16CC87AF2">
    <w:name w:val="5E9277E878A44F619AC010A16CC87AF2"/>
  </w:style>
  <w:style w:type="paragraph" w:customStyle="1" w:styleId="C4C28ECB5E5F417BB0142F61C864E3D8">
    <w:name w:val="C4C28ECB5E5F417BB0142F61C864E3D8"/>
  </w:style>
  <w:style w:type="paragraph" w:customStyle="1" w:styleId="26A47F9A58604801B892167BEAE63D2A">
    <w:name w:val="26A47F9A58604801B892167BEAE63D2A"/>
  </w:style>
  <w:style w:type="paragraph" w:customStyle="1" w:styleId="D25E3BD8B9B64A92B469E1C7F3AFD9FB">
    <w:name w:val="D25E3BD8B9B64A92B469E1C7F3AFD9FB"/>
  </w:style>
  <w:style w:type="paragraph" w:customStyle="1" w:styleId="989A02A35FCA4F3188998F2D5B493427">
    <w:name w:val="989A02A35FCA4F3188998F2D5B493427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6A5EAF0A9B446498A9680ED7A1334B2">
    <w:name w:val="36A5EAF0A9B446498A9680ED7A1334B2"/>
  </w:style>
  <w:style w:type="paragraph" w:customStyle="1" w:styleId="852ACA52086F405887A7B636745072D8">
    <w:name w:val="852ACA52086F405887A7B636745072D8"/>
  </w:style>
  <w:style w:type="paragraph" w:customStyle="1" w:styleId="405D133E8C2C4F218EB5FE572592FB30">
    <w:name w:val="405D133E8C2C4F218EB5FE572592FB30"/>
  </w:style>
  <w:style w:type="paragraph" w:customStyle="1" w:styleId="83E4DCC30F9D486DAEA4656F1E2BC155">
    <w:name w:val="83E4DCC30F9D486DAEA4656F1E2BC155"/>
  </w:style>
  <w:style w:type="paragraph" w:customStyle="1" w:styleId="330EA4BD666045E89F706B7095CDA7B0">
    <w:name w:val="330EA4BD666045E89F706B7095CDA7B0"/>
  </w:style>
  <w:style w:type="paragraph" w:customStyle="1" w:styleId="BB96C6A8A0C1447E9AE151177A87A255">
    <w:name w:val="BB96C6A8A0C1447E9AE151177A87A255"/>
  </w:style>
  <w:style w:type="paragraph" w:customStyle="1" w:styleId="4747E642322046378D24DF14CFCADEA4">
    <w:name w:val="4747E642322046378D24DF14CFCADEA4"/>
  </w:style>
  <w:style w:type="paragraph" w:customStyle="1" w:styleId="0AD8609AD4554D8496F996FBCB5B429F">
    <w:name w:val="0AD8609AD4554D8496F996FBCB5B429F"/>
    <w:rsid w:val="00C75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B672A54-FF4F-459F-AD8C-0E351AF0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</dc:creator>
  <cp:lastModifiedBy>BRIAN NEWBURY</cp:lastModifiedBy>
  <cp:revision>3</cp:revision>
  <cp:lastPrinted>2020-05-03T16:17:00Z</cp:lastPrinted>
  <dcterms:created xsi:type="dcterms:W3CDTF">2020-07-12T15:51:00Z</dcterms:created>
  <dcterms:modified xsi:type="dcterms:W3CDTF">2020-07-12T15:52:00Z</dcterms:modified>
</cp:coreProperties>
</file>