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C1CCFAA" w14:textId="685DC5FE" w:rsidR="00A36F67" w:rsidRPr="00D611FE" w:rsidRDefault="00E4708A" w:rsidP="00D611FE">
                <w:pPr>
                  <w:pStyle w:val="Title"/>
                </w:pPr>
                <w:r>
                  <w:t>NASCONA RECORDINGS</w:t>
                </w:r>
              </w:p>
            </w:sdtContent>
          </w:sdt>
          <w:p w14:paraId="1FA87AB5" w14:textId="58696B3A" w:rsidR="00A36F67" w:rsidRPr="003D0FBD" w:rsidRDefault="003D4D43" w:rsidP="00343FBB">
            <w:pPr>
              <w:pStyle w:val="SenderAddress"/>
            </w:pPr>
            <w:r>
              <w:t>June 7, 2020</w:t>
            </w:r>
          </w:p>
        </w:tc>
        <w:tc>
          <w:tcPr>
            <w:tcW w:w="212" w:type="dxa"/>
            <w:shd w:val="clear" w:color="auto" w:fill="17AE92" w:themeFill="accent1"/>
            <w:vAlign w:val="center"/>
          </w:tcPr>
          <w:p w14:paraId="1D782B60" w14:textId="77777777" w:rsidR="00A36F67" w:rsidRPr="003D0FBD" w:rsidRDefault="00A36F67" w:rsidP="00E070B2"/>
        </w:tc>
        <w:tc>
          <w:tcPr>
            <w:tcW w:w="212" w:type="dxa"/>
            <w:shd w:val="clear" w:color="auto" w:fill="F7A23F" w:themeFill="accent2"/>
            <w:vAlign w:val="center"/>
          </w:tcPr>
          <w:p w14:paraId="2624CF81" w14:textId="77777777" w:rsidR="00A36F67" w:rsidRPr="003D0FBD" w:rsidRDefault="00A36F67" w:rsidP="00E070B2"/>
        </w:tc>
        <w:tc>
          <w:tcPr>
            <w:tcW w:w="2290" w:type="dxa"/>
            <w:shd w:val="clear" w:color="auto" w:fill="6F7E84" w:themeFill="accent3"/>
            <w:vAlign w:val="center"/>
          </w:tcPr>
          <w:p w14:paraId="6D39423B" w14:textId="77777777" w:rsidR="00A36F67" w:rsidRPr="003D0FBD" w:rsidRDefault="00A36F67" w:rsidP="00E070B2"/>
        </w:tc>
      </w:tr>
      <w:bookmarkEnd w:id="0"/>
    </w:tbl>
    <w:p w14:paraId="681058C2" w14:textId="5629EB48" w:rsidR="003A69AF" w:rsidRDefault="003A69AF" w:rsidP="00CD21A5"/>
    <w:p w14:paraId="21341D13" w14:textId="77777777" w:rsidR="003A69AF" w:rsidRDefault="003A69AF" w:rsidP="00CD21A5"/>
    <w:p w14:paraId="5ACEEEB2" w14:textId="3B5F1D7E" w:rsidR="00156EF1" w:rsidRDefault="00CD21A5" w:rsidP="00CD21A5">
      <w:r>
        <w:t xml:space="preserve">The Northside Area Service Committee </w:t>
      </w:r>
      <w:r w:rsidR="003A69AF">
        <w:t xml:space="preserve">opened </w:t>
      </w:r>
      <w:r w:rsidR="00C93E75">
        <w:t xml:space="preserve">with the Serenity Prayer </w:t>
      </w:r>
      <w:r w:rsidR="003A69AF">
        <w:t xml:space="preserve">at </w:t>
      </w:r>
      <w:r w:rsidR="003C777F">
        <w:t>1:</w:t>
      </w:r>
      <w:r w:rsidR="00B652A0">
        <w:t>2</w:t>
      </w:r>
      <w:r w:rsidR="003D4D43">
        <w:t>5</w:t>
      </w:r>
      <w:r w:rsidR="003C777F">
        <w:t xml:space="preserve"> PM by</w:t>
      </w:r>
      <w:r w:rsidR="003A69AF">
        <w:t xml:space="preserve"> </w:t>
      </w:r>
      <w:r w:rsidR="00C93E75">
        <w:t xml:space="preserve">the Area </w:t>
      </w:r>
      <w:r w:rsidR="00B652A0">
        <w:t>Facilitator</w:t>
      </w:r>
      <w:r w:rsidR="00C93E75">
        <w:t xml:space="preserve">. </w:t>
      </w:r>
    </w:p>
    <w:p w14:paraId="4FA7FB9A" w14:textId="50E9D5F6" w:rsidR="00156EF1" w:rsidRDefault="00A63B2D" w:rsidP="00A63B2D">
      <w:r>
        <w:t>Traditions read by</w:t>
      </w:r>
      <w:r w:rsidR="009F13BA">
        <w:t>;</w:t>
      </w:r>
      <w:r w:rsidR="002D38E2">
        <w:t xml:space="preserve"> </w:t>
      </w:r>
      <w:r w:rsidR="003D4D43">
        <w:t>Paul C.</w:t>
      </w:r>
    </w:p>
    <w:p w14:paraId="01228BC3" w14:textId="5C4FBA2F" w:rsidR="00A63B2D" w:rsidRPr="003D0FBD" w:rsidRDefault="00A63B2D" w:rsidP="00A63B2D">
      <w:r>
        <w:t>Concepts read by</w:t>
      </w:r>
      <w:r w:rsidR="009F13BA">
        <w:t>;</w:t>
      </w:r>
      <w:r w:rsidR="003D4D43">
        <w:t xml:space="preserve"> Jeremy L.</w:t>
      </w:r>
    </w:p>
    <w:p w14:paraId="7A6C3415" w14:textId="0D6C8CFB" w:rsidR="00156EF1" w:rsidRDefault="009F13BA" w:rsidP="00F07379">
      <w:pPr>
        <w:pStyle w:val="RecipientAddress"/>
      </w:pPr>
      <w:r>
        <w:t xml:space="preserve">Purpose </w:t>
      </w:r>
      <w:r w:rsidR="003C777F">
        <w:t xml:space="preserve">of the ASC and Unity Statement </w:t>
      </w:r>
      <w:r>
        <w:t>read by;</w:t>
      </w:r>
      <w:r w:rsidR="007B00D0">
        <w:t xml:space="preserve"> </w:t>
      </w:r>
      <w:r w:rsidR="002E6D73">
        <w:t>Larry M.</w:t>
      </w:r>
    </w:p>
    <w:p w14:paraId="7DA80BE9" w14:textId="77777777" w:rsidR="00A63B2D" w:rsidRDefault="00A63B2D" w:rsidP="00F07379">
      <w:pPr>
        <w:pStyle w:val="RecipientAddress"/>
      </w:pPr>
    </w:p>
    <w:p w14:paraId="6378BB71" w14:textId="503AB83F" w:rsidR="00156EF1" w:rsidRDefault="00A63B2D" w:rsidP="00A63B2D">
      <w:pPr>
        <w:pStyle w:val="RecipientAddress"/>
      </w:pPr>
      <w:r>
        <w:t xml:space="preserve">Service Prayer read </w:t>
      </w:r>
      <w:r w:rsidR="00F6215B">
        <w:t>by;</w:t>
      </w:r>
      <w:r w:rsidR="007B00D0">
        <w:t xml:space="preserve"> </w:t>
      </w:r>
      <w:r w:rsidR="003D4D43">
        <w:t>Larry M.</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2D6A977A" w:rsidR="00A030A4" w:rsidRDefault="00A030A4" w:rsidP="000817D9">
            <w:pPr>
              <w:pStyle w:val="RecipientAddress"/>
              <w:numPr>
                <w:ilvl w:val="0"/>
                <w:numId w:val="13"/>
              </w:numPr>
            </w:pPr>
            <w:bookmarkStart w:id="1" w:name="_Hlk532732083"/>
            <w:r>
              <w:t xml:space="preserve">Facilitator_ </w:t>
            </w:r>
            <w:r w:rsidR="00B652A0" w:rsidRPr="00B652A0">
              <w:rPr>
                <w:color w:val="00B050"/>
              </w:rPr>
              <w:t>Present</w:t>
            </w:r>
            <w:r w:rsidRPr="00B652A0">
              <w:rPr>
                <w:color w:val="00B050"/>
              </w:rPr>
              <w:t xml:space="preserve"> </w:t>
            </w:r>
          </w:p>
          <w:p w14:paraId="57BE2284" w14:textId="65508E22" w:rsidR="00A030A4" w:rsidRDefault="00A030A4" w:rsidP="000817D9">
            <w:pPr>
              <w:pStyle w:val="RecipientAddress"/>
              <w:numPr>
                <w:ilvl w:val="0"/>
                <w:numId w:val="13"/>
              </w:numPr>
            </w:pPr>
            <w:r>
              <w:t xml:space="preserve">Co-facilitator_ </w:t>
            </w:r>
            <w:r w:rsidR="0070665D" w:rsidRPr="0070665D">
              <w:rPr>
                <w:color w:val="FFFF00"/>
              </w:rPr>
              <w:t>Open</w:t>
            </w:r>
          </w:p>
          <w:p w14:paraId="27D35533" w14:textId="00D7FFBA" w:rsidR="00A030A4" w:rsidRDefault="00A030A4" w:rsidP="000817D9">
            <w:pPr>
              <w:pStyle w:val="RecipientAddress"/>
              <w:numPr>
                <w:ilvl w:val="0"/>
                <w:numId w:val="13"/>
              </w:numPr>
            </w:pPr>
            <w:r>
              <w:t>Recorder_</w:t>
            </w:r>
            <w:r w:rsidRPr="00B652A0">
              <w:rPr>
                <w:color w:val="00B050"/>
              </w:rPr>
              <w:t xml:space="preserve"> </w:t>
            </w:r>
            <w:r w:rsidR="00FC72AF" w:rsidRPr="00B652A0">
              <w:rPr>
                <w:color w:val="00B050"/>
              </w:rPr>
              <w:t>Present</w:t>
            </w:r>
          </w:p>
          <w:p w14:paraId="43A80C21" w14:textId="3E34FD75" w:rsidR="00A030A4" w:rsidRDefault="00A030A4" w:rsidP="000817D9">
            <w:pPr>
              <w:pStyle w:val="RecipientAddress"/>
              <w:numPr>
                <w:ilvl w:val="0"/>
                <w:numId w:val="13"/>
              </w:numPr>
            </w:pPr>
            <w:r>
              <w:t>RCM_1_</w:t>
            </w:r>
            <w:r w:rsidR="00D70005" w:rsidRPr="00D70005">
              <w:rPr>
                <w:color w:val="6FB344" w:themeColor="accent6"/>
              </w:rPr>
              <w:t>Present</w:t>
            </w:r>
          </w:p>
          <w:p w14:paraId="09F53589" w14:textId="6B2F58D4" w:rsidR="00A030A4" w:rsidRDefault="00A030A4" w:rsidP="000817D9">
            <w:pPr>
              <w:pStyle w:val="RecipientAddress"/>
              <w:numPr>
                <w:ilvl w:val="0"/>
                <w:numId w:val="13"/>
              </w:numPr>
            </w:pPr>
            <w:r>
              <w:t>RCM_2_</w:t>
            </w:r>
            <w:r w:rsidR="0070665D" w:rsidRPr="0070665D">
              <w:rPr>
                <w:color w:val="FFFF00"/>
              </w:rPr>
              <w:t>Open</w:t>
            </w:r>
          </w:p>
          <w:p w14:paraId="654969C3" w14:textId="30C33483" w:rsidR="00A030A4" w:rsidRDefault="00A030A4" w:rsidP="000817D9">
            <w:pPr>
              <w:pStyle w:val="RecipientAddress"/>
              <w:numPr>
                <w:ilvl w:val="0"/>
                <w:numId w:val="13"/>
              </w:numPr>
            </w:pPr>
            <w:r>
              <w:t xml:space="preserve">H&amp;I_ </w:t>
            </w:r>
            <w:r w:rsidR="002E6D73" w:rsidRPr="0070665D">
              <w:rPr>
                <w:color w:val="00B050"/>
              </w:rPr>
              <w:t>Present</w:t>
            </w:r>
          </w:p>
          <w:p w14:paraId="47E3E2DF" w14:textId="5399F84B" w:rsidR="00A030A4" w:rsidRDefault="00A030A4" w:rsidP="000817D9">
            <w:pPr>
              <w:pStyle w:val="RecipientAddress"/>
              <w:numPr>
                <w:ilvl w:val="0"/>
                <w:numId w:val="13"/>
              </w:numPr>
            </w:pPr>
            <w:r>
              <w:t xml:space="preserve">Treasurer_ </w:t>
            </w:r>
            <w:r w:rsidR="00B24042" w:rsidRPr="00B652A0">
              <w:rPr>
                <w:color w:val="00B050"/>
              </w:rPr>
              <w:t>Present</w:t>
            </w:r>
          </w:p>
          <w:p w14:paraId="564C9C96" w14:textId="77777777" w:rsidR="00A030A4" w:rsidRDefault="00A030A4" w:rsidP="000817D9">
            <w:pPr>
              <w:pStyle w:val="RecipientAddress"/>
              <w:numPr>
                <w:ilvl w:val="0"/>
                <w:numId w:val="13"/>
              </w:numPr>
            </w:pPr>
            <w:r>
              <w:t xml:space="preserve">Co-treasurer_ </w:t>
            </w:r>
            <w:r w:rsidRPr="009669FD">
              <w:rPr>
                <w:color w:val="FFC000"/>
              </w:rPr>
              <w:t>Open</w:t>
            </w:r>
          </w:p>
          <w:p w14:paraId="6B5DCCF7" w14:textId="3CDE1F51" w:rsidR="00A030A4" w:rsidRDefault="00A030A4" w:rsidP="000817D9">
            <w:pPr>
              <w:pStyle w:val="RecipientAddress"/>
              <w:numPr>
                <w:ilvl w:val="0"/>
                <w:numId w:val="13"/>
              </w:numPr>
            </w:pPr>
            <w:r>
              <w:t>Web Servant_</w:t>
            </w:r>
            <w:r w:rsidR="00B652A0" w:rsidRPr="002D38E2">
              <w:rPr>
                <w:color w:val="FF0000"/>
              </w:rPr>
              <w:t xml:space="preserve"> </w:t>
            </w:r>
            <w:r w:rsidR="0070665D" w:rsidRPr="0070665D">
              <w:rPr>
                <w:color w:val="FF0000"/>
              </w:rPr>
              <w:t>Absent</w:t>
            </w:r>
          </w:p>
          <w:p w14:paraId="794C8785" w14:textId="0A56E3D0" w:rsidR="00A030A4" w:rsidRDefault="00A030A4" w:rsidP="000817D9">
            <w:pPr>
              <w:pStyle w:val="RecipientAddress"/>
              <w:numPr>
                <w:ilvl w:val="0"/>
                <w:numId w:val="13"/>
              </w:numPr>
            </w:pPr>
            <w:r>
              <w:t xml:space="preserve">PR_ </w:t>
            </w:r>
            <w:r w:rsidR="0070665D" w:rsidRPr="0070665D">
              <w:rPr>
                <w:color w:val="00B050"/>
              </w:rPr>
              <w:t>Present</w:t>
            </w:r>
          </w:p>
          <w:p w14:paraId="638FCADF" w14:textId="7C7F2180" w:rsidR="00A030A4" w:rsidRDefault="00A030A4" w:rsidP="000817D9">
            <w:pPr>
              <w:pStyle w:val="RecipientAddress"/>
              <w:numPr>
                <w:ilvl w:val="0"/>
                <w:numId w:val="13"/>
              </w:numPr>
            </w:pPr>
            <w:r>
              <w:t>Activities_</w:t>
            </w:r>
            <w:r w:rsidR="00B1430E">
              <w:t xml:space="preserve"> </w:t>
            </w:r>
            <w:r w:rsidR="00B1430E" w:rsidRPr="009669FD">
              <w:rPr>
                <w:color w:val="00B050"/>
              </w:rPr>
              <w:t>Present</w:t>
            </w:r>
            <w:r w:rsidR="007B00D0" w:rsidRPr="009669FD">
              <w:rPr>
                <w:color w:val="00B050"/>
              </w:rPr>
              <w:t xml:space="preserve"> </w:t>
            </w:r>
          </w:p>
          <w:p w14:paraId="0FB4C457" w14:textId="23558D10" w:rsidR="00A030A4" w:rsidRDefault="00A030A4" w:rsidP="000817D9">
            <w:pPr>
              <w:pStyle w:val="RecipientAddress"/>
              <w:numPr>
                <w:ilvl w:val="0"/>
                <w:numId w:val="13"/>
              </w:numPr>
            </w:pPr>
            <w:r>
              <w:t xml:space="preserve">Lit Review_ </w:t>
            </w:r>
            <w:r w:rsidR="002D38E2" w:rsidRPr="002D38E2">
              <w:rPr>
                <w:color w:val="FFFF00"/>
              </w:rPr>
              <w:t>Open</w:t>
            </w:r>
          </w:p>
        </w:tc>
      </w:tr>
    </w:tbl>
    <w:bookmarkEnd w:id="1"/>
    <w:p w14:paraId="16FD00EC" w14:textId="0B18A9ED" w:rsidR="00A63B2D" w:rsidRDefault="00A63B2D" w:rsidP="00A63B2D">
      <w:pPr>
        <w:pStyle w:val="RecipientAddress"/>
        <w:numPr>
          <w:ilvl w:val="0"/>
          <w:numId w:val="12"/>
        </w:numPr>
      </w:pPr>
      <w:r>
        <w:t>BAM</w:t>
      </w:r>
      <w:r w:rsidR="009F13BA">
        <w:t xml:space="preserve">_ </w:t>
      </w:r>
      <w:r w:rsidR="009F13BA" w:rsidRPr="00B652A0">
        <w:rPr>
          <w:color w:val="FF0000"/>
        </w:rPr>
        <w:t>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rsidRPr="00B652A0">
        <w:rPr>
          <w:color w:val="00B050"/>
        </w:rPr>
        <w:t>Present</w:t>
      </w:r>
    </w:p>
    <w:p w14:paraId="587989C1" w14:textId="6B7F1A51" w:rsidR="00A63B2D" w:rsidRDefault="009F13BA" w:rsidP="009F13BA">
      <w:pPr>
        <w:pStyle w:val="RecipientAddress"/>
        <w:numPr>
          <w:ilvl w:val="0"/>
          <w:numId w:val="12"/>
        </w:numPr>
      </w:pPr>
      <w:r>
        <w:t xml:space="preserve">Cypress Group of NA _ </w:t>
      </w:r>
      <w:r w:rsidR="001040E0" w:rsidRPr="00B652A0">
        <w:rPr>
          <w:color w:val="00B050"/>
        </w:rPr>
        <w:t xml:space="preserve">Present </w:t>
      </w:r>
      <w:r w:rsidR="001040E0">
        <w:t xml:space="preserve"> </w:t>
      </w:r>
      <w:r w:rsidR="00012B89">
        <w:t xml:space="preserve"> </w:t>
      </w:r>
    </w:p>
    <w:p w14:paraId="39D6B8A5" w14:textId="60C653D3" w:rsidR="009F13BA" w:rsidRDefault="009F13BA" w:rsidP="009F13BA">
      <w:pPr>
        <w:pStyle w:val="RecipientAddress"/>
        <w:numPr>
          <w:ilvl w:val="0"/>
          <w:numId w:val="12"/>
        </w:numPr>
      </w:pPr>
      <w:r>
        <w:t>Happy Joyous and Free_</w:t>
      </w:r>
      <w:r w:rsidRPr="00B652A0">
        <w:rPr>
          <w:color w:val="00B050"/>
        </w:rPr>
        <w:t xml:space="preserve"> </w:t>
      </w:r>
      <w:r w:rsidR="003D4D43" w:rsidRPr="003D4D43">
        <w:rPr>
          <w:color w:val="FF0000"/>
        </w:rPr>
        <w:t>Absent</w:t>
      </w:r>
    </w:p>
    <w:p w14:paraId="28656CED" w14:textId="42C7EBA3" w:rsidR="009F13BA" w:rsidRDefault="00A63B2D" w:rsidP="00A63B2D">
      <w:pPr>
        <w:pStyle w:val="RecipientAddress"/>
        <w:numPr>
          <w:ilvl w:val="0"/>
          <w:numId w:val="12"/>
        </w:numPr>
      </w:pPr>
      <w:r>
        <w:t>Hope Without Dope</w:t>
      </w:r>
      <w:r w:rsidR="009F13BA">
        <w:t>_</w:t>
      </w:r>
      <w:r w:rsidR="009F13BA" w:rsidRPr="002E6D73">
        <w:rPr>
          <w:color w:val="A7D38C" w:themeColor="accent6" w:themeTint="99"/>
        </w:rPr>
        <w:t xml:space="preserve"> </w:t>
      </w:r>
      <w:r w:rsidR="0063126B" w:rsidRPr="00D70005">
        <w:rPr>
          <w:color w:val="FF0000"/>
        </w:rPr>
        <w:t>Absent</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w:t>
      </w:r>
      <w:r w:rsidR="003C777F" w:rsidRPr="00B652A0">
        <w:rPr>
          <w:color w:val="00B050"/>
        </w:rPr>
        <w:t>Present</w:t>
      </w:r>
      <w:r w:rsidR="003C777F">
        <w:t xml:space="preserve"> </w:t>
      </w:r>
    </w:p>
    <w:p w14:paraId="28CC8F85" w14:textId="201B007B" w:rsidR="00A63B2D" w:rsidRDefault="009F13BA" w:rsidP="009F13BA">
      <w:pPr>
        <w:pStyle w:val="RecipientAddress"/>
        <w:numPr>
          <w:ilvl w:val="0"/>
          <w:numId w:val="12"/>
        </w:numPr>
      </w:pPr>
      <w:r>
        <w:t xml:space="preserve">New </w:t>
      </w:r>
      <w:r w:rsidR="003C777F">
        <w:t xml:space="preserve">Hope_ </w:t>
      </w:r>
      <w:r w:rsidR="00B652A0" w:rsidRPr="00B652A0">
        <w:rPr>
          <w:color w:val="FF0000"/>
        </w:rPr>
        <w:t>Absent</w:t>
      </w:r>
      <w:r w:rsidR="003C777F" w:rsidRPr="00B652A0">
        <w:rPr>
          <w:color w:val="FF0000"/>
        </w:rPr>
        <w:t xml:space="preserve"> </w:t>
      </w:r>
      <w:r w:rsidR="00012B89">
        <w:t xml:space="preserve"> </w:t>
      </w:r>
      <w:r>
        <w:t xml:space="preserve"> </w:t>
      </w:r>
    </w:p>
    <w:p w14:paraId="04DEAA39" w14:textId="58743B6C" w:rsidR="0088230C" w:rsidRDefault="00A63B2D" w:rsidP="00A63B2D">
      <w:pPr>
        <w:pStyle w:val="RecipientAddress"/>
        <w:numPr>
          <w:ilvl w:val="0"/>
          <w:numId w:val="12"/>
        </w:numPr>
      </w:pPr>
      <w:r>
        <w:t xml:space="preserve">Recovery in </w:t>
      </w:r>
      <w:r w:rsidR="002929F0">
        <w:t>Progress _</w:t>
      </w:r>
      <w:r w:rsidR="00012B89">
        <w:t xml:space="preserve"> </w:t>
      </w:r>
      <w:r w:rsidR="00B24042" w:rsidRPr="00B652A0">
        <w:rPr>
          <w:color w:val="00B050"/>
        </w:rPr>
        <w:t>Present</w:t>
      </w:r>
      <w:r w:rsidR="00012B89" w:rsidRPr="00B652A0">
        <w:rPr>
          <w:color w:val="00B050"/>
        </w:rPr>
        <w:t xml:space="preserve"> </w:t>
      </w:r>
    </w:p>
    <w:p w14:paraId="501EFA6A" w14:textId="5A3BC451" w:rsidR="00A63B2D" w:rsidRDefault="0088230C" w:rsidP="00A63B2D">
      <w:pPr>
        <w:pStyle w:val="RecipientAddress"/>
        <w:numPr>
          <w:ilvl w:val="0"/>
          <w:numId w:val="12"/>
        </w:numPr>
      </w:pPr>
      <w:r>
        <w:t>Serenity Happens _</w:t>
      </w:r>
      <w:r w:rsidR="007B00D0" w:rsidRPr="00B652A0">
        <w:rPr>
          <w:color w:val="FF0000"/>
        </w:rPr>
        <w:t xml:space="preserve">Absent </w:t>
      </w:r>
      <w:r>
        <w:t xml:space="preserve">  </w:t>
      </w:r>
      <w:r w:rsidR="00593F80">
        <w:t xml:space="preserve"> </w:t>
      </w:r>
    </w:p>
    <w:p w14:paraId="05CF9DB0" w14:textId="04291005" w:rsidR="00A63B2D" w:rsidRDefault="00A63B2D" w:rsidP="00A63B2D">
      <w:pPr>
        <w:pStyle w:val="RecipientAddress"/>
        <w:numPr>
          <w:ilvl w:val="0"/>
          <w:numId w:val="12"/>
        </w:numPr>
      </w:pPr>
      <w:r>
        <w:t xml:space="preserve">Serious </w:t>
      </w:r>
      <w:r w:rsidR="0019395A">
        <w:t>Undertakings _</w:t>
      </w:r>
      <w:r w:rsidR="0070665D">
        <w:t xml:space="preserve"> </w:t>
      </w:r>
      <w:r w:rsidR="0070665D" w:rsidRPr="0070665D">
        <w:rPr>
          <w:color w:val="00B050"/>
        </w:rPr>
        <w:t>Present</w:t>
      </w:r>
    </w:p>
    <w:p w14:paraId="6E5073DE" w14:textId="235311D0" w:rsidR="00A63B2D" w:rsidRDefault="0019395A" w:rsidP="00A63B2D">
      <w:pPr>
        <w:pStyle w:val="RecipientAddress"/>
        <w:numPr>
          <w:ilvl w:val="0"/>
          <w:numId w:val="12"/>
        </w:numPr>
      </w:pPr>
      <w:r>
        <w:t>Woodlands NA</w:t>
      </w:r>
      <w:r w:rsidR="009F13BA">
        <w:t xml:space="preserve">_ </w:t>
      </w:r>
      <w:r w:rsidR="009F13BA" w:rsidRPr="00B652A0">
        <w:rPr>
          <w:color w:val="00B050"/>
        </w:rPr>
        <w:t xml:space="preserve">Present </w:t>
      </w:r>
    </w:p>
    <w:p w14:paraId="48821F74" w14:textId="6D4CCBD5" w:rsidR="0019395A" w:rsidRDefault="0070665D" w:rsidP="0019395A">
      <w:pPr>
        <w:pStyle w:val="Signature"/>
        <w:rPr>
          <w:b/>
        </w:rPr>
      </w:pPr>
      <w:r>
        <w:rPr>
          <w:b/>
        </w:rPr>
        <w:t xml:space="preserve">Six </w:t>
      </w:r>
      <w:r w:rsidR="00C93E75">
        <w:rPr>
          <w:b/>
        </w:rPr>
        <w:t xml:space="preserve">Groups Marked as present. </w:t>
      </w:r>
    </w:p>
    <w:p w14:paraId="143EFADD" w14:textId="7F3C6118" w:rsidR="0019395A" w:rsidRDefault="00743A22" w:rsidP="0019395A">
      <w:pPr>
        <w:pStyle w:val="Signature"/>
        <w:rPr>
          <w:b/>
        </w:rPr>
      </w:pPr>
      <w:r>
        <w:rPr>
          <w:b/>
        </w:rPr>
        <w:t>No new groups.</w:t>
      </w:r>
    </w:p>
    <w:p w14:paraId="00EB070F" w14:textId="77777777" w:rsidR="003C777F" w:rsidRPr="003C777F" w:rsidRDefault="003C777F" w:rsidP="003C777F"/>
    <w:bookmarkStart w:id="2" w:name="_Hlk534559672"/>
    <w:p w14:paraId="21DF8481" w14:textId="1635F86C" w:rsidR="000817D9" w:rsidRDefault="000378AB"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708A">
            <w:t>NASCONA RECORDINGS</w:t>
          </w:r>
        </w:sdtContent>
      </w:sdt>
      <w:r w:rsidR="003C777F">
        <w:t xml:space="preserve"> </w:t>
      </w:r>
      <w:r w:rsidR="00743A22">
        <w:t>June 7</w:t>
      </w:r>
      <w:r w:rsidR="00743A22" w:rsidRPr="00743A22">
        <w:rPr>
          <w:vertAlign w:val="superscript"/>
        </w:rPr>
        <w:t>th</w:t>
      </w:r>
      <w:r w:rsidR="00743A22">
        <w:t xml:space="preserve"> , 2020</w:t>
      </w:r>
    </w:p>
    <w:p w14:paraId="2F8812C3" w14:textId="77777777" w:rsidR="00743A22" w:rsidRPr="00743A22" w:rsidRDefault="00743A22" w:rsidP="00743A22"/>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3890EF3C" w14:textId="57271764" w:rsidR="009669FD" w:rsidRPr="004611A9" w:rsidRDefault="00F6215B" w:rsidP="009669FD">
      <w:pPr>
        <w:pStyle w:val="Signature"/>
        <w:rPr>
          <w:sz w:val="28"/>
          <w:szCs w:val="28"/>
        </w:rPr>
      </w:pPr>
      <w:r w:rsidRPr="004611A9">
        <w:rPr>
          <w:b/>
          <w:sz w:val="28"/>
          <w:szCs w:val="28"/>
        </w:rPr>
        <w:t>Recorder:</w:t>
      </w:r>
      <w:r w:rsidR="003E6429" w:rsidRPr="004611A9">
        <w:rPr>
          <w:b/>
          <w:sz w:val="28"/>
          <w:szCs w:val="28"/>
        </w:rPr>
        <w:t xml:space="preserve"> Present Jennifer P.</w:t>
      </w:r>
      <w:r w:rsidRPr="004611A9">
        <w:rPr>
          <w:sz w:val="28"/>
          <w:szCs w:val="28"/>
        </w:rPr>
        <w:t xml:space="preserve"> </w:t>
      </w:r>
      <w:r w:rsidR="00A030A4" w:rsidRPr="004611A9">
        <w:rPr>
          <w:sz w:val="28"/>
          <w:szCs w:val="28"/>
        </w:rPr>
        <w:t xml:space="preserve"> </w:t>
      </w:r>
      <w:r w:rsidRPr="004611A9">
        <w:rPr>
          <w:sz w:val="28"/>
          <w:szCs w:val="28"/>
        </w:rPr>
        <w:t>Previous ASC r</w:t>
      </w:r>
      <w:r w:rsidR="003C777F" w:rsidRPr="004611A9">
        <w:rPr>
          <w:sz w:val="28"/>
          <w:szCs w:val="28"/>
        </w:rPr>
        <w:t>ecordings</w:t>
      </w:r>
      <w:r w:rsidRPr="004611A9">
        <w:rPr>
          <w:sz w:val="28"/>
          <w:szCs w:val="28"/>
        </w:rPr>
        <w:t xml:space="preserve"> </w:t>
      </w:r>
      <w:r w:rsidR="00A030A4" w:rsidRPr="004611A9">
        <w:rPr>
          <w:sz w:val="28"/>
          <w:szCs w:val="28"/>
        </w:rPr>
        <w:t>w</w:t>
      </w:r>
      <w:r w:rsidR="003C777F" w:rsidRPr="004611A9">
        <w:rPr>
          <w:sz w:val="28"/>
          <w:szCs w:val="28"/>
        </w:rPr>
        <w:t>ere</w:t>
      </w:r>
      <w:r w:rsidR="00A030A4" w:rsidRPr="004611A9">
        <w:rPr>
          <w:sz w:val="28"/>
          <w:szCs w:val="28"/>
        </w:rPr>
        <w:t xml:space="preserve"> read</w:t>
      </w:r>
      <w:r w:rsidR="001040E0" w:rsidRPr="004611A9">
        <w:rPr>
          <w:sz w:val="28"/>
          <w:szCs w:val="28"/>
        </w:rPr>
        <w:t xml:space="preserve"> </w:t>
      </w:r>
      <w:r w:rsidR="00A030A4" w:rsidRPr="004611A9">
        <w:rPr>
          <w:sz w:val="28"/>
          <w:szCs w:val="28"/>
        </w:rPr>
        <w:t>and a</w:t>
      </w:r>
      <w:r w:rsidR="003C777F" w:rsidRPr="004611A9">
        <w:rPr>
          <w:sz w:val="28"/>
          <w:szCs w:val="28"/>
        </w:rPr>
        <w:t>pproved</w:t>
      </w:r>
      <w:r w:rsidR="001040E0" w:rsidRPr="004611A9">
        <w:rPr>
          <w:sz w:val="28"/>
          <w:szCs w:val="28"/>
        </w:rPr>
        <w:t xml:space="preserve"> by the group</w:t>
      </w:r>
      <w:r w:rsidR="007B00D0" w:rsidRPr="004611A9">
        <w:rPr>
          <w:sz w:val="28"/>
          <w:szCs w:val="28"/>
        </w:rPr>
        <w:t>s</w:t>
      </w:r>
      <w:r w:rsidR="00B1430E" w:rsidRPr="004611A9">
        <w:rPr>
          <w:sz w:val="28"/>
          <w:szCs w:val="28"/>
        </w:rPr>
        <w:t>.</w:t>
      </w:r>
    </w:p>
    <w:p w14:paraId="3EC685FE" w14:textId="4976BBDE" w:rsidR="0007722A" w:rsidRPr="004611A9" w:rsidRDefault="00B2432C" w:rsidP="0007722A">
      <w:pPr>
        <w:pStyle w:val="Signature"/>
        <w:rPr>
          <w:sz w:val="28"/>
          <w:szCs w:val="28"/>
        </w:rPr>
      </w:pPr>
      <w:r w:rsidRPr="004611A9">
        <w:rPr>
          <w:b/>
          <w:sz w:val="28"/>
          <w:szCs w:val="28"/>
        </w:rPr>
        <w:t xml:space="preserve">Treasurer: </w:t>
      </w:r>
      <w:r w:rsidR="003E6429" w:rsidRPr="004611A9">
        <w:rPr>
          <w:b/>
          <w:sz w:val="28"/>
          <w:szCs w:val="28"/>
        </w:rPr>
        <w:t>Present Jeremy L.</w:t>
      </w:r>
      <w:r w:rsidR="0063126B" w:rsidRPr="004611A9">
        <w:rPr>
          <w:b/>
          <w:sz w:val="28"/>
          <w:szCs w:val="28"/>
        </w:rPr>
        <w:t xml:space="preserve"> Please see attached Treasury Report.</w:t>
      </w:r>
      <w:r w:rsidR="00304E6D" w:rsidRPr="004611A9">
        <w:rPr>
          <w:sz w:val="28"/>
          <w:szCs w:val="28"/>
        </w:rPr>
        <w:t xml:space="preserve"> </w:t>
      </w:r>
      <w:r w:rsidR="00743A22" w:rsidRPr="004611A9">
        <w:rPr>
          <w:sz w:val="28"/>
          <w:szCs w:val="28"/>
        </w:rPr>
        <w:t xml:space="preserve">It was stated that there was a $10.00 discrepancy. </w:t>
      </w:r>
      <w:r w:rsidR="001E61E6" w:rsidRPr="004611A9">
        <w:rPr>
          <w:sz w:val="28"/>
          <w:szCs w:val="28"/>
        </w:rPr>
        <w:t>As of right now area has a running balance of $1,671.06. We have a working balance of $1,305.06. A check was given to H &amp; I for $200.00. Also, a check was given to PI for $200.00 as well. Both were approved by area back in March. During the meeting $34.00 was collected from 7</w:t>
      </w:r>
      <w:r w:rsidR="001E61E6" w:rsidRPr="004611A9">
        <w:rPr>
          <w:sz w:val="28"/>
          <w:szCs w:val="28"/>
          <w:vertAlign w:val="superscript"/>
        </w:rPr>
        <w:t>th</w:t>
      </w:r>
      <w:r w:rsidR="001E61E6" w:rsidRPr="004611A9">
        <w:rPr>
          <w:sz w:val="28"/>
          <w:szCs w:val="28"/>
        </w:rPr>
        <w:t xml:space="preserve"> tradition. </w:t>
      </w:r>
    </w:p>
    <w:p w14:paraId="38E81D25" w14:textId="30414068" w:rsidR="00A34E6D" w:rsidRDefault="0019395A" w:rsidP="00A34E6D">
      <w:pPr>
        <w:rPr>
          <w:rFonts w:ascii="Calibri" w:eastAsia="Times New Roman" w:hAnsi="Calibri" w:cs="Calibri"/>
        </w:rPr>
      </w:pPr>
      <w:r w:rsidRPr="00A030A4">
        <w:rPr>
          <w:b/>
          <w:sz w:val="24"/>
        </w:rPr>
        <w:t xml:space="preserve">RCM </w:t>
      </w:r>
      <w:r w:rsidR="006E34E7">
        <w:rPr>
          <w:b/>
          <w:sz w:val="24"/>
        </w:rPr>
        <w:t>2</w:t>
      </w:r>
      <w:r w:rsidR="00593F80">
        <w:rPr>
          <w:b/>
          <w:sz w:val="24"/>
        </w:rPr>
        <w:t>:</w:t>
      </w:r>
      <w:r w:rsidR="00876C8B">
        <w:rPr>
          <w:b/>
          <w:sz w:val="24"/>
        </w:rPr>
        <w:t xml:space="preserve"> Present Brian N.</w:t>
      </w:r>
      <w:r w:rsidR="00A34E6D">
        <w:rPr>
          <w:rFonts w:ascii="Calibri" w:eastAsia="Times New Roman" w:hAnsi="Calibri" w:cs="Calibri"/>
        </w:rPr>
        <w:t xml:space="preserve"> </w:t>
      </w:r>
    </w:p>
    <w:p w14:paraId="19E39EA5" w14:textId="47FB76E2" w:rsidR="00F90A26" w:rsidRPr="004611A9" w:rsidRDefault="00CD146A" w:rsidP="00F90A26">
      <w:pPr>
        <w:rPr>
          <w:rFonts w:ascii="Calibri" w:hAnsi="Calibri" w:cs="Calibri"/>
          <w:sz w:val="28"/>
          <w:szCs w:val="28"/>
        </w:rPr>
      </w:pPr>
      <w:r w:rsidRPr="004611A9">
        <w:rPr>
          <w:rFonts w:ascii="Calibri" w:hAnsi="Calibri" w:cs="Calibri"/>
          <w:sz w:val="28"/>
          <w:szCs w:val="28"/>
        </w:rPr>
        <w:t>Brian N. stated that he was not able to attend region due to a work commitment. He was not sure if Brenda or Mikala was able to attend either. August will be when the next RSC will take place</w:t>
      </w:r>
      <w:r w:rsidR="001B576E" w:rsidRPr="004611A9">
        <w:rPr>
          <w:rFonts w:ascii="Calibri" w:hAnsi="Calibri" w:cs="Calibri"/>
          <w:sz w:val="28"/>
          <w:szCs w:val="28"/>
        </w:rPr>
        <w:t xml:space="preserve"> and the location is still to be determined. We have an opportunity to support SZF. Bids need to be submitted at the next RSC. Regarding the Spiritual Principle a Day Meditation Book project, it is available online for review at </w:t>
      </w:r>
      <w:hyperlink r:id="rId10" w:history="1">
        <w:r w:rsidR="001B576E" w:rsidRPr="004611A9">
          <w:rPr>
            <w:rStyle w:val="Hyperlink"/>
            <w:rFonts w:ascii="Calibri" w:hAnsi="Calibri" w:cs="Calibri"/>
            <w:sz w:val="28"/>
            <w:szCs w:val="28"/>
          </w:rPr>
          <w:t>www.na.org/spad</w:t>
        </w:r>
      </w:hyperlink>
      <w:r w:rsidR="001B576E" w:rsidRPr="004611A9">
        <w:rPr>
          <w:rFonts w:ascii="Calibri" w:hAnsi="Calibri" w:cs="Calibri"/>
          <w:sz w:val="28"/>
          <w:szCs w:val="28"/>
        </w:rPr>
        <w:t xml:space="preserve">. </w:t>
      </w:r>
      <w:r w:rsidR="004611A9" w:rsidRPr="004611A9">
        <w:rPr>
          <w:rFonts w:ascii="Calibri" w:hAnsi="Calibri" w:cs="Calibri"/>
          <w:sz w:val="28"/>
          <w:szCs w:val="28"/>
        </w:rPr>
        <w:t>NAWS has created a web page to serve the NA community during this pandemic. The website is www.na.org/virtual.</w:t>
      </w:r>
    </w:p>
    <w:p w14:paraId="55921C16" w14:textId="625B36BD" w:rsidR="00F90A26" w:rsidRPr="00321883" w:rsidRDefault="00F90A26" w:rsidP="00995CA3">
      <w:pPr>
        <w:rPr>
          <w:rFonts w:ascii="Calibri" w:hAnsi="Calibri" w:cs="Calibri"/>
        </w:rPr>
      </w:pPr>
    </w:p>
    <w:p w14:paraId="60AC15C9" w14:textId="150C8FF3" w:rsidR="003E6429" w:rsidRDefault="0019395A" w:rsidP="0070282C">
      <w:pPr>
        <w:rPr>
          <w:sz w:val="28"/>
        </w:rPr>
      </w:pPr>
      <w:r w:rsidRPr="00A030A4">
        <w:rPr>
          <w:b/>
          <w:sz w:val="28"/>
        </w:rPr>
        <w:t>H&amp;I:</w:t>
      </w:r>
      <w:r w:rsidRPr="00A030A4">
        <w:rPr>
          <w:sz w:val="28"/>
        </w:rPr>
        <w:t xml:space="preserve"> </w:t>
      </w:r>
      <w:r w:rsidR="00E91DBB">
        <w:rPr>
          <w:sz w:val="28"/>
        </w:rPr>
        <w:t>Present</w:t>
      </w:r>
      <w:r w:rsidR="00995CA3">
        <w:rPr>
          <w:sz w:val="28"/>
        </w:rPr>
        <w:t xml:space="preserve"> </w:t>
      </w:r>
      <w:r w:rsidR="00E91DBB">
        <w:rPr>
          <w:sz w:val="28"/>
        </w:rPr>
        <w:t>Robert H</w:t>
      </w:r>
      <w:r w:rsidR="003E6429">
        <w:rPr>
          <w:sz w:val="28"/>
        </w:rPr>
        <w:t>.</w:t>
      </w:r>
    </w:p>
    <w:p w14:paraId="1DFB1A92" w14:textId="03911EE3" w:rsidR="004611A9" w:rsidRDefault="004611A9" w:rsidP="0070282C">
      <w:pPr>
        <w:rPr>
          <w:sz w:val="28"/>
        </w:rPr>
      </w:pPr>
      <w:r>
        <w:rPr>
          <w:sz w:val="28"/>
        </w:rPr>
        <w:t>Robert stated that there still isn’t much to report. Waiting on everything to open back up.</w:t>
      </w:r>
    </w:p>
    <w:p w14:paraId="715AAECC" w14:textId="77777777" w:rsidR="004611A9" w:rsidRDefault="004611A9" w:rsidP="0070282C">
      <w:pPr>
        <w:rPr>
          <w:sz w:val="28"/>
        </w:rPr>
      </w:pPr>
    </w:p>
    <w:p w14:paraId="5210DAA5" w14:textId="0EC6C97B" w:rsidR="00876C8B" w:rsidRPr="007F603B" w:rsidRDefault="0063446C" w:rsidP="00CC427A">
      <w:pPr>
        <w:pStyle w:val="Body"/>
        <w:rPr>
          <w:rFonts w:asciiTheme="minorHAnsi" w:hAnsiTheme="minorHAnsi"/>
          <w:b/>
          <w:sz w:val="28"/>
          <w:szCs w:val="28"/>
        </w:rPr>
      </w:pPr>
      <w:r w:rsidRPr="007F603B">
        <w:rPr>
          <w:rFonts w:asciiTheme="minorHAnsi" w:hAnsiTheme="minorHAnsi"/>
          <w:b/>
          <w:sz w:val="28"/>
          <w:szCs w:val="28"/>
        </w:rPr>
        <w:t xml:space="preserve">Public </w:t>
      </w:r>
      <w:r w:rsidR="00E96671" w:rsidRPr="007F603B">
        <w:rPr>
          <w:rFonts w:asciiTheme="minorHAnsi" w:hAnsiTheme="minorHAnsi"/>
          <w:b/>
          <w:sz w:val="28"/>
          <w:szCs w:val="28"/>
        </w:rPr>
        <w:t>R</w:t>
      </w:r>
      <w:r w:rsidRPr="007F603B">
        <w:rPr>
          <w:rFonts w:asciiTheme="minorHAnsi" w:hAnsiTheme="minorHAnsi"/>
          <w:b/>
          <w:sz w:val="28"/>
          <w:szCs w:val="28"/>
        </w:rPr>
        <w:t>elations:</w:t>
      </w:r>
      <w:r w:rsidR="00876C8B" w:rsidRPr="007F603B">
        <w:rPr>
          <w:rFonts w:asciiTheme="minorHAnsi" w:hAnsiTheme="minorHAnsi"/>
          <w:b/>
          <w:sz w:val="28"/>
          <w:szCs w:val="28"/>
        </w:rPr>
        <w:t xml:space="preserve"> </w:t>
      </w:r>
      <w:r w:rsidR="004611A9" w:rsidRPr="007F603B">
        <w:rPr>
          <w:rFonts w:asciiTheme="minorHAnsi" w:hAnsiTheme="minorHAnsi"/>
          <w:b/>
          <w:sz w:val="28"/>
          <w:szCs w:val="28"/>
        </w:rPr>
        <w:t>Present Todd</w:t>
      </w:r>
    </w:p>
    <w:p w14:paraId="7B2C3E29" w14:textId="352BBA01" w:rsidR="007F603B" w:rsidRPr="007F603B" w:rsidRDefault="007F603B" w:rsidP="00CC427A">
      <w:pPr>
        <w:pStyle w:val="Body"/>
        <w:rPr>
          <w:rFonts w:asciiTheme="minorHAnsi" w:hAnsiTheme="minorHAnsi"/>
          <w:b/>
          <w:sz w:val="28"/>
          <w:szCs w:val="28"/>
        </w:rPr>
      </w:pPr>
      <w:r w:rsidRPr="007F603B">
        <w:rPr>
          <w:rFonts w:asciiTheme="minorHAnsi" w:hAnsiTheme="minorHAnsi"/>
          <w:b/>
          <w:sz w:val="28"/>
          <w:szCs w:val="28"/>
        </w:rPr>
        <w:t>Todd stated that there wasn’t anything really to report due to the virus. It was suggested that we purchase more materials to put together starter packages.</w:t>
      </w:r>
    </w:p>
    <w:p w14:paraId="16117682" w14:textId="02F2EB08" w:rsidR="008E6365" w:rsidRDefault="008E6365" w:rsidP="00CC427A">
      <w:pPr>
        <w:pStyle w:val="Body"/>
        <w:rPr>
          <w:rFonts w:asciiTheme="minorHAnsi" w:hAnsiTheme="minorHAnsi"/>
          <w:b/>
          <w:sz w:val="28"/>
          <w:szCs w:val="28"/>
        </w:rPr>
      </w:pPr>
    </w:p>
    <w:p w14:paraId="409D9E04" w14:textId="591BD01E" w:rsidR="00805066" w:rsidRPr="007F603B" w:rsidRDefault="0019395A" w:rsidP="00957535">
      <w:pPr>
        <w:rPr>
          <w:b/>
          <w:color w:val="auto"/>
          <w:sz w:val="28"/>
          <w:szCs w:val="28"/>
        </w:rPr>
      </w:pPr>
      <w:r w:rsidRPr="007F603B">
        <w:rPr>
          <w:b/>
          <w:color w:val="auto"/>
          <w:sz w:val="28"/>
          <w:szCs w:val="28"/>
        </w:rPr>
        <w:t>Activ</w:t>
      </w:r>
      <w:r w:rsidR="00901281" w:rsidRPr="007F603B">
        <w:rPr>
          <w:b/>
          <w:color w:val="auto"/>
          <w:sz w:val="28"/>
          <w:szCs w:val="28"/>
        </w:rPr>
        <w:t>ities:</w:t>
      </w:r>
      <w:r w:rsidR="008825F9" w:rsidRPr="007F603B">
        <w:rPr>
          <w:b/>
          <w:color w:val="auto"/>
          <w:sz w:val="28"/>
          <w:szCs w:val="28"/>
        </w:rPr>
        <w:t xml:space="preserve"> </w:t>
      </w:r>
      <w:r w:rsidR="0066478E" w:rsidRPr="007F603B">
        <w:rPr>
          <w:b/>
          <w:color w:val="auto"/>
          <w:sz w:val="28"/>
          <w:szCs w:val="28"/>
        </w:rPr>
        <w:t xml:space="preserve">Present </w:t>
      </w:r>
      <w:r w:rsidR="00805066" w:rsidRPr="007F603B">
        <w:rPr>
          <w:b/>
          <w:color w:val="auto"/>
          <w:sz w:val="28"/>
          <w:szCs w:val="28"/>
        </w:rPr>
        <w:t>Glenna K.</w:t>
      </w:r>
    </w:p>
    <w:p w14:paraId="756AE448" w14:textId="6AA0480C" w:rsidR="006E34E7" w:rsidRPr="007F603B" w:rsidRDefault="007F603B" w:rsidP="00957535">
      <w:pPr>
        <w:rPr>
          <w:b/>
          <w:color w:val="auto"/>
          <w:sz w:val="28"/>
          <w:szCs w:val="28"/>
        </w:rPr>
      </w:pPr>
      <w:r w:rsidRPr="007F603B">
        <w:rPr>
          <w:b/>
          <w:color w:val="auto"/>
          <w:sz w:val="28"/>
          <w:szCs w:val="28"/>
        </w:rPr>
        <w:t xml:space="preserve">Glenna spoke with Huntsville State Park and they are only taking reservations up to September. The park wants to see what happens with the virus and the park. Regarding the t-shirts, $618.16 was spent to make the shirts. $482.00 was turned in for purchased shirts and there are 16 t-shirts left to sell. Other than that it has been quiet in activities. </w:t>
      </w:r>
    </w:p>
    <w:p w14:paraId="3D3FD53B" w14:textId="21A1AD6F" w:rsidR="00A11603" w:rsidRPr="00E300E4" w:rsidRDefault="00BD6A13" w:rsidP="00E300E4">
      <w:pPr>
        <w:pStyle w:val="Signature"/>
        <w:rPr>
          <w:b/>
          <w:sz w:val="28"/>
          <w:szCs w:val="24"/>
        </w:rPr>
      </w:pPr>
      <w:r w:rsidRPr="00805066">
        <w:rPr>
          <w:b/>
          <w:sz w:val="32"/>
          <w:szCs w:val="24"/>
        </w:rPr>
        <w:t>Web Servant:</w:t>
      </w:r>
      <w:r w:rsidR="0066478E">
        <w:rPr>
          <w:b/>
          <w:sz w:val="32"/>
          <w:szCs w:val="24"/>
        </w:rPr>
        <w:t xml:space="preserve"> </w:t>
      </w:r>
      <w:r w:rsidR="007F603B">
        <w:rPr>
          <w:b/>
          <w:sz w:val="32"/>
          <w:szCs w:val="24"/>
        </w:rPr>
        <w:t>Absent</w:t>
      </w:r>
      <w:r w:rsidR="00B84A99" w:rsidRPr="00805066">
        <w:rPr>
          <w:b/>
          <w:sz w:val="32"/>
          <w:szCs w:val="24"/>
        </w:rPr>
        <w:t xml:space="preserve"> </w:t>
      </w:r>
      <w:r w:rsidR="00805066" w:rsidRPr="00805066">
        <w:rPr>
          <w:b/>
          <w:sz w:val="28"/>
          <w:szCs w:val="24"/>
        </w:rPr>
        <w:t>Steve</w:t>
      </w:r>
      <w:r w:rsidR="005B12BE">
        <w:rPr>
          <w:b/>
          <w:sz w:val="28"/>
          <w:szCs w:val="24"/>
        </w:rPr>
        <w:t xml:space="preserve"> O.</w:t>
      </w:r>
      <w:r w:rsidR="0063126B">
        <w:rPr>
          <w:b/>
          <w:sz w:val="28"/>
          <w:szCs w:val="24"/>
        </w:rPr>
        <w:t xml:space="preserve"> </w:t>
      </w:r>
    </w:p>
    <w:p w14:paraId="4DB5D2FB" w14:textId="77777777" w:rsidR="005B12BE" w:rsidRPr="005B12BE" w:rsidRDefault="005B12BE" w:rsidP="005B12BE"/>
    <w:p w14:paraId="0C231B47" w14:textId="1AC477B1" w:rsidR="001B363E" w:rsidRDefault="00BE2F5D" w:rsidP="00EF25AF">
      <w:pPr>
        <w:pStyle w:val="Signature"/>
      </w:pPr>
      <w:r w:rsidRPr="004F58CA">
        <w:rPr>
          <w:b/>
          <w:sz w:val="32"/>
          <w:szCs w:val="28"/>
        </w:rPr>
        <w:t>Literature Review</w:t>
      </w:r>
      <w:r w:rsidR="007F3AF9" w:rsidRPr="004F58CA">
        <w:rPr>
          <w:b/>
          <w:sz w:val="28"/>
          <w:szCs w:val="24"/>
        </w:rPr>
        <w:t>:</w:t>
      </w:r>
      <w:r w:rsidR="00522CAD">
        <w:rPr>
          <w:b/>
          <w:sz w:val="28"/>
          <w:szCs w:val="24"/>
        </w:rPr>
        <w:t xml:space="preserve"> </w:t>
      </w:r>
      <w:r w:rsidR="00C23024">
        <w:t>Open Position</w:t>
      </w:r>
    </w:p>
    <w:p w14:paraId="7E307479" w14:textId="38B62259" w:rsidR="00A11603" w:rsidRPr="00E14910" w:rsidRDefault="00E03E75" w:rsidP="00A11603">
      <w:pPr>
        <w:rPr>
          <w:color w:val="auto"/>
          <w:sz w:val="28"/>
          <w:szCs w:val="28"/>
        </w:rPr>
      </w:pPr>
      <w:r w:rsidRPr="00E14910">
        <w:rPr>
          <w:color w:val="auto"/>
          <w:sz w:val="28"/>
          <w:szCs w:val="28"/>
        </w:rPr>
        <w:t xml:space="preserve">Financial Ad Hoc Committee Facilitator </w:t>
      </w:r>
      <w:r w:rsidR="004117A9">
        <w:rPr>
          <w:color w:val="auto"/>
          <w:sz w:val="28"/>
          <w:szCs w:val="28"/>
        </w:rPr>
        <w:t xml:space="preserve">would like to set up a date, time, and place to meet today. </w:t>
      </w:r>
      <w:r w:rsidR="00A11603" w:rsidRPr="00E14910">
        <w:rPr>
          <w:color w:val="auto"/>
          <w:sz w:val="28"/>
          <w:szCs w:val="28"/>
        </w:rPr>
        <w:t xml:space="preserve"> </w:t>
      </w:r>
    </w:p>
    <w:p w14:paraId="1F179F09" w14:textId="683CD344" w:rsidR="00A11603" w:rsidRDefault="00A11603" w:rsidP="00A11603"/>
    <w:p w14:paraId="0081BDFC" w14:textId="2B28A9EF" w:rsidR="00A11603" w:rsidRPr="00A11603" w:rsidRDefault="00A11603" w:rsidP="00A11603">
      <w:pPr>
        <w:rPr>
          <w:color w:val="auto"/>
          <w:sz w:val="28"/>
          <w:szCs w:val="28"/>
        </w:rPr>
      </w:pPr>
    </w:p>
    <w:p w14:paraId="3744FDBD" w14:textId="2B407A39" w:rsidR="00BA7152" w:rsidRPr="004117A9" w:rsidRDefault="00BA7152" w:rsidP="0019395A">
      <w:pPr>
        <w:rPr>
          <w:b/>
        </w:rPr>
      </w:pPr>
      <w:r w:rsidRPr="004117A9">
        <w:rPr>
          <w:b/>
        </w:rPr>
        <w:t xml:space="preserve">Break was held at </w:t>
      </w:r>
      <w:r w:rsidR="0066478E" w:rsidRPr="004117A9">
        <w:rPr>
          <w:b/>
        </w:rPr>
        <w:t>1:</w:t>
      </w:r>
      <w:r w:rsidR="004117A9" w:rsidRPr="004117A9">
        <w:rPr>
          <w:b/>
        </w:rPr>
        <w:t>58</w:t>
      </w:r>
      <w:r w:rsidR="0066478E" w:rsidRPr="004117A9">
        <w:rPr>
          <w:b/>
        </w:rPr>
        <w:t xml:space="preserve"> p.m.</w:t>
      </w:r>
    </w:p>
    <w:p w14:paraId="6C6B6EF5" w14:textId="542E9856" w:rsidR="003618DB" w:rsidRPr="00E96671" w:rsidRDefault="00BA7152" w:rsidP="00E96671">
      <w:pPr>
        <w:rPr>
          <w:b/>
          <w:u w:val="single"/>
        </w:rPr>
      </w:pPr>
      <w:r w:rsidRPr="000200A7">
        <w:rPr>
          <w:b/>
          <w:u w:val="single"/>
        </w:rPr>
        <w:t xml:space="preserve"> </w:t>
      </w:r>
    </w:p>
    <w:p w14:paraId="52756993" w14:textId="3944BA7E" w:rsidR="007F1812" w:rsidRPr="007F1812" w:rsidRDefault="007F1812" w:rsidP="008825F9">
      <w:pPr>
        <w:pStyle w:val="Heading1"/>
      </w:pPr>
      <w:bookmarkStart w:id="3" w:name="_Hlk534563885"/>
      <w:r w:rsidRPr="00EA704C">
        <w:lastRenderedPageBreak/>
        <w:t xml:space="preserve">Group Reports: </w:t>
      </w:r>
    </w:p>
    <w:bookmarkEnd w:id="3"/>
    <w:p w14:paraId="1AD83CDE" w14:textId="106C7C20" w:rsidR="00E070B2" w:rsidRPr="007675ED" w:rsidRDefault="00610B51" w:rsidP="0019395A">
      <w:pPr>
        <w:rPr>
          <w:b/>
          <w:sz w:val="28"/>
        </w:rPr>
      </w:pPr>
      <w:r w:rsidRPr="003C08F6">
        <w:rPr>
          <w:b/>
          <w:sz w:val="28"/>
        </w:rPr>
        <w:t>BLTN:</w:t>
      </w:r>
      <w:r w:rsidR="00521E77">
        <w:rPr>
          <w:b/>
          <w:sz w:val="28"/>
        </w:rPr>
        <w:t xml:space="preserve"> Present </w:t>
      </w:r>
    </w:p>
    <w:p w14:paraId="31387C0C" w14:textId="2BA96EEA" w:rsidR="00126172" w:rsidRDefault="00126172" w:rsidP="0019395A">
      <w:r>
        <w:t xml:space="preserve"> </w:t>
      </w:r>
      <w:r w:rsidR="00297DDF">
        <w:t>Problems:</w:t>
      </w:r>
      <w:r w:rsidR="00E070B2">
        <w:t xml:space="preserve"> </w:t>
      </w:r>
      <w:r w:rsidR="003B2138">
        <w:t>Finances are down well below historical values.</w:t>
      </w:r>
    </w:p>
    <w:p w14:paraId="688EB458" w14:textId="1971F3CD" w:rsidR="007F3AF9" w:rsidRDefault="005254B2" w:rsidP="0019395A">
      <w:r>
        <w:t>Accomplishments:</w:t>
      </w:r>
      <w:r w:rsidR="00A11603">
        <w:t xml:space="preserve"> </w:t>
      </w:r>
      <w:r w:rsidR="003B2138">
        <w:t>Back to having 50% capacity meetings seven days a week. Planning some upcoming fundraiser events for the future.</w:t>
      </w:r>
    </w:p>
    <w:p w14:paraId="2943D468" w14:textId="77777777" w:rsidR="005254B2" w:rsidRDefault="005254B2" w:rsidP="0019395A"/>
    <w:tbl>
      <w:tblPr>
        <w:tblStyle w:val="TableGrid"/>
        <w:tblW w:w="0" w:type="auto"/>
        <w:tblLook w:val="04A0" w:firstRow="1" w:lastRow="0" w:firstColumn="1" w:lastColumn="0" w:noHBand="0" w:noVBand="1"/>
      </w:tblPr>
      <w:tblGrid>
        <w:gridCol w:w="793"/>
        <w:gridCol w:w="1272"/>
        <w:gridCol w:w="1835"/>
        <w:gridCol w:w="3475"/>
        <w:gridCol w:w="630"/>
      </w:tblGrid>
      <w:tr w:rsidR="00E27C4B" w14:paraId="27F75261" w14:textId="77777777" w:rsidTr="00E27C4B">
        <w:tc>
          <w:tcPr>
            <w:tcW w:w="793" w:type="dxa"/>
          </w:tcPr>
          <w:p w14:paraId="1039C179" w14:textId="1EB19E59" w:rsidR="00E27C4B" w:rsidRDefault="00E27C4B" w:rsidP="0019395A">
            <w:r>
              <w:t xml:space="preserve">Mon </w:t>
            </w:r>
          </w:p>
        </w:tc>
        <w:tc>
          <w:tcPr>
            <w:tcW w:w="1272" w:type="dxa"/>
          </w:tcPr>
          <w:p w14:paraId="12C002D8" w14:textId="637AF7A3" w:rsidR="00E27C4B" w:rsidRDefault="00E27C4B" w:rsidP="0019395A">
            <w:r w:rsidRPr="00126172">
              <w:rPr>
                <w:sz w:val="18"/>
              </w:rPr>
              <w:t xml:space="preserve">Noon &amp; 6PM </w:t>
            </w:r>
          </w:p>
        </w:tc>
        <w:tc>
          <w:tcPr>
            <w:tcW w:w="1835" w:type="dxa"/>
          </w:tcPr>
          <w:p w14:paraId="6B39E1AC" w14:textId="34A1CC74" w:rsidR="00E27C4B" w:rsidRDefault="00E27C4B" w:rsidP="0019395A">
            <w:r>
              <w:t xml:space="preserve">Open/closed </w:t>
            </w:r>
          </w:p>
        </w:tc>
        <w:tc>
          <w:tcPr>
            <w:tcW w:w="3475" w:type="dxa"/>
          </w:tcPr>
          <w:p w14:paraId="26936F15" w14:textId="53A0FBCA" w:rsidR="00E27C4B" w:rsidRDefault="00E27C4B" w:rsidP="0019395A">
            <w:r>
              <w:t xml:space="preserve">Step study/Men’s/Women’s </w:t>
            </w:r>
          </w:p>
        </w:tc>
        <w:tc>
          <w:tcPr>
            <w:tcW w:w="630" w:type="dxa"/>
          </w:tcPr>
          <w:p w14:paraId="428C2221" w14:textId="77777777" w:rsidR="00E27C4B" w:rsidRDefault="00E27C4B" w:rsidP="0019395A"/>
        </w:tc>
      </w:tr>
      <w:tr w:rsidR="00E27C4B" w14:paraId="325FAEFC" w14:textId="77777777" w:rsidTr="00E27C4B">
        <w:tc>
          <w:tcPr>
            <w:tcW w:w="793" w:type="dxa"/>
          </w:tcPr>
          <w:p w14:paraId="56200BE2" w14:textId="3C2122DD" w:rsidR="00E27C4B" w:rsidRDefault="00E27C4B" w:rsidP="00126172">
            <w:r>
              <w:t xml:space="preserve">Tues </w:t>
            </w:r>
          </w:p>
        </w:tc>
        <w:tc>
          <w:tcPr>
            <w:tcW w:w="1272" w:type="dxa"/>
          </w:tcPr>
          <w:p w14:paraId="2674C33B" w14:textId="072D0370" w:rsidR="00E27C4B" w:rsidRDefault="00E27C4B" w:rsidP="00126172">
            <w:r w:rsidRPr="005E2EF8">
              <w:rPr>
                <w:sz w:val="18"/>
              </w:rPr>
              <w:t xml:space="preserve">Noon &amp; 6PM </w:t>
            </w:r>
          </w:p>
        </w:tc>
        <w:tc>
          <w:tcPr>
            <w:tcW w:w="1835" w:type="dxa"/>
          </w:tcPr>
          <w:p w14:paraId="68727803" w14:textId="527E74A8" w:rsidR="00E27C4B" w:rsidRDefault="00E27C4B" w:rsidP="00126172">
            <w:r>
              <w:t>Open/closed</w:t>
            </w:r>
          </w:p>
        </w:tc>
        <w:tc>
          <w:tcPr>
            <w:tcW w:w="3475" w:type="dxa"/>
          </w:tcPr>
          <w:p w14:paraId="0A72F32B" w14:textId="65AC1B8E" w:rsidR="00E27C4B" w:rsidRDefault="00E27C4B" w:rsidP="00126172">
            <w:r>
              <w:t xml:space="preserve">Discussion/Lit Study </w:t>
            </w:r>
          </w:p>
        </w:tc>
        <w:tc>
          <w:tcPr>
            <w:tcW w:w="630" w:type="dxa"/>
          </w:tcPr>
          <w:p w14:paraId="28E298F8" w14:textId="77777777" w:rsidR="00E27C4B" w:rsidRDefault="00E27C4B" w:rsidP="00126172"/>
        </w:tc>
      </w:tr>
      <w:tr w:rsidR="00E27C4B" w14:paraId="32C88B8E" w14:textId="77777777" w:rsidTr="00E27C4B">
        <w:tc>
          <w:tcPr>
            <w:tcW w:w="793" w:type="dxa"/>
          </w:tcPr>
          <w:p w14:paraId="1BC8BF75" w14:textId="3088C42E" w:rsidR="00E27C4B" w:rsidRDefault="00E27C4B" w:rsidP="00126172">
            <w:r>
              <w:t>Wed</w:t>
            </w:r>
          </w:p>
        </w:tc>
        <w:tc>
          <w:tcPr>
            <w:tcW w:w="1272" w:type="dxa"/>
          </w:tcPr>
          <w:p w14:paraId="7F65B109" w14:textId="64E9A538" w:rsidR="00E27C4B" w:rsidRDefault="00E27C4B" w:rsidP="00126172">
            <w:r w:rsidRPr="005E2EF8">
              <w:rPr>
                <w:sz w:val="18"/>
              </w:rPr>
              <w:t xml:space="preserve">Noon &amp; 6PM </w:t>
            </w:r>
          </w:p>
        </w:tc>
        <w:tc>
          <w:tcPr>
            <w:tcW w:w="1835" w:type="dxa"/>
          </w:tcPr>
          <w:p w14:paraId="7B4595AF" w14:textId="2ED82A1A" w:rsidR="00E27C4B" w:rsidRDefault="00E27C4B" w:rsidP="00126172">
            <w:r>
              <w:t xml:space="preserve">Open/Open </w:t>
            </w:r>
          </w:p>
        </w:tc>
        <w:tc>
          <w:tcPr>
            <w:tcW w:w="3475" w:type="dxa"/>
          </w:tcPr>
          <w:p w14:paraId="378C5EAC" w14:textId="77777777" w:rsidR="00E27C4B" w:rsidRDefault="00E27C4B" w:rsidP="00126172"/>
        </w:tc>
        <w:tc>
          <w:tcPr>
            <w:tcW w:w="630" w:type="dxa"/>
          </w:tcPr>
          <w:p w14:paraId="15D6204F" w14:textId="77777777" w:rsidR="00E27C4B" w:rsidRDefault="00E27C4B" w:rsidP="00126172"/>
        </w:tc>
      </w:tr>
      <w:tr w:rsidR="00E27C4B" w14:paraId="47F4946B" w14:textId="77777777" w:rsidTr="00E27C4B">
        <w:tc>
          <w:tcPr>
            <w:tcW w:w="793" w:type="dxa"/>
          </w:tcPr>
          <w:p w14:paraId="529E91BD" w14:textId="1AA902E8" w:rsidR="00E27C4B" w:rsidRDefault="00E27C4B" w:rsidP="00126172">
            <w:r>
              <w:t xml:space="preserve">Thurs </w:t>
            </w:r>
          </w:p>
        </w:tc>
        <w:tc>
          <w:tcPr>
            <w:tcW w:w="1272" w:type="dxa"/>
          </w:tcPr>
          <w:p w14:paraId="2849E09E" w14:textId="727444C2" w:rsidR="00E27C4B" w:rsidRDefault="00E27C4B" w:rsidP="00126172">
            <w:r w:rsidRPr="005E2EF8">
              <w:rPr>
                <w:sz w:val="18"/>
              </w:rPr>
              <w:t xml:space="preserve">Noon &amp; 6PM </w:t>
            </w:r>
          </w:p>
        </w:tc>
        <w:tc>
          <w:tcPr>
            <w:tcW w:w="1835" w:type="dxa"/>
          </w:tcPr>
          <w:p w14:paraId="353AE8E3" w14:textId="584E3DAD" w:rsidR="00E27C4B" w:rsidRDefault="00E27C4B" w:rsidP="00126172">
            <w:r>
              <w:t>Open/closed</w:t>
            </w:r>
          </w:p>
        </w:tc>
        <w:tc>
          <w:tcPr>
            <w:tcW w:w="3475" w:type="dxa"/>
          </w:tcPr>
          <w:p w14:paraId="30051DFD" w14:textId="4BE51E40" w:rsidR="00E27C4B" w:rsidRDefault="00E27C4B" w:rsidP="00126172">
            <w:r>
              <w:t xml:space="preserve">Discussion/Living Clean Study </w:t>
            </w:r>
          </w:p>
        </w:tc>
        <w:tc>
          <w:tcPr>
            <w:tcW w:w="630" w:type="dxa"/>
          </w:tcPr>
          <w:p w14:paraId="20D14C41" w14:textId="77777777" w:rsidR="00E27C4B" w:rsidRDefault="00E27C4B" w:rsidP="00126172"/>
        </w:tc>
      </w:tr>
      <w:tr w:rsidR="00E27C4B" w14:paraId="440B2E43" w14:textId="77777777" w:rsidTr="00E27C4B">
        <w:tc>
          <w:tcPr>
            <w:tcW w:w="793" w:type="dxa"/>
          </w:tcPr>
          <w:p w14:paraId="0CEEB09B" w14:textId="2609BAA9" w:rsidR="00E27C4B" w:rsidRDefault="00E27C4B" w:rsidP="00126172">
            <w:r>
              <w:t xml:space="preserve">Fri </w:t>
            </w:r>
          </w:p>
        </w:tc>
        <w:tc>
          <w:tcPr>
            <w:tcW w:w="1272" w:type="dxa"/>
          </w:tcPr>
          <w:p w14:paraId="3BF9D4B8" w14:textId="717ECA7F" w:rsidR="00E27C4B" w:rsidRDefault="00E27C4B" w:rsidP="00126172">
            <w:r w:rsidRPr="005E2EF8">
              <w:rPr>
                <w:sz w:val="18"/>
              </w:rPr>
              <w:t xml:space="preserve">Noon &amp; 6PM </w:t>
            </w:r>
          </w:p>
        </w:tc>
        <w:tc>
          <w:tcPr>
            <w:tcW w:w="1835" w:type="dxa"/>
          </w:tcPr>
          <w:p w14:paraId="7A626956" w14:textId="657769C2" w:rsidR="00E27C4B" w:rsidRDefault="00E27C4B" w:rsidP="00126172">
            <w:r>
              <w:t>Open/Open</w:t>
            </w:r>
          </w:p>
        </w:tc>
        <w:tc>
          <w:tcPr>
            <w:tcW w:w="3475" w:type="dxa"/>
          </w:tcPr>
          <w:p w14:paraId="2C7007EC" w14:textId="77777777" w:rsidR="00E27C4B" w:rsidRDefault="00E27C4B" w:rsidP="00126172"/>
        </w:tc>
        <w:tc>
          <w:tcPr>
            <w:tcW w:w="630" w:type="dxa"/>
          </w:tcPr>
          <w:p w14:paraId="73287325" w14:textId="77777777" w:rsidR="00E27C4B" w:rsidRDefault="00E27C4B" w:rsidP="00126172"/>
        </w:tc>
      </w:tr>
      <w:tr w:rsidR="00E27C4B" w14:paraId="1791180B" w14:textId="77777777" w:rsidTr="00E27C4B">
        <w:tc>
          <w:tcPr>
            <w:tcW w:w="793" w:type="dxa"/>
          </w:tcPr>
          <w:p w14:paraId="7BFA8A24" w14:textId="2AD3B416" w:rsidR="00E27C4B" w:rsidRDefault="00E27C4B" w:rsidP="0019395A">
            <w:r>
              <w:t xml:space="preserve">Sat </w:t>
            </w:r>
          </w:p>
        </w:tc>
        <w:tc>
          <w:tcPr>
            <w:tcW w:w="1272" w:type="dxa"/>
          </w:tcPr>
          <w:p w14:paraId="5592840F" w14:textId="757B8F56" w:rsidR="00E27C4B" w:rsidRDefault="00E27C4B" w:rsidP="0019395A">
            <w:r w:rsidRPr="00126172">
              <w:rPr>
                <w:sz w:val="18"/>
              </w:rPr>
              <w:t xml:space="preserve">Noon </w:t>
            </w:r>
            <w:r>
              <w:rPr>
                <w:sz w:val="18"/>
              </w:rPr>
              <w:t>,</w:t>
            </w:r>
            <w:r w:rsidRPr="00126172">
              <w:rPr>
                <w:sz w:val="18"/>
              </w:rPr>
              <w:t>6PM</w:t>
            </w:r>
            <w:r>
              <w:rPr>
                <w:sz w:val="18"/>
              </w:rPr>
              <w:t xml:space="preserve"> </w:t>
            </w:r>
            <w:r w:rsidRPr="00126172">
              <w:rPr>
                <w:sz w:val="18"/>
              </w:rPr>
              <w:t>&amp; 9</w:t>
            </w:r>
            <w:r>
              <w:rPr>
                <w:sz w:val="18"/>
              </w:rPr>
              <w:t>:</w:t>
            </w:r>
            <w:r w:rsidRPr="00126172">
              <w:rPr>
                <w:sz w:val="18"/>
              </w:rPr>
              <w:t xml:space="preserve">30PM </w:t>
            </w:r>
          </w:p>
        </w:tc>
        <w:tc>
          <w:tcPr>
            <w:tcW w:w="1835" w:type="dxa"/>
          </w:tcPr>
          <w:p w14:paraId="70E10C63" w14:textId="52449250" w:rsidR="00E27C4B" w:rsidRDefault="00E27C4B" w:rsidP="0019395A">
            <w:r>
              <w:t xml:space="preserve">All open </w:t>
            </w:r>
          </w:p>
        </w:tc>
        <w:tc>
          <w:tcPr>
            <w:tcW w:w="3475" w:type="dxa"/>
          </w:tcPr>
          <w:p w14:paraId="04A5231C" w14:textId="77777777" w:rsidR="00E27C4B" w:rsidRDefault="00E27C4B" w:rsidP="0019395A"/>
        </w:tc>
        <w:tc>
          <w:tcPr>
            <w:tcW w:w="630" w:type="dxa"/>
          </w:tcPr>
          <w:p w14:paraId="21644B5B" w14:textId="77777777" w:rsidR="00E27C4B" w:rsidRDefault="00E27C4B" w:rsidP="0019395A"/>
        </w:tc>
      </w:tr>
      <w:tr w:rsidR="00E27C4B" w14:paraId="5CBAE6C5" w14:textId="77777777" w:rsidTr="00E27C4B">
        <w:tc>
          <w:tcPr>
            <w:tcW w:w="793" w:type="dxa"/>
          </w:tcPr>
          <w:p w14:paraId="3454215C" w14:textId="28E232BC" w:rsidR="00E27C4B" w:rsidRDefault="00E27C4B" w:rsidP="0019395A">
            <w:r>
              <w:t xml:space="preserve">Sun </w:t>
            </w:r>
          </w:p>
        </w:tc>
        <w:tc>
          <w:tcPr>
            <w:tcW w:w="1272" w:type="dxa"/>
          </w:tcPr>
          <w:p w14:paraId="1A908537" w14:textId="637DAE7E" w:rsidR="00E27C4B" w:rsidRDefault="00E27C4B" w:rsidP="0019395A">
            <w:r w:rsidRPr="00126172">
              <w:rPr>
                <w:sz w:val="18"/>
              </w:rPr>
              <w:t>Noon &amp; 6PM</w:t>
            </w:r>
          </w:p>
        </w:tc>
        <w:tc>
          <w:tcPr>
            <w:tcW w:w="1835" w:type="dxa"/>
          </w:tcPr>
          <w:p w14:paraId="35534AB3" w14:textId="5622C760" w:rsidR="00E27C4B" w:rsidRDefault="00E27C4B" w:rsidP="0019395A">
            <w:r>
              <w:t xml:space="preserve">All open </w:t>
            </w:r>
          </w:p>
        </w:tc>
        <w:tc>
          <w:tcPr>
            <w:tcW w:w="3475" w:type="dxa"/>
          </w:tcPr>
          <w:p w14:paraId="576585F3" w14:textId="77777777" w:rsidR="00E27C4B" w:rsidRDefault="00E27C4B" w:rsidP="0019395A"/>
        </w:tc>
        <w:tc>
          <w:tcPr>
            <w:tcW w:w="630" w:type="dxa"/>
          </w:tcPr>
          <w:p w14:paraId="19F26631" w14:textId="77777777" w:rsidR="00E27C4B" w:rsidRDefault="00E27C4B" w:rsidP="0019395A"/>
        </w:tc>
      </w:tr>
    </w:tbl>
    <w:p w14:paraId="272943FC" w14:textId="77777777" w:rsidR="005254B2" w:rsidRDefault="005254B2" w:rsidP="0019395A">
      <w:r>
        <w:t xml:space="preserve">Meeting address 2030 FM 2854 Conroe TX, </w:t>
      </w:r>
    </w:p>
    <w:p w14:paraId="4E883CAC" w14:textId="5B03FE81" w:rsidR="005254B2" w:rsidRDefault="00B31726" w:rsidP="0019395A">
      <w:r>
        <w:t xml:space="preserve"> </w:t>
      </w:r>
      <w:r w:rsidR="00CD4603">
        <w:t>Donation</w:t>
      </w:r>
      <w:r w:rsidR="00AB4D6E">
        <w:t>: None</w:t>
      </w:r>
    </w:p>
    <w:p w14:paraId="32B7AAFE" w14:textId="65F3E41F" w:rsidR="005254B2" w:rsidRDefault="005254B2" w:rsidP="0019395A">
      <w:r>
        <w:t xml:space="preserve">Upcoming Celebrants: </w:t>
      </w:r>
      <w:r w:rsidR="00AB4D6E">
        <w:t>There is four months of birthday celebrants piling up. Most likely there will be a birthday celebration marathon event.</w:t>
      </w:r>
    </w:p>
    <w:p w14:paraId="08A0360E" w14:textId="1B3F41D2" w:rsidR="00297DDF" w:rsidRDefault="00BA7152" w:rsidP="0019395A">
      <w:pPr>
        <w:rPr>
          <w:b/>
          <w:sz w:val="28"/>
        </w:rPr>
      </w:pPr>
      <w:r w:rsidRPr="003C08F6">
        <w:rPr>
          <w:b/>
          <w:sz w:val="28"/>
        </w:rPr>
        <w:t xml:space="preserve">Cypress Group: </w:t>
      </w:r>
      <w:r w:rsidR="00521E77">
        <w:rPr>
          <w:b/>
          <w:sz w:val="28"/>
        </w:rPr>
        <w:t xml:space="preserve">Present </w:t>
      </w:r>
    </w:p>
    <w:p w14:paraId="6E2765B5" w14:textId="53525496" w:rsidR="00297DDF" w:rsidRDefault="00297DDF" w:rsidP="0019395A">
      <w:pPr>
        <w:rPr>
          <w:b/>
          <w:sz w:val="28"/>
        </w:rPr>
      </w:pPr>
      <w:r w:rsidRPr="00521E77">
        <w:rPr>
          <w:b/>
          <w:szCs w:val="18"/>
        </w:rPr>
        <w:t>Location 13131 Fry Rd Cypress TX, 77433</w:t>
      </w:r>
      <w:r>
        <w:rPr>
          <w:b/>
          <w:sz w:val="28"/>
        </w:rPr>
        <w:t xml:space="preserve"> </w:t>
      </w:r>
    </w:p>
    <w:p w14:paraId="13A7EB18" w14:textId="0E9CA4C9" w:rsidR="00A71919" w:rsidRDefault="00864BB8" w:rsidP="0019395A">
      <w:pPr>
        <w:rPr>
          <w:b/>
          <w:sz w:val="24"/>
          <w:szCs w:val="20"/>
        </w:rPr>
      </w:pPr>
      <w:r>
        <w:rPr>
          <w:b/>
          <w:sz w:val="24"/>
          <w:szCs w:val="20"/>
        </w:rPr>
        <w:t xml:space="preserve">Problems: </w:t>
      </w:r>
      <w:r w:rsidR="009738F2">
        <w:rPr>
          <w:b/>
          <w:sz w:val="24"/>
          <w:szCs w:val="20"/>
        </w:rPr>
        <w:t>None</w:t>
      </w:r>
    </w:p>
    <w:p w14:paraId="5B4ACCF0" w14:textId="2E2926D5" w:rsidR="0066478E" w:rsidRPr="00E23314" w:rsidRDefault="00864BB8" w:rsidP="0019395A">
      <w:pPr>
        <w:rPr>
          <w:b/>
          <w:sz w:val="24"/>
          <w:szCs w:val="20"/>
        </w:rPr>
      </w:pPr>
      <w:r>
        <w:rPr>
          <w:b/>
          <w:sz w:val="24"/>
          <w:szCs w:val="20"/>
        </w:rPr>
        <w:t xml:space="preserve">Accomplishments: </w:t>
      </w:r>
      <w:r w:rsidR="00097C47">
        <w:rPr>
          <w:b/>
          <w:sz w:val="24"/>
          <w:szCs w:val="20"/>
        </w:rPr>
        <w:t>Cypress group started in person meetings last week with hybrid Zoom meetings. Planning on going to face to face meetings as soon as the Zoom attendance is low.</w:t>
      </w:r>
      <w:r w:rsidR="009738F2">
        <w:rPr>
          <w:b/>
          <w:sz w:val="24"/>
          <w:szCs w:val="20"/>
        </w:rPr>
        <w:t xml:space="preserve"> </w:t>
      </w:r>
    </w:p>
    <w:tbl>
      <w:tblPr>
        <w:tblStyle w:val="TableGrid"/>
        <w:tblW w:w="0" w:type="auto"/>
        <w:tblLook w:val="04A0" w:firstRow="1" w:lastRow="0" w:firstColumn="1" w:lastColumn="0" w:noHBand="0" w:noVBand="1"/>
      </w:tblPr>
      <w:tblGrid>
        <w:gridCol w:w="793"/>
        <w:gridCol w:w="1272"/>
        <w:gridCol w:w="1835"/>
        <w:gridCol w:w="3475"/>
        <w:gridCol w:w="630"/>
      </w:tblGrid>
      <w:tr w:rsidR="00297DDF" w14:paraId="108A733F" w14:textId="77777777" w:rsidTr="00E070B2">
        <w:tc>
          <w:tcPr>
            <w:tcW w:w="793" w:type="dxa"/>
          </w:tcPr>
          <w:p w14:paraId="5CA34D30" w14:textId="77777777" w:rsidR="00297DDF" w:rsidRDefault="00297DDF" w:rsidP="00E070B2">
            <w:bookmarkStart w:id="4" w:name="_Hlk23656231"/>
            <w:r>
              <w:t>Sun</w:t>
            </w:r>
          </w:p>
        </w:tc>
        <w:tc>
          <w:tcPr>
            <w:tcW w:w="1272" w:type="dxa"/>
          </w:tcPr>
          <w:p w14:paraId="7FD51342" w14:textId="39F1DC08" w:rsidR="00297DDF" w:rsidRDefault="00297DDF" w:rsidP="00E070B2">
            <w:r>
              <w:t xml:space="preserve">8PM </w:t>
            </w:r>
          </w:p>
        </w:tc>
        <w:tc>
          <w:tcPr>
            <w:tcW w:w="1835" w:type="dxa"/>
          </w:tcPr>
          <w:p w14:paraId="2C50CF9A" w14:textId="77777777" w:rsidR="00297DDF" w:rsidRDefault="00297DDF" w:rsidP="00E070B2">
            <w:r>
              <w:t xml:space="preserve">Open </w:t>
            </w:r>
          </w:p>
        </w:tc>
        <w:tc>
          <w:tcPr>
            <w:tcW w:w="3475" w:type="dxa"/>
          </w:tcPr>
          <w:p w14:paraId="33390DE7" w14:textId="77777777" w:rsidR="00297DDF" w:rsidRDefault="00297DDF" w:rsidP="00E070B2">
            <w:r>
              <w:t xml:space="preserve">Discussion </w:t>
            </w:r>
          </w:p>
        </w:tc>
        <w:tc>
          <w:tcPr>
            <w:tcW w:w="630" w:type="dxa"/>
          </w:tcPr>
          <w:p w14:paraId="2ED73148" w14:textId="3236B5CF" w:rsidR="00297DDF" w:rsidRDefault="00B20DDA" w:rsidP="00E070B2">
            <w:r>
              <w:t>5-10</w:t>
            </w:r>
          </w:p>
        </w:tc>
      </w:tr>
      <w:tr w:rsidR="00297DDF" w14:paraId="1A10C5C9" w14:textId="77777777" w:rsidTr="00E070B2">
        <w:tc>
          <w:tcPr>
            <w:tcW w:w="793" w:type="dxa"/>
          </w:tcPr>
          <w:p w14:paraId="2A73F46E" w14:textId="44BCB555" w:rsidR="00297DDF" w:rsidRDefault="00297DDF" w:rsidP="00E070B2">
            <w:r>
              <w:t xml:space="preserve">Mon  </w:t>
            </w:r>
          </w:p>
        </w:tc>
        <w:tc>
          <w:tcPr>
            <w:tcW w:w="1272" w:type="dxa"/>
          </w:tcPr>
          <w:p w14:paraId="3D74F0CF" w14:textId="77777777" w:rsidR="00297DDF" w:rsidRDefault="00297DDF" w:rsidP="00E070B2">
            <w:r>
              <w:t xml:space="preserve">8PM </w:t>
            </w:r>
          </w:p>
        </w:tc>
        <w:tc>
          <w:tcPr>
            <w:tcW w:w="1835" w:type="dxa"/>
          </w:tcPr>
          <w:p w14:paraId="4A470EAA" w14:textId="77777777" w:rsidR="00297DDF" w:rsidRDefault="00297DDF" w:rsidP="00E070B2">
            <w:r>
              <w:t>Open</w:t>
            </w:r>
          </w:p>
        </w:tc>
        <w:tc>
          <w:tcPr>
            <w:tcW w:w="3475" w:type="dxa"/>
          </w:tcPr>
          <w:p w14:paraId="230A64F4" w14:textId="77777777" w:rsidR="00297DDF" w:rsidRDefault="00297DDF" w:rsidP="00E070B2">
            <w:r>
              <w:t xml:space="preserve">Lit Study </w:t>
            </w:r>
          </w:p>
        </w:tc>
        <w:tc>
          <w:tcPr>
            <w:tcW w:w="630" w:type="dxa"/>
          </w:tcPr>
          <w:p w14:paraId="60CFAC45" w14:textId="59B30589" w:rsidR="00297DDF" w:rsidRDefault="00B20DDA" w:rsidP="00E070B2">
            <w:r>
              <w:t>5</w:t>
            </w:r>
            <w:r w:rsidR="00297DDF">
              <w:t>-</w:t>
            </w:r>
            <w:r w:rsidR="00B348A6">
              <w:t>10</w:t>
            </w:r>
          </w:p>
        </w:tc>
      </w:tr>
    </w:tbl>
    <w:bookmarkEnd w:id="4"/>
    <w:p w14:paraId="5EDC7C8D" w14:textId="08B368F6" w:rsidR="00951859" w:rsidRDefault="007675ED" w:rsidP="0019395A">
      <w:r>
        <w:t>ASC contribution = $</w:t>
      </w:r>
      <w:r w:rsidR="00097C47">
        <w:t>50.00</w:t>
      </w:r>
    </w:p>
    <w:p w14:paraId="0228C92A" w14:textId="5291694C" w:rsidR="001B363E" w:rsidRDefault="005B1B2A" w:rsidP="0019395A">
      <w:r>
        <w:t xml:space="preserve">Upcoming Celebrants: </w:t>
      </w:r>
      <w:r w:rsidR="00097C47">
        <w:t>None</w:t>
      </w:r>
    </w:p>
    <w:p w14:paraId="7399780B" w14:textId="7D0B8883" w:rsidR="00706F48" w:rsidRPr="007675ED" w:rsidRDefault="00BA7152" w:rsidP="007675ED">
      <w:pPr>
        <w:pStyle w:val="Heading1"/>
        <w:rPr>
          <w:b/>
        </w:rPr>
      </w:pPr>
      <w:r w:rsidRPr="003C08F6">
        <w:rPr>
          <w:b/>
          <w:sz w:val="28"/>
        </w:rPr>
        <w:t>New Hope</w:t>
      </w:r>
      <w:r w:rsidR="001334C1" w:rsidRPr="00BB0C42">
        <w:rPr>
          <w:b/>
        </w:rPr>
        <w:t>:</w:t>
      </w:r>
      <w:r w:rsidR="00044405" w:rsidRPr="00BB0C42">
        <w:rPr>
          <w:b/>
        </w:rPr>
        <w:t xml:space="preserve"> </w:t>
      </w:r>
      <w:r w:rsidR="00B31726">
        <w:rPr>
          <w:color w:val="000000"/>
        </w:rPr>
        <w:t xml:space="preserve"> </w:t>
      </w:r>
      <w:r w:rsidR="00706F48">
        <w:rPr>
          <w:color w:val="000000"/>
        </w:rPr>
        <w:t xml:space="preserve"> </w:t>
      </w:r>
      <w:r w:rsidR="00864BB8">
        <w:rPr>
          <w:color w:val="000000"/>
        </w:rPr>
        <w:t>Absent</w:t>
      </w:r>
    </w:p>
    <w:p w14:paraId="64F13CC0" w14:textId="0D1C871A" w:rsidR="00442E13" w:rsidRDefault="00442E13" w:rsidP="0019395A">
      <w:r>
        <w:t>Location is 17892 US HWY 59 Meetings are held on the following</w:t>
      </w:r>
      <w:r w:rsidR="0024720D">
        <w:t xml:space="preserve"> days with adv attendance. </w:t>
      </w:r>
    </w:p>
    <w:tbl>
      <w:tblPr>
        <w:tblStyle w:val="TableGrid"/>
        <w:tblW w:w="0" w:type="auto"/>
        <w:tblLook w:val="04A0" w:firstRow="1" w:lastRow="0" w:firstColumn="1" w:lastColumn="0" w:noHBand="0" w:noVBand="1"/>
      </w:tblPr>
      <w:tblGrid>
        <w:gridCol w:w="793"/>
        <w:gridCol w:w="1272"/>
        <w:gridCol w:w="1835"/>
        <w:gridCol w:w="3475"/>
        <w:gridCol w:w="630"/>
      </w:tblGrid>
      <w:tr w:rsidR="0024720D" w14:paraId="28B651B9" w14:textId="77777777" w:rsidTr="00E070B2">
        <w:tc>
          <w:tcPr>
            <w:tcW w:w="793" w:type="dxa"/>
          </w:tcPr>
          <w:p w14:paraId="5D14D034" w14:textId="72CD2BD4" w:rsidR="0024720D" w:rsidRDefault="0024720D" w:rsidP="00E070B2">
            <w:r>
              <w:t>Sun</w:t>
            </w:r>
          </w:p>
        </w:tc>
        <w:tc>
          <w:tcPr>
            <w:tcW w:w="1272" w:type="dxa"/>
          </w:tcPr>
          <w:p w14:paraId="0284358F" w14:textId="5BB7FDC9" w:rsidR="0024720D" w:rsidRDefault="0024720D" w:rsidP="00E070B2">
            <w:r>
              <w:t xml:space="preserve">7PM </w:t>
            </w:r>
          </w:p>
        </w:tc>
        <w:tc>
          <w:tcPr>
            <w:tcW w:w="1835" w:type="dxa"/>
          </w:tcPr>
          <w:p w14:paraId="25075A2F" w14:textId="1B1CC28B" w:rsidR="0024720D" w:rsidRDefault="0024720D" w:rsidP="00E070B2">
            <w:r>
              <w:t xml:space="preserve">Open </w:t>
            </w:r>
          </w:p>
        </w:tc>
        <w:tc>
          <w:tcPr>
            <w:tcW w:w="3475" w:type="dxa"/>
          </w:tcPr>
          <w:p w14:paraId="261B8F80" w14:textId="02E2407E" w:rsidR="0024720D" w:rsidRDefault="0024720D" w:rsidP="00E070B2">
            <w:r>
              <w:t xml:space="preserve">Discussion </w:t>
            </w:r>
          </w:p>
        </w:tc>
        <w:tc>
          <w:tcPr>
            <w:tcW w:w="630" w:type="dxa"/>
          </w:tcPr>
          <w:p w14:paraId="0A5CE47D" w14:textId="2697F6E4" w:rsidR="0024720D" w:rsidRDefault="0024720D" w:rsidP="00E070B2">
            <w:r>
              <w:t>6</w:t>
            </w:r>
          </w:p>
        </w:tc>
      </w:tr>
      <w:tr w:rsidR="0024720D" w14:paraId="03865918" w14:textId="77777777" w:rsidTr="00E070B2">
        <w:tc>
          <w:tcPr>
            <w:tcW w:w="793" w:type="dxa"/>
          </w:tcPr>
          <w:p w14:paraId="7569F687" w14:textId="77777777" w:rsidR="0024720D" w:rsidRDefault="0024720D" w:rsidP="00E070B2">
            <w:r>
              <w:lastRenderedPageBreak/>
              <w:t xml:space="preserve">Tues </w:t>
            </w:r>
          </w:p>
        </w:tc>
        <w:tc>
          <w:tcPr>
            <w:tcW w:w="1272" w:type="dxa"/>
          </w:tcPr>
          <w:p w14:paraId="7D238E74" w14:textId="5487413B" w:rsidR="0024720D" w:rsidRDefault="0024720D" w:rsidP="00E070B2">
            <w:r>
              <w:t xml:space="preserve">8PM </w:t>
            </w:r>
          </w:p>
        </w:tc>
        <w:tc>
          <w:tcPr>
            <w:tcW w:w="1835" w:type="dxa"/>
          </w:tcPr>
          <w:p w14:paraId="581CEA41" w14:textId="37AE4F07" w:rsidR="0024720D" w:rsidRDefault="0024720D" w:rsidP="00E070B2">
            <w:r>
              <w:t>Open</w:t>
            </w:r>
          </w:p>
        </w:tc>
        <w:tc>
          <w:tcPr>
            <w:tcW w:w="3475" w:type="dxa"/>
          </w:tcPr>
          <w:p w14:paraId="6853B207" w14:textId="3223200E" w:rsidR="0024720D" w:rsidRDefault="0024720D" w:rsidP="00E070B2">
            <w:r>
              <w:t xml:space="preserve">Lit Study </w:t>
            </w:r>
          </w:p>
        </w:tc>
        <w:tc>
          <w:tcPr>
            <w:tcW w:w="630" w:type="dxa"/>
          </w:tcPr>
          <w:p w14:paraId="6DE19E64" w14:textId="07C5EB66" w:rsidR="0024720D" w:rsidRDefault="00C5484B" w:rsidP="00E070B2">
            <w:r>
              <w:t>8</w:t>
            </w:r>
          </w:p>
        </w:tc>
      </w:tr>
      <w:tr w:rsidR="0024720D" w14:paraId="78D8D6F8" w14:textId="77777777" w:rsidTr="00E070B2">
        <w:tc>
          <w:tcPr>
            <w:tcW w:w="793" w:type="dxa"/>
          </w:tcPr>
          <w:p w14:paraId="54149D72" w14:textId="7498DA4E" w:rsidR="0024720D" w:rsidRDefault="0024720D" w:rsidP="00E070B2">
            <w:r>
              <w:t>Fri</w:t>
            </w:r>
          </w:p>
        </w:tc>
        <w:tc>
          <w:tcPr>
            <w:tcW w:w="1272" w:type="dxa"/>
          </w:tcPr>
          <w:p w14:paraId="35E9134E" w14:textId="3DDF88FC" w:rsidR="0024720D" w:rsidRDefault="0024720D" w:rsidP="00E070B2">
            <w:r>
              <w:t xml:space="preserve">8PM </w:t>
            </w:r>
          </w:p>
        </w:tc>
        <w:tc>
          <w:tcPr>
            <w:tcW w:w="1835" w:type="dxa"/>
          </w:tcPr>
          <w:p w14:paraId="49965899" w14:textId="455D03A9" w:rsidR="0024720D" w:rsidRDefault="0024720D" w:rsidP="00E070B2">
            <w:r>
              <w:t xml:space="preserve">Open </w:t>
            </w:r>
          </w:p>
        </w:tc>
        <w:tc>
          <w:tcPr>
            <w:tcW w:w="3475" w:type="dxa"/>
          </w:tcPr>
          <w:p w14:paraId="27D1C771" w14:textId="0B0DAC4F" w:rsidR="0024720D" w:rsidRDefault="0024720D" w:rsidP="00E070B2">
            <w:r>
              <w:t>Discussion/B-day night.</w:t>
            </w:r>
          </w:p>
        </w:tc>
        <w:tc>
          <w:tcPr>
            <w:tcW w:w="630" w:type="dxa"/>
          </w:tcPr>
          <w:p w14:paraId="35DCF612" w14:textId="7C373D82" w:rsidR="0024720D" w:rsidRDefault="0024720D" w:rsidP="00E070B2">
            <w:r>
              <w:t>8</w:t>
            </w:r>
          </w:p>
        </w:tc>
      </w:tr>
    </w:tbl>
    <w:p w14:paraId="1036158A" w14:textId="33E5E347" w:rsidR="00E27C4B" w:rsidRDefault="0024720D" w:rsidP="00E070B2">
      <w:r>
        <w:t xml:space="preserve"> For more information Contact BEN C _281-303-7094</w:t>
      </w:r>
    </w:p>
    <w:p w14:paraId="4410240D" w14:textId="5C4EBE30" w:rsidR="00521E77" w:rsidRDefault="00442E13" w:rsidP="00442E13">
      <w:pPr>
        <w:rPr>
          <w:b/>
          <w:sz w:val="24"/>
        </w:rPr>
      </w:pPr>
      <w:r w:rsidRPr="003C08F6">
        <w:rPr>
          <w:b/>
          <w:sz w:val="28"/>
        </w:rPr>
        <w:t>Recovery in Progress</w:t>
      </w:r>
      <w:r w:rsidRPr="00442E13">
        <w:rPr>
          <w:b/>
          <w:sz w:val="24"/>
        </w:rPr>
        <w:t>:</w:t>
      </w:r>
      <w:r w:rsidR="00044405">
        <w:rPr>
          <w:b/>
          <w:sz w:val="24"/>
        </w:rPr>
        <w:t xml:space="preserve"> </w:t>
      </w:r>
      <w:r w:rsidR="00B348A6">
        <w:rPr>
          <w:b/>
          <w:sz w:val="24"/>
        </w:rPr>
        <w:t>Present</w:t>
      </w:r>
      <w:r w:rsidR="00C5484B">
        <w:rPr>
          <w:b/>
          <w:sz w:val="24"/>
        </w:rPr>
        <w:t xml:space="preserve"> </w:t>
      </w:r>
    </w:p>
    <w:p w14:paraId="53E32C66" w14:textId="1854491B" w:rsidR="00864BB8" w:rsidRDefault="00864BB8" w:rsidP="00442E13">
      <w:pPr>
        <w:rPr>
          <w:b/>
          <w:sz w:val="24"/>
          <w:szCs w:val="20"/>
        </w:rPr>
      </w:pPr>
      <w:r>
        <w:rPr>
          <w:b/>
          <w:sz w:val="24"/>
          <w:szCs w:val="20"/>
        </w:rPr>
        <w:t xml:space="preserve">Problems: </w:t>
      </w:r>
      <w:r w:rsidR="00DA39AA">
        <w:rPr>
          <w:b/>
          <w:sz w:val="24"/>
          <w:szCs w:val="20"/>
        </w:rPr>
        <w:t>There have been some complaints regarding parking from the neighbors. In the near future we might look for another location that has more parking.</w:t>
      </w:r>
    </w:p>
    <w:p w14:paraId="74EA96F6" w14:textId="31DDDC4B" w:rsidR="00706F48" w:rsidRPr="005B1B2A" w:rsidRDefault="00864BB8" w:rsidP="00442E13">
      <w:pPr>
        <w:rPr>
          <w:b/>
          <w:sz w:val="24"/>
        </w:rPr>
      </w:pPr>
      <w:r>
        <w:rPr>
          <w:b/>
          <w:sz w:val="24"/>
          <w:szCs w:val="20"/>
        </w:rPr>
        <w:t xml:space="preserve">Accomplishments: </w:t>
      </w:r>
      <w:r w:rsidR="009738F2">
        <w:rPr>
          <w:b/>
          <w:sz w:val="24"/>
          <w:szCs w:val="20"/>
        </w:rPr>
        <w:t>Still hosting bonfire meetings while social distancing.</w:t>
      </w:r>
    </w:p>
    <w:tbl>
      <w:tblPr>
        <w:tblStyle w:val="TableGrid"/>
        <w:tblW w:w="0" w:type="auto"/>
        <w:tblLook w:val="04A0" w:firstRow="1" w:lastRow="0" w:firstColumn="1" w:lastColumn="0" w:noHBand="0" w:noVBand="1"/>
      </w:tblPr>
      <w:tblGrid>
        <w:gridCol w:w="793"/>
        <w:gridCol w:w="1272"/>
        <w:gridCol w:w="1835"/>
        <w:gridCol w:w="1675"/>
        <w:gridCol w:w="2430"/>
      </w:tblGrid>
      <w:tr w:rsidR="00706F48" w14:paraId="4B0F2D7B" w14:textId="77777777" w:rsidTr="00706F48">
        <w:tc>
          <w:tcPr>
            <w:tcW w:w="793" w:type="dxa"/>
          </w:tcPr>
          <w:p w14:paraId="1A45C88B" w14:textId="5DE33901" w:rsidR="00706F48" w:rsidRDefault="00706F48" w:rsidP="00706F48">
            <w:r>
              <w:t xml:space="preserve">Thurs </w:t>
            </w:r>
          </w:p>
        </w:tc>
        <w:tc>
          <w:tcPr>
            <w:tcW w:w="1272" w:type="dxa"/>
          </w:tcPr>
          <w:p w14:paraId="022B434F" w14:textId="77777777" w:rsidR="00706F48" w:rsidRDefault="00706F48" w:rsidP="00E070B2">
            <w:r>
              <w:t xml:space="preserve">8PM </w:t>
            </w:r>
          </w:p>
        </w:tc>
        <w:tc>
          <w:tcPr>
            <w:tcW w:w="1835" w:type="dxa"/>
          </w:tcPr>
          <w:p w14:paraId="50C1D3C3" w14:textId="77777777" w:rsidR="00706F48" w:rsidRDefault="00706F48" w:rsidP="00E070B2">
            <w:r>
              <w:t xml:space="preserve">Open </w:t>
            </w:r>
          </w:p>
        </w:tc>
        <w:tc>
          <w:tcPr>
            <w:tcW w:w="1675" w:type="dxa"/>
          </w:tcPr>
          <w:p w14:paraId="36E5C42C" w14:textId="3FEDC45D" w:rsidR="00706F48" w:rsidRDefault="00706F48" w:rsidP="00E070B2">
            <w:r>
              <w:t>Discussion</w:t>
            </w:r>
          </w:p>
        </w:tc>
        <w:tc>
          <w:tcPr>
            <w:tcW w:w="2430" w:type="dxa"/>
          </w:tcPr>
          <w:p w14:paraId="27A39EC8" w14:textId="2E0832CC" w:rsidR="00706F48" w:rsidRDefault="00706F48" w:rsidP="00E070B2">
            <w:r>
              <w:t xml:space="preserve">10-25 in attendance </w:t>
            </w:r>
          </w:p>
        </w:tc>
      </w:tr>
    </w:tbl>
    <w:p w14:paraId="7BCEC524" w14:textId="4DA995A7" w:rsidR="005B1B2A" w:rsidRDefault="005B1B2A" w:rsidP="00442E13">
      <w:r>
        <w:rPr>
          <w:rFonts w:ascii="Times New Roman" w:hAnsi="Times New Roman" w:cs="Times New Roman"/>
          <w:bCs/>
          <w:sz w:val="24"/>
          <w:u w:val="single"/>
        </w:rPr>
        <w:t>ASC</w:t>
      </w:r>
      <w:r>
        <w:t xml:space="preserve"> </w:t>
      </w:r>
      <w:r w:rsidRPr="00B348A6">
        <w:rPr>
          <w:u w:val="single"/>
        </w:rPr>
        <w:t>Donation</w:t>
      </w:r>
      <w:r>
        <w:t xml:space="preserve"> of $</w:t>
      </w:r>
      <w:r w:rsidR="00DA39AA">
        <w:t>200.00</w:t>
      </w:r>
    </w:p>
    <w:p w14:paraId="0EF82049" w14:textId="3A664D18" w:rsidR="005B1B2A" w:rsidRDefault="005B1B2A" w:rsidP="00442E13">
      <w:r>
        <w:t xml:space="preserve">Upcoming Celebrants: </w:t>
      </w:r>
      <w:r w:rsidR="00E300E4">
        <w:t>Robert H. 3 yrs</w:t>
      </w:r>
    </w:p>
    <w:p w14:paraId="615FFCFB" w14:textId="42DEE39D" w:rsidR="009F31FB" w:rsidRDefault="009F31FB" w:rsidP="00442E13">
      <w:r>
        <w:t xml:space="preserve">We </w:t>
      </w:r>
      <w:r w:rsidR="000A54FB">
        <w:t>open</w:t>
      </w:r>
      <w:r>
        <w:t xml:space="preserve"> early for the H&amp;I subcommittee each Thursday for more details contact </w:t>
      </w:r>
      <w:r w:rsidR="00CD4603">
        <w:t>Robert H.</w:t>
      </w:r>
    </w:p>
    <w:p w14:paraId="52EE9B44" w14:textId="7DDF0B18" w:rsidR="00442E13" w:rsidRDefault="00044405" w:rsidP="00442E13">
      <w:r>
        <w:t>RIP M</w:t>
      </w:r>
      <w:r w:rsidR="006D129D">
        <w:t>eet</w:t>
      </w:r>
      <w:r>
        <w:t>s</w:t>
      </w:r>
      <w:r w:rsidR="006D129D">
        <w:t xml:space="preserve"> regularly at 608</w:t>
      </w:r>
      <w:r w:rsidR="006E4E6A">
        <w:t xml:space="preserve"> Cactus in Conroe 77385 Thursdays at 8PM </w:t>
      </w:r>
    </w:p>
    <w:p w14:paraId="49756F26" w14:textId="200BA3B3" w:rsidR="00C23024" w:rsidRDefault="00044405" w:rsidP="00044405">
      <w:pPr>
        <w:rPr>
          <w:b/>
          <w:sz w:val="24"/>
        </w:rPr>
      </w:pPr>
      <w:r w:rsidRPr="003C08F6">
        <w:rPr>
          <w:b/>
          <w:sz w:val="28"/>
          <w:szCs w:val="28"/>
        </w:rPr>
        <w:t xml:space="preserve">Happy Joyous and Free: </w:t>
      </w:r>
      <w:r w:rsidR="00DA39AA">
        <w:rPr>
          <w:b/>
          <w:sz w:val="24"/>
        </w:rPr>
        <w:t>Absent</w:t>
      </w:r>
    </w:p>
    <w:p w14:paraId="303130FD" w14:textId="4CB11FC8" w:rsidR="006D129D" w:rsidRDefault="00044405" w:rsidP="008825F9">
      <w:r>
        <w:t>Meetings are held regularly at The Woodlands United Methodist Church 2200 Lake Woodlands Dr. The Woodlands TX, Rm D211 at 7:00 PM attendance average of 10-25.</w:t>
      </w:r>
    </w:p>
    <w:tbl>
      <w:tblPr>
        <w:tblStyle w:val="TableGrid"/>
        <w:tblW w:w="0" w:type="auto"/>
        <w:tblLook w:val="04A0" w:firstRow="1" w:lastRow="0" w:firstColumn="1" w:lastColumn="0" w:noHBand="0" w:noVBand="1"/>
      </w:tblPr>
      <w:tblGrid>
        <w:gridCol w:w="793"/>
        <w:gridCol w:w="1272"/>
        <w:gridCol w:w="1835"/>
        <w:gridCol w:w="1675"/>
        <w:gridCol w:w="2430"/>
      </w:tblGrid>
      <w:tr w:rsidR="00951859" w14:paraId="3AE76B3B" w14:textId="77777777" w:rsidTr="00951859">
        <w:tc>
          <w:tcPr>
            <w:tcW w:w="793" w:type="dxa"/>
          </w:tcPr>
          <w:p w14:paraId="759F84D9" w14:textId="1F95B0EC" w:rsidR="00951859" w:rsidRDefault="00951859" w:rsidP="00951859">
            <w:r>
              <w:t xml:space="preserve">Mon </w:t>
            </w:r>
          </w:p>
        </w:tc>
        <w:tc>
          <w:tcPr>
            <w:tcW w:w="1272" w:type="dxa"/>
          </w:tcPr>
          <w:p w14:paraId="03B86FE6" w14:textId="77777777" w:rsidR="00951859" w:rsidRDefault="00951859" w:rsidP="00951859">
            <w:r>
              <w:t xml:space="preserve">8PM </w:t>
            </w:r>
          </w:p>
        </w:tc>
        <w:tc>
          <w:tcPr>
            <w:tcW w:w="1835" w:type="dxa"/>
          </w:tcPr>
          <w:p w14:paraId="55A96FCB" w14:textId="77777777" w:rsidR="00951859" w:rsidRDefault="00951859" w:rsidP="00951859">
            <w:r>
              <w:t xml:space="preserve">Open </w:t>
            </w:r>
          </w:p>
        </w:tc>
        <w:tc>
          <w:tcPr>
            <w:tcW w:w="1675" w:type="dxa"/>
          </w:tcPr>
          <w:p w14:paraId="6032A326" w14:textId="77777777" w:rsidR="00951859" w:rsidRDefault="00951859" w:rsidP="00951859">
            <w:r>
              <w:t>Discussion</w:t>
            </w:r>
          </w:p>
        </w:tc>
        <w:tc>
          <w:tcPr>
            <w:tcW w:w="2430" w:type="dxa"/>
          </w:tcPr>
          <w:p w14:paraId="11A9D1EF" w14:textId="77777777" w:rsidR="00951859" w:rsidRDefault="00951859" w:rsidP="00951859">
            <w:r>
              <w:t xml:space="preserve">10-25 in attendance </w:t>
            </w:r>
          </w:p>
        </w:tc>
      </w:tr>
    </w:tbl>
    <w:p w14:paraId="44C8D092" w14:textId="77777777" w:rsidR="00B348A6" w:rsidRDefault="00B348A6" w:rsidP="008825F9">
      <w:pPr>
        <w:rPr>
          <w:b/>
          <w:bCs/>
          <w:sz w:val="28"/>
          <w:szCs w:val="28"/>
        </w:rPr>
      </w:pPr>
    </w:p>
    <w:p w14:paraId="3DF3D784" w14:textId="51F59FF4" w:rsidR="00D64C90" w:rsidRDefault="00AA53EC" w:rsidP="008825F9">
      <w:pPr>
        <w:rPr>
          <w:b/>
          <w:bCs/>
          <w:sz w:val="28"/>
          <w:szCs w:val="28"/>
        </w:rPr>
      </w:pPr>
      <w:r w:rsidRPr="00AA53EC">
        <w:rPr>
          <w:b/>
          <w:bCs/>
          <w:sz w:val="28"/>
          <w:szCs w:val="28"/>
        </w:rPr>
        <w:t>Hope without Dope</w:t>
      </w:r>
      <w:r w:rsidR="009738F2">
        <w:rPr>
          <w:b/>
          <w:bCs/>
          <w:sz w:val="28"/>
          <w:szCs w:val="28"/>
        </w:rPr>
        <w:t>: Absent</w:t>
      </w:r>
      <w:r w:rsidR="00D64C90">
        <w:rPr>
          <w:b/>
          <w:bCs/>
          <w:sz w:val="28"/>
          <w:szCs w:val="28"/>
        </w:rPr>
        <w:t xml:space="preserve"> </w:t>
      </w:r>
    </w:p>
    <w:p w14:paraId="514FAE63" w14:textId="6D863F20" w:rsidR="00AA53EC" w:rsidRPr="00B348A6" w:rsidRDefault="00AA53EC" w:rsidP="008825F9">
      <w:pPr>
        <w:rPr>
          <w:b/>
          <w:bCs/>
          <w:sz w:val="28"/>
          <w:szCs w:val="28"/>
        </w:rPr>
      </w:pPr>
      <w:r>
        <w:t>2</w:t>
      </w:r>
      <w:r w:rsidRPr="00AA53EC">
        <w:rPr>
          <w:vertAlign w:val="superscript"/>
        </w:rPr>
        <w:t>nd</w:t>
      </w:r>
      <w:r>
        <w:t xml:space="preserve"> Baptist Church Kingwood FLC building rm 202.</w:t>
      </w:r>
    </w:p>
    <w:p w14:paraId="60D80888" w14:textId="17AAA8D4" w:rsidR="00AA53EC" w:rsidRDefault="00AA53EC" w:rsidP="008825F9">
      <w:r>
        <w:t>Problems</w:t>
      </w:r>
      <w:r w:rsidR="00864BB8">
        <w:t>: None</w:t>
      </w:r>
    </w:p>
    <w:p w14:paraId="091B9A32" w14:textId="5706466E" w:rsidR="00864BB8" w:rsidRDefault="00864BB8" w:rsidP="008825F9">
      <w:r>
        <w:t xml:space="preserve">Accomplishments: </w:t>
      </w:r>
    </w:p>
    <w:tbl>
      <w:tblPr>
        <w:tblStyle w:val="TableGrid"/>
        <w:tblW w:w="0" w:type="auto"/>
        <w:tblLook w:val="04A0" w:firstRow="1" w:lastRow="0" w:firstColumn="1" w:lastColumn="0" w:noHBand="0" w:noVBand="1"/>
      </w:tblPr>
      <w:tblGrid>
        <w:gridCol w:w="793"/>
        <w:gridCol w:w="1272"/>
        <w:gridCol w:w="1835"/>
        <w:gridCol w:w="3475"/>
        <w:gridCol w:w="1080"/>
      </w:tblGrid>
      <w:tr w:rsidR="00AA53EC" w14:paraId="1D7AA777" w14:textId="77777777" w:rsidTr="00AA53EC">
        <w:tc>
          <w:tcPr>
            <w:tcW w:w="793" w:type="dxa"/>
          </w:tcPr>
          <w:p w14:paraId="2FA333FA" w14:textId="55B3E970" w:rsidR="00AA53EC" w:rsidRDefault="00AA53EC" w:rsidP="00D87444">
            <w:r>
              <w:t xml:space="preserve">Mon </w:t>
            </w:r>
          </w:p>
        </w:tc>
        <w:tc>
          <w:tcPr>
            <w:tcW w:w="1272" w:type="dxa"/>
          </w:tcPr>
          <w:p w14:paraId="230DD0EB" w14:textId="77777777" w:rsidR="00AA53EC" w:rsidRDefault="00AA53EC" w:rsidP="00D87444">
            <w:r>
              <w:t xml:space="preserve">8PM </w:t>
            </w:r>
          </w:p>
        </w:tc>
        <w:tc>
          <w:tcPr>
            <w:tcW w:w="1835" w:type="dxa"/>
          </w:tcPr>
          <w:p w14:paraId="64148BB4" w14:textId="77777777" w:rsidR="00AA53EC" w:rsidRDefault="00AA53EC" w:rsidP="00D87444">
            <w:r>
              <w:t xml:space="preserve">Open </w:t>
            </w:r>
          </w:p>
        </w:tc>
        <w:tc>
          <w:tcPr>
            <w:tcW w:w="3475" w:type="dxa"/>
          </w:tcPr>
          <w:p w14:paraId="03406B69" w14:textId="04B7E7AB" w:rsidR="00AA53EC" w:rsidRDefault="00AA53EC" w:rsidP="00D87444">
            <w:r>
              <w:t xml:space="preserve">Open Discussion </w:t>
            </w:r>
          </w:p>
        </w:tc>
        <w:tc>
          <w:tcPr>
            <w:tcW w:w="1080" w:type="dxa"/>
          </w:tcPr>
          <w:p w14:paraId="596547A7" w14:textId="2B387F93" w:rsidR="00AA53EC" w:rsidRDefault="00B348A6" w:rsidP="00D87444">
            <w:r>
              <w:t>5-10</w:t>
            </w:r>
          </w:p>
        </w:tc>
      </w:tr>
      <w:tr w:rsidR="00AA53EC" w14:paraId="46F31BF4" w14:textId="77777777" w:rsidTr="00AA53EC">
        <w:tc>
          <w:tcPr>
            <w:tcW w:w="793" w:type="dxa"/>
          </w:tcPr>
          <w:p w14:paraId="057749E4" w14:textId="32966C38" w:rsidR="00AA53EC" w:rsidRDefault="00AA53EC" w:rsidP="00D87444">
            <w:r>
              <w:t xml:space="preserve">Thurs  </w:t>
            </w:r>
          </w:p>
        </w:tc>
        <w:tc>
          <w:tcPr>
            <w:tcW w:w="1272" w:type="dxa"/>
          </w:tcPr>
          <w:p w14:paraId="4C5A5225" w14:textId="77777777" w:rsidR="00AA53EC" w:rsidRDefault="00AA53EC" w:rsidP="00D87444">
            <w:r>
              <w:t xml:space="preserve">8PM </w:t>
            </w:r>
          </w:p>
        </w:tc>
        <w:tc>
          <w:tcPr>
            <w:tcW w:w="1835" w:type="dxa"/>
          </w:tcPr>
          <w:p w14:paraId="400E36A0" w14:textId="77777777" w:rsidR="00AA53EC" w:rsidRDefault="00AA53EC" w:rsidP="00D87444">
            <w:r>
              <w:t>Open</w:t>
            </w:r>
          </w:p>
        </w:tc>
        <w:tc>
          <w:tcPr>
            <w:tcW w:w="3475" w:type="dxa"/>
          </w:tcPr>
          <w:p w14:paraId="7C526227" w14:textId="32827DE1" w:rsidR="00AA53EC" w:rsidRDefault="00AA53EC" w:rsidP="00D87444">
            <w:r>
              <w:t xml:space="preserve">Open Discussion </w:t>
            </w:r>
          </w:p>
        </w:tc>
        <w:tc>
          <w:tcPr>
            <w:tcW w:w="1080" w:type="dxa"/>
          </w:tcPr>
          <w:p w14:paraId="7F8C5DB0" w14:textId="6D290B42" w:rsidR="00AA53EC" w:rsidRDefault="00B348A6" w:rsidP="00D87444">
            <w:r>
              <w:t>5-10</w:t>
            </w:r>
          </w:p>
        </w:tc>
      </w:tr>
    </w:tbl>
    <w:p w14:paraId="60728993" w14:textId="4B64999B" w:rsidR="00EF25AF" w:rsidRDefault="005B1B2A" w:rsidP="00EF25AF">
      <w:r>
        <w:t xml:space="preserve">ASC contribution: </w:t>
      </w:r>
      <w:r w:rsidR="000767DB">
        <w:t>$0.00</w:t>
      </w:r>
    </w:p>
    <w:p w14:paraId="03E36C76" w14:textId="186A0963" w:rsidR="005B1B2A" w:rsidRPr="00EF25AF" w:rsidRDefault="005B1B2A" w:rsidP="00EF25AF">
      <w:r>
        <w:t>Upcoming Celebrants: None</w:t>
      </w:r>
    </w:p>
    <w:p w14:paraId="013BBDA9" w14:textId="64465E9B" w:rsidR="00521E77" w:rsidRDefault="006D129D" w:rsidP="0019395A">
      <w:pPr>
        <w:rPr>
          <w:b/>
          <w:sz w:val="24"/>
        </w:rPr>
      </w:pPr>
      <w:bookmarkStart w:id="5"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5"/>
      <w:r w:rsidR="00044405">
        <w:rPr>
          <w:b/>
          <w:sz w:val="24"/>
        </w:rPr>
        <w:t xml:space="preserve"> </w:t>
      </w:r>
      <w:r w:rsidR="00521E77">
        <w:rPr>
          <w:b/>
          <w:sz w:val="24"/>
        </w:rPr>
        <w:t>Presen</w:t>
      </w:r>
      <w:r w:rsidR="00B348A6">
        <w:rPr>
          <w:b/>
          <w:sz w:val="24"/>
        </w:rPr>
        <w:t>t</w:t>
      </w:r>
    </w:p>
    <w:p w14:paraId="7AA84CBA" w14:textId="65CD52F1" w:rsidR="00864BB8" w:rsidRDefault="00864BB8" w:rsidP="0019395A">
      <w:pPr>
        <w:rPr>
          <w:b/>
          <w:sz w:val="24"/>
        </w:rPr>
      </w:pPr>
      <w:r>
        <w:rPr>
          <w:b/>
          <w:sz w:val="24"/>
        </w:rPr>
        <w:t>Problems: None</w:t>
      </w:r>
    </w:p>
    <w:p w14:paraId="10F3C5F7" w14:textId="6AF7BFA5" w:rsidR="00864BB8" w:rsidRPr="00B348A6" w:rsidRDefault="00864BB8" w:rsidP="0019395A">
      <w:pPr>
        <w:rPr>
          <w:b/>
          <w:sz w:val="24"/>
        </w:rPr>
      </w:pPr>
      <w:r>
        <w:rPr>
          <w:b/>
          <w:sz w:val="24"/>
        </w:rPr>
        <w:lastRenderedPageBreak/>
        <w:t xml:space="preserve">Accomplishments: </w:t>
      </w:r>
      <w:r w:rsidR="00B70140">
        <w:rPr>
          <w:b/>
          <w:sz w:val="24"/>
        </w:rPr>
        <w:t>We are now back to face to face meetings. Everyone is encouraged to wear a mask and practice social distancing to respect the churches wishes.</w:t>
      </w:r>
    </w:p>
    <w:tbl>
      <w:tblPr>
        <w:tblStyle w:val="TableGrid"/>
        <w:tblW w:w="0" w:type="auto"/>
        <w:tblLook w:val="04A0" w:firstRow="1" w:lastRow="0" w:firstColumn="1" w:lastColumn="0" w:noHBand="0" w:noVBand="1"/>
      </w:tblPr>
      <w:tblGrid>
        <w:gridCol w:w="895"/>
        <w:gridCol w:w="1170"/>
        <w:gridCol w:w="1835"/>
        <w:gridCol w:w="3475"/>
        <w:gridCol w:w="630"/>
      </w:tblGrid>
      <w:tr w:rsidR="00DB6EE6" w14:paraId="6BF26934" w14:textId="77777777" w:rsidTr="00DB6EE6">
        <w:tc>
          <w:tcPr>
            <w:tcW w:w="895" w:type="dxa"/>
          </w:tcPr>
          <w:p w14:paraId="5090F594" w14:textId="5D08F8B6" w:rsidR="00DB6EE6" w:rsidRDefault="00DB6EE6" w:rsidP="00E070B2">
            <w:r>
              <w:t xml:space="preserve">Tues </w:t>
            </w:r>
          </w:p>
        </w:tc>
        <w:tc>
          <w:tcPr>
            <w:tcW w:w="1170" w:type="dxa"/>
          </w:tcPr>
          <w:p w14:paraId="642A0AA0" w14:textId="4FC23FFD" w:rsidR="00DB6EE6" w:rsidRDefault="00DB6EE6" w:rsidP="00E070B2">
            <w:r>
              <w:t xml:space="preserve">6:30 </w:t>
            </w:r>
          </w:p>
        </w:tc>
        <w:tc>
          <w:tcPr>
            <w:tcW w:w="1835" w:type="dxa"/>
          </w:tcPr>
          <w:p w14:paraId="3BE6907D" w14:textId="77777777" w:rsidR="00DB6EE6" w:rsidRDefault="00DB6EE6" w:rsidP="00E070B2">
            <w:r>
              <w:t xml:space="preserve">Open </w:t>
            </w:r>
          </w:p>
        </w:tc>
        <w:tc>
          <w:tcPr>
            <w:tcW w:w="3475" w:type="dxa"/>
          </w:tcPr>
          <w:p w14:paraId="1741E8A0" w14:textId="3411E590" w:rsidR="00DB6EE6" w:rsidRDefault="00DB6EE6" w:rsidP="00E070B2">
            <w:r>
              <w:t xml:space="preserve">Leaders choice </w:t>
            </w:r>
          </w:p>
        </w:tc>
        <w:tc>
          <w:tcPr>
            <w:tcW w:w="630" w:type="dxa"/>
          </w:tcPr>
          <w:p w14:paraId="5685F41A" w14:textId="4371B29B" w:rsidR="00DB6EE6" w:rsidRDefault="00C5484B" w:rsidP="00E070B2">
            <w:r>
              <w:t>15</w:t>
            </w:r>
            <w:r w:rsidR="00864BB8">
              <w:t>+</w:t>
            </w:r>
          </w:p>
        </w:tc>
      </w:tr>
      <w:tr w:rsidR="00DB6EE6" w14:paraId="6A1F2DF1" w14:textId="77777777" w:rsidTr="00DB6EE6">
        <w:tc>
          <w:tcPr>
            <w:tcW w:w="895" w:type="dxa"/>
          </w:tcPr>
          <w:p w14:paraId="4DBACEF9" w14:textId="039EDC17" w:rsidR="00DB6EE6" w:rsidRDefault="00DB6EE6" w:rsidP="00E070B2">
            <w:r>
              <w:t xml:space="preserve">Fri </w:t>
            </w:r>
          </w:p>
        </w:tc>
        <w:tc>
          <w:tcPr>
            <w:tcW w:w="1170" w:type="dxa"/>
          </w:tcPr>
          <w:p w14:paraId="12A313A1" w14:textId="77777777" w:rsidR="00DB6EE6" w:rsidRDefault="00DB6EE6" w:rsidP="00E070B2">
            <w:r>
              <w:t xml:space="preserve">8PM </w:t>
            </w:r>
          </w:p>
        </w:tc>
        <w:tc>
          <w:tcPr>
            <w:tcW w:w="1835" w:type="dxa"/>
          </w:tcPr>
          <w:p w14:paraId="1534D3EB" w14:textId="77777777" w:rsidR="00DB6EE6" w:rsidRDefault="00DB6EE6" w:rsidP="00E070B2">
            <w:r>
              <w:t>Open</w:t>
            </w:r>
          </w:p>
        </w:tc>
        <w:tc>
          <w:tcPr>
            <w:tcW w:w="3475" w:type="dxa"/>
          </w:tcPr>
          <w:p w14:paraId="26B29C57" w14:textId="79CFC621" w:rsidR="00DB6EE6" w:rsidRDefault="00DB6EE6" w:rsidP="00E070B2">
            <w:r>
              <w:t xml:space="preserve">Spiritual principles  </w:t>
            </w:r>
          </w:p>
        </w:tc>
        <w:tc>
          <w:tcPr>
            <w:tcW w:w="630" w:type="dxa"/>
          </w:tcPr>
          <w:p w14:paraId="2D247166" w14:textId="3ED318F8" w:rsidR="00DB6EE6" w:rsidRDefault="00C5484B" w:rsidP="00E070B2">
            <w:r>
              <w:t>20</w:t>
            </w:r>
            <w:r w:rsidR="00864BB8">
              <w:t>+</w:t>
            </w:r>
          </w:p>
        </w:tc>
      </w:tr>
      <w:tr w:rsidR="00DB6EE6" w14:paraId="3DA64198" w14:textId="77777777" w:rsidTr="00DB6EE6">
        <w:tc>
          <w:tcPr>
            <w:tcW w:w="895" w:type="dxa"/>
          </w:tcPr>
          <w:p w14:paraId="4932793A" w14:textId="65C888AD" w:rsidR="00DB6EE6" w:rsidRDefault="00DB6EE6" w:rsidP="00E070B2">
            <w:r>
              <w:t>2</w:t>
            </w:r>
            <w:r w:rsidRPr="00DB6EE6">
              <w:rPr>
                <w:vertAlign w:val="superscript"/>
              </w:rPr>
              <w:t>nd</w:t>
            </w:r>
            <w:r>
              <w:t xml:space="preserve"> Fri</w:t>
            </w:r>
          </w:p>
        </w:tc>
        <w:tc>
          <w:tcPr>
            <w:tcW w:w="1170" w:type="dxa"/>
          </w:tcPr>
          <w:p w14:paraId="30617785" w14:textId="4757157E" w:rsidR="00DB6EE6" w:rsidRDefault="00DB6EE6" w:rsidP="00E070B2">
            <w:r>
              <w:t xml:space="preserve">7PM </w:t>
            </w:r>
          </w:p>
        </w:tc>
        <w:tc>
          <w:tcPr>
            <w:tcW w:w="1835" w:type="dxa"/>
          </w:tcPr>
          <w:p w14:paraId="2632EDCE" w14:textId="77777777" w:rsidR="00DB6EE6" w:rsidRDefault="00DB6EE6" w:rsidP="00E070B2">
            <w:r>
              <w:t xml:space="preserve">Open </w:t>
            </w:r>
          </w:p>
        </w:tc>
        <w:tc>
          <w:tcPr>
            <w:tcW w:w="3475" w:type="dxa"/>
          </w:tcPr>
          <w:p w14:paraId="0AD9AC11" w14:textId="04355D2C" w:rsidR="00DB6EE6" w:rsidRDefault="00DB6EE6" w:rsidP="00E070B2">
            <w:r>
              <w:t>Business meeting</w:t>
            </w:r>
          </w:p>
        </w:tc>
        <w:tc>
          <w:tcPr>
            <w:tcW w:w="630" w:type="dxa"/>
          </w:tcPr>
          <w:p w14:paraId="5BAAAC71" w14:textId="781871EE" w:rsidR="00DB6EE6" w:rsidRDefault="00DB6EE6" w:rsidP="00E070B2">
            <w:r>
              <w:t>5+</w:t>
            </w:r>
          </w:p>
        </w:tc>
      </w:tr>
    </w:tbl>
    <w:p w14:paraId="2AE7BACC" w14:textId="1386EEBF" w:rsidR="00521E77" w:rsidRDefault="00E23314" w:rsidP="0019395A">
      <w:r>
        <w:rPr>
          <w:b/>
        </w:rPr>
        <w:t>ASC contribution</w:t>
      </w:r>
      <w:r w:rsidR="00DB6EE6">
        <w:rPr>
          <w:b/>
        </w:rPr>
        <w:t>:</w:t>
      </w:r>
      <w:r w:rsidR="00DB6EE6">
        <w:t xml:space="preserve"> </w:t>
      </w:r>
      <w:r w:rsidR="009738F2">
        <w:t>0.00</w:t>
      </w:r>
    </w:p>
    <w:p w14:paraId="5C1D0B03" w14:textId="3D801607" w:rsidR="00D64C90" w:rsidRPr="000A54FB" w:rsidRDefault="00D64C90" w:rsidP="0019395A">
      <w:r>
        <w:t xml:space="preserve">Upcoming celebrants = </w:t>
      </w:r>
    </w:p>
    <w:p w14:paraId="5BFC761A" w14:textId="3804CE8A" w:rsidR="00E93730" w:rsidRDefault="00751935" w:rsidP="0019395A">
      <w:r>
        <w:t>Come and join us Fridays at 8:00pm and Tuesdays at 6:30pm.</w:t>
      </w:r>
      <w:r w:rsidR="00044405">
        <w:t xml:space="preserve"> 1202 N </w:t>
      </w:r>
      <w:r w:rsidR="00EF25AF">
        <w:t>Mill bend</w:t>
      </w:r>
      <w:r w:rsidR="00044405">
        <w:t xml:space="preserve"> </w:t>
      </w:r>
      <w:r w:rsidR="00AC391B">
        <w:t>rd.</w:t>
      </w:r>
      <w:r w:rsidR="00044405">
        <w:t xml:space="preserve"> </w:t>
      </w:r>
      <w:r w:rsidR="00AC391B">
        <w:t>Spring TX, 77380</w:t>
      </w:r>
      <w:r w:rsidR="00E23314">
        <w:t xml:space="preserve">  </w:t>
      </w:r>
    </w:p>
    <w:p w14:paraId="2B74446C" w14:textId="77777777" w:rsidR="00C23024" w:rsidRDefault="00C23024" w:rsidP="0019395A"/>
    <w:p w14:paraId="0DB10B03" w14:textId="3822AD45" w:rsidR="00521E77" w:rsidRDefault="00751935" w:rsidP="00751935">
      <w:pPr>
        <w:rPr>
          <w:b/>
          <w:sz w:val="28"/>
        </w:rPr>
      </w:pPr>
      <w:r w:rsidRPr="00751935">
        <w:rPr>
          <w:b/>
          <w:sz w:val="28"/>
        </w:rPr>
        <w:t>Serious Undertakings:</w:t>
      </w:r>
      <w:r w:rsidR="00B84A99">
        <w:rPr>
          <w:b/>
          <w:sz w:val="28"/>
        </w:rPr>
        <w:t xml:space="preserve"> </w:t>
      </w:r>
      <w:r w:rsidR="009738F2">
        <w:rPr>
          <w:b/>
          <w:sz w:val="28"/>
        </w:rPr>
        <w:t>Present</w:t>
      </w:r>
    </w:p>
    <w:p w14:paraId="0D8784D2" w14:textId="14BC4EEB" w:rsidR="00864BB8" w:rsidRPr="005254B2" w:rsidRDefault="00864BB8" w:rsidP="00751935">
      <w:pPr>
        <w:rPr>
          <w:rFonts w:ascii="Calibri" w:hAnsi="Calibri" w:cs="Calibri"/>
          <w:bCs/>
        </w:rPr>
      </w:pPr>
      <w:r w:rsidRPr="005254B2">
        <w:rPr>
          <w:rFonts w:ascii="Calibri" w:hAnsi="Calibri" w:cs="Calibri"/>
          <w:bCs/>
        </w:rPr>
        <w:t>Problems: Low attendance</w:t>
      </w:r>
    </w:p>
    <w:p w14:paraId="172C4BDD" w14:textId="2DA166A6" w:rsidR="00864BB8" w:rsidRDefault="00864BB8" w:rsidP="00751935">
      <w:pPr>
        <w:rPr>
          <w:b/>
          <w:sz w:val="28"/>
        </w:rPr>
      </w:pPr>
      <w:r>
        <w:rPr>
          <w:b/>
          <w:sz w:val="28"/>
        </w:rPr>
        <w:t xml:space="preserve">Accomplishments: </w:t>
      </w:r>
      <w:r w:rsidR="00670359">
        <w:rPr>
          <w:b/>
          <w:sz w:val="28"/>
        </w:rPr>
        <w:t xml:space="preserve">Having virtual meetings </w:t>
      </w:r>
      <w:r w:rsidR="00E300E4">
        <w:rPr>
          <w:b/>
          <w:sz w:val="28"/>
        </w:rPr>
        <w:t>currently</w:t>
      </w:r>
      <w:r w:rsidR="00670359">
        <w:rPr>
          <w:b/>
          <w:sz w:val="28"/>
        </w:rPr>
        <w:t xml:space="preserve">. The church will </w:t>
      </w:r>
      <w:r w:rsidR="00E300E4">
        <w:rPr>
          <w:b/>
          <w:sz w:val="28"/>
        </w:rPr>
        <w:t>decide</w:t>
      </w:r>
      <w:r w:rsidR="00670359">
        <w:rPr>
          <w:b/>
          <w:sz w:val="28"/>
        </w:rPr>
        <w:t xml:space="preserve"> in a few weeks when and how they will open up.</w:t>
      </w:r>
    </w:p>
    <w:p w14:paraId="2614BA12" w14:textId="19F34830" w:rsidR="000927A3" w:rsidRDefault="00485084" w:rsidP="00751935">
      <w:r>
        <w:t xml:space="preserve">ASC donation </w:t>
      </w:r>
      <w:r w:rsidR="000767DB">
        <w:t>$</w:t>
      </w:r>
      <w:r w:rsidR="009738F2">
        <w:t>50.00</w:t>
      </w:r>
    </w:p>
    <w:p w14:paraId="65EB7FCF" w14:textId="7D712C0A" w:rsidR="00864BB8" w:rsidRDefault="00864BB8" w:rsidP="00751935">
      <w:r>
        <w:t xml:space="preserve">Upcoming celebrants: </w:t>
      </w:r>
      <w:r w:rsidR="00670359">
        <w:t>None</w:t>
      </w:r>
    </w:p>
    <w:p w14:paraId="15BF9E0E" w14:textId="77777777" w:rsidR="009738F2" w:rsidRDefault="009738F2" w:rsidP="00751935"/>
    <w:p w14:paraId="282F60A4" w14:textId="63F296D6" w:rsidR="00751935" w:rsidRDefault="00751935" w:rsidP="00751935">
      <w:r>
        <w:t>Meeting Location: Wesley Memorial U.M.C. 700 Hwy 30 East, Huntsville, TX</w:t>
      </w:r>
    </w:p>
    <w:tbl>
      <w:tblPr>
        <w:tblStyle w:val="TableGrid"/>
        <w:tblW w:w="0" w:type="auto"/>
        <w:tblLook w:val="04A0" w:firstRow="1" w:lastRow="0" w:firstColumn="1" w:lastColumn="0" w:noHBand="0" w:noVBand="1"/>
      </w:tblPr>
      <w:tblGrid>
        <w:gridCol w:w="1798"/>
        <w:gridCol w:w="1798"/>
        <w:gridCol w:w="1798"/>
        <w:gridCol w:w="1798"/>
        <w:gridCol w:w="1798"/>
      </w:tblGrid>
      <w:tr w:rsidR="00CD4603" w14:paraId="5CE0E829" w14:textId="77777777" w:rsidTr="00CD4603">
        <w:tc>
          <w:tcPr>
            <w:tcW w:w="1798" w:type="dxa"/>
          </w:tcPr>
          <w:p w14:paraId="1EAFF66A" w14:textId="39A1C385" w:rsidR="00CD4603" w:rsidRPr="00CD4603" w:rsidRDefault="00CD4603" w:rsidP="00751935">
            <w:pPr>
              <w:rPr>
                <w:sz w:val="24"/>
                <w:szCs w:val="24"/>
              </w:rPr>
            </w:pPr>
            <w:r w:rsidRPr="00CD4603">
              <w:rPr>
                <w:sz w:val="24"/>
                <w:szCs w:val="24"/>
              </w:rPr>
              <w:t>Sunday</w:t>
            </w:r>
          </w:p>
        </w:tc>
        <w:tc>
          <w:tcPr>
            <w:tcW w:w="1798" w:type="dxa"/>
          </w:tcPr>
          <w:p w14:paraId="5F8D00B8" w14:textId="21505A2A" w:rsidR="00CD4603" w:rsidRPr="00CD4603" w:rsidRDefault="00CD4603" w:rsidP="00751935">
            <w:pPr>
              <w:rPr>
                <w:sz w:val="24"/>
                <w:szCs w:val="24"/>
              </w:rPr>
            </w:pPr>
            <w:r w:rsidRPr="00CD4603">
              <w:rPr>
                <w:sz w:val="24"/>
                <w:szCs w:val="24"/>
              </w:rPr>
              <w:t>7:00 PM</w:t>
            </w:r>
          </w:p>
        </w:tc>
        <w:tc>
          <w:tcPr>
            <w:tcW w:w="1798" w:type="dxa"/>
          </w:tcPr>
          <w:p w14:paraId="3F61863C" w14:textId="7C25322A" w:rsidR="00CD4603" w:rsidRPr="00CD4603" w:rsidRDefault="00CD4603" w:rsidP="00751935">
            <w:pPr>
              <w:rPr>
                <w:sz w:val="24"/>
                <w:szCs w:val="24"/>
              </w:rPr>
            </w:pPr>
            <w:r w:rsidRPr="00CD4603">
              <w:rPr>
                <w:sz w:val="24"/>
                <w:szCs w:val="24"/>
              </w:rPr>
              <w:t>Open</w:t>
            </w:r>
          </w:p>
        </w:tc>
        <w:tc>
          <w:tcPr>
            <w:tcW w:w="1798" w:type="dxa"/>
          </w:tcPr>
          <w:p w14:paraId="1B677B26" w14:textId="4BEC7B66" w:rsidR="00CD4603" w:rsidRPr="00CD4603" w:rsidRDefault="00CD4603" w:rsidP="00751935">
            <w:pPr>
              <w:rPr>
                <w:sz w:val="24"/>
                <w:szCs w:val="24"/>
              </w:rPr>
            </w:pPr>
            <w:r w:rsidRPr="00CD4603">
              <w:rPr>
                <w:sz w:val="24"/>
                <w:szCs w:val="24"/>
              </w:rPr>
              <w:t>Lit. Study</w:t>
            </w:r>
          </w:p>
        </w:tc>
        <w:tc>
          <w:tcPr>
            <w:tcW w:w="1798" w:type="dxa"/>
          </w:tcPr>
          <w:p w14:paraId="6BEC21FD" w14:textId="4A46D2CB" w:rsidR="00CD4603" w:rsidRPr="00CD4603" w:rsidRDefault="00CD4603" w:rsidP="00751935">
            <w:pPr>
              <w:rPr>
                <w:sz w:val="24"/>
                <w:szCs w:val="24"/>
              </w:rPr>
            </w:pPr>
            <w:r w:rsidRPr="00CD4603">
              <w:rPr>
                <w:sz w:val="24"/>
                <w:szCs w:val="24"/>
              </w:rPr>
              <w:t>5</w:t>
            </w:r>
          </w:p>
        </w:tc>
      </w:tr>
      <w:tr w:rsidR="00CD4603" w14:paraId="2B2AEF39" w14:textId="77777777" w:rsidTr="00CD4603">
        <w:tc>
          <w:tcPr>
            <w:tcW w:w="1798" w:type="dxa"/>
          </w:tcPr>
          <w:p w14:paraId="3B375379" w14:textId="25BB0C4B" w:rsidR="00CD4603" w:rsidRPr="00CD4603" w:rsidRDefault="00CD4603" w:rsidP="00751935">
            <w:pPr>
              <w:rPr>
                <w:sz w:val="24"/>
                <w:szCs w:val="24"/>
              </w:rPr>
            </w:pPr>
            <w:r w:rsidRPr="00CD4603">
              <w:rPr>
                <w:sz w:val="24"/>
                <w:szCs w:val="24"/>
              </w:rPr>
              <w:t>Thursday</w:t>
            </w:r>
          </w:p>
        </w:tc>
        <w:tc>
          <w:tcPr>
            <w:tcW w:w="1798" w:type="dxa"/>
          </w:tcPr>
          <w:p w14:paraId="548A15FB" w14:textId="2F8AB946" w:rsidR="00CD4603" w:rsidRPr="00CD4603" w:rsidRDefault="00CD4603" w:rsidP="00751935">
            <w:pPr>
              <w:rPr>
                <w:sz w:val="24"/>
                <w:szCs w:val="24"/>
              </w:rPr>
            </w:pPr>
            <w:r w:rsidRPr="00CD4603">
              <w:rPr>
                <w:sz w:val="24"/>
                <w:szCs w:val="24"/>
              </w:rPr>
              <w:t>8:00 PM</w:t>
            </w:r>
          </w:p>
        </w:tc>
        <w:tc>
          <w:tcPr>
            <w:tcW w:w="1798" w:type="dxa"/>
          </w:tcPr>
          <w:p w14:paraId="507A33E5" w14:textId="3CBB8348" w:rsidR="00CD4603" w:rsidRPr="00CD4603" w:rsidRDefault="00CD4603" w:rsidP="00751935">
            <w:pPr>
              <w:rPr>
                <w:sz w:val="24"/>
                <w:szCs w:val="24"/>
              </w:rPr>
            </w:pPr>
            <w:r w:rsidRPr="00CD4603">
              <w:rPr>
                <w:sz w:val="24"/>
                <w:szCs w:val="24"/>
              </w:rPr>
              <w:t>Open</w:t>
            </w:r>
          </w:p>
        </w:tc>
        <w:tc>
          <w:tcPr>
            <w:tcW w:w="1798" w:type="dxa"/>
          </w:tcPr>
          <w:p w14:paraId="7B25BFBD" w14:textId="377A6DF3" w:rsidR="00CD4603" w:rsidRPr="00CD4603" w:rsidRDefault="00CD4603" w:rsidP="00751935">
            <w:pPr>
              <w:rPr>
                <w:sz w:val="24"/>
                <w:szCs w:val="24"/>
              </w:rPr>
            </w:pPr>
            <w:r w:rsidRPr="00CD4603">
              <w:rPr>
                <w:sz w:val="24"/>
                <w:szCs w:val="24"/>
              </w:rPr>
              <w:t>Open discussion</w:t>
            </w:r>
          </w:p>
        </w:tc>
        <w:tc>
          <w:tcPr>
            <w:tcW w:w="1798" w:type="dxa"/>
          </w:tcPr>
          <w:p w14:paraId="7239B6E9" w14:textId="6ED8E79B" w:rsidR="00CD4603" w:rsidRPr="00CD4603" w:rsidRDefault="00CD4603" w:rsidP="00751935">
            <w:pPr>
              <w:rPr>
                <w:sz w:val="24"/>
                <w:szCs w:val="24"/>
              </w:rPr>
            </w:pPr>
            <w:r w:rsidRPr="00CD4603">
              <w:rPr>
                <w:sz w:val="24"/>
                <w:szCs w:val="24"/>
              </w:rPr>
              <w:t>5</w:t>
            </w:r>
          </w:p>
        </w:tc>
      </w:tr>
    </w:tbl>
    <w:p w14:paraId="03DC5DBD" w14:textId="77777777" w:rsidR="00C23024" w:rsidRDefault="00C23024" w:rsidP="00751935">
      <w:pPr>
        <w:rPr>
          <w:b/>
          <w:sz w:val="28"/>
        </w:rPr>
      </w:pPr>
    </w:p>
    <w:p w14:paraId="483B7640" w14:textId="350FD365" w:rsidR="00521E77" w:rsidRDefault="008B2733" w:rsidP="00751935">
      <w:pPr>
        <w:rPr>
          <w:b/>
          <w:sz w:val="28"/>
        </w:rPr>
      </w:pPr>
      <w:r>
        <w:rPr>
          <w:b/>
          <w:sz w:val="28"/>
        </w:rPr>
        <w:t xml:space="preserve">Serenity Happens: </w:t>
      </w:r>
      <w:r w:rsidR="00521E77">
        <w:rPr>
          <w:b/>
          <w:sz w:val="28"/>
        </w:rPr>
        <w:t>Absent</w:t>
      </w:r>
    </w:p>
    <w:p w14:paraId="2D41B1AF" w14:textId="49721AAF" w:rsidR="008B2733" w:rsidRDefault="008B2733" w:rsidP="00751935"/>
    <w:tbl>
      <w:tblPr>
        <w:tblStyle w:val="TableGrid"/>
        <w:tblW w:w="0" w:type="auto"/>
        <w:tblLook w:val="04A0" w:firstRow="1" w:lastRow="0" w:firstColumn="1" w:lastColumn="0" w:noHBand="0" w:noVBand="1"/>
      </w:tblPr>
      <w:tblGrid>
        <w:gridCol w:w="793"/>
        <w:gridCol w:w="1272"/>
        <w:gridCol w:w="1835"/>
        <w:gridCol w:w="3475"/>
        <w:gridCol w:w="630"/>
      </w:tblGrid>
      <w:tr w:rsidR="008B2733" w14:paraId="51FC059B" w14:textId="77777777" w:rsidTr="00E070B2">
        <w:tc>
          <w:tcPr>
            <w:tcW w:w="793" w:type="dxa"/>
          </w:tcPr>
          <w:p w14:paraId="6911CDC7" w14:textId="77777777" w:rsidR="008B2733" w:rsidRDefault="008B2733" w:rsidP="00E070B2">
            <w:r>
              <w:t xml:space="preserve">Mon </w:t>
            </w:r>
          </w:p>
        </w:tc>
        <w:tc>
          <w:tcPr>
            <w:tcW w:w="1272" w:type="dxa"/>
          </w:tcPr>
          <w:p w14:paraId="6B103949" w14:textId="3F7896C8" w:rsidR="008B2733" w:rsidRDefault="008B2733" w:rsidP="00E070B2">
            <w:r>
              <w:t xml:space="preserve">8PM </w:t>
            </w:r>
          </w:p>
        </w:tc>
        <w:tc>
          <w:tcPr>
            <w:tcW w:w="1835" w:type="dxa"/>
          </w:tcPr>
          <w:p w14:paraId="6872983C" w14:textId="77777777" w:rsidR="008B2733" w:rsidRDefault="008B2733" w:rsidP="00E070B2">
            <w:r>
              <w:t xml:space="preserve">Open </w:t>
            </w:r>
          </w:p>
        </w:tc>
        <w:tc>
          <w:tcPr>
            <w:tcW w:w="3475" w:type="dxa"/>
          </w:tcPr>
          <w:p w14:paraId="0F47133C" w14:textId="23010DAB" w:rsidR="008B2733" w:rsidRDefault="008B2733" w:rsidP="00E070B2">
            <w:r>
              <w:t xml:space="preserve">Discussion </w:t>
            </w:r>
          </w:p>
        </w:tc>
        <w:tc>
          <w:tcPr>
            <w:tcW w:w="630" w:type="dxa"/>
          </w:tcPr>
          <w:p w14:paraId="34B9ABAE" w14:textId="377D949B" w:rsidR="008B2733" w:rsidRDefault="008B2733" w:rsidP="00E070B2">
            <w:r>
              <w:t>10</w:t>
            </w:r>
          </w:p>
        </w:tc>
      </w:tr>
      <w:tr w:rsidR="008B2733" w14:paraId="19900C2A" w14:textId="77777777" w:rsidTr="00E070B2">
        <w:tc>
          <w:tcPr>
            <w:tcW w:w="793" w:type="dxa"/>
          </w:tcPr>
          <w:p w14:paraId="4C6FEB84" w14:textId="77777777" w:rsidR="008B2733" w:rsidRDefault="008B2733" w:rsidP="00E070B2">
            <w:r>
              <w:t xml:space="preserve">Tues </w:t>
            </w:r>
          </w:p>
        </w:tc>
        <w:tc>
          <w:tcPr>
            <w:tcW w:w="1272" w:type="dxa"/>
          </w:tcPr>
          <w:p w14:paraId="7CAB097B" w14:textId="77777777" w:rsidR="008B2733" w:rsidRDefault="008B2733" w:rsidP="00E070B2">
            <w:r>
              <w:t>8PM</w:t>
            </w:r>
          </w:p>
        </w:tc>
        <w:tc>
          <w:tcPr>
            <w:tcW w:w="1835" w:type="dxa"/>
          </w:tcPr>
          <w:p w14:paraId="4897AE6A" w14:textId="77777777" w:rsidR="008B2733" w:rsidRDefault="008B2733" w:rsidP="00E070B2">
            <w:r>
              <w:t>Open</w:t>
            </w:r>
          </w:p>
        </w:tc>
        <w:tc>
          <w:tcPr>
            <w:tcW w:w="3475" w:type="dxa"/>
          </w:tcPr>
          <w:p w14:paraId="7E0B06B9" w14:textId="77777777" w:rsidR="008B2733" w:rsidRDefault="008B2733" w:rsidP="00E070B2">
            <w:r>
              <w:t>Discussion</w:t>
            </w:r>
          </w:p>
        </w:tc>
        <w:tc>
          <w:tcPr>
            <w:tcW w:w="630" w:type="dxa"/>
          </w:tcPr>
          <w:p w14:paraId="080DEED5" w14:textId="5547EB80" w:rsidR="008B2733" w:rsidRDefault="008B2733" w:rsidP="00E070B2">
            <w:r>
              <w:t>10</w:t>
            </w:r>
          </w:p>
        </w:tc>
      </w:tr>
      <w:tr w:rsidR="008B2733" w14:paraId="5036EFB7" w14:textId="77777777" w:rsidTr="00E070B2">
        <w:tc>
          <w:tcPr>
            <w:tcW w:w="793" w:type="dxa"/>
          </w:tcPr>
          <w:p w14:paraId="462F763B" w14:textId="77777777" w:rsidR="008B2733" w:rsidRDefault="008B2733" w:rsidP="00E070B2">
            <w:r>
              <w:t>Wed</w:t>
            </w:r>
          </w:p>
        </w:tc>
        <w:tc>
          <w:tcPr>
            <w:tcW w:w="1272" w:type="dxa"/>
          </w:tcPr>
          <w:p w14:paraId="25D7A082" w14:textId="77777777" w:rsidR="008B2733" w:rsidRDefault="008B2733" w:rsidP="00E070B2">
            <w:r>
              <w:t>8PM</w:t>
            </w:r>
          </w:p>
        </w:tc>
        <w:tc>
          <w:tcPr>
            <w:tcW w:w="1835" w:type="dxa"/>
          </w:tcPr>
          <w:p w14:paraId="5C35645B" w14:textId="77777777" w:rsidR="008B2733" w:rsidRDefault="008B2733" w:rsidP="00E070B2">
            <w:r>
              <w:t xml:space="preserve">Open </w:t>
            </w:r>
          </w:p>
        </w:tc>
        <w:tc>
          <w:tcPr>
            <w:tcW w:w="3475" w:type="dxa"/>
          </w:tcPr>
          <w:p w14:paraId="0757DBB1" w14:textId="77777777" w:rsidR="008B2733" w:rsidRDefault="008B2733" w:rsidP="00E070B2">
            <w:r>
              <w:t xml:space="preserve">Discussion </w:t>
            </w:r>
          </w:p>
        </w:tc>
        <w:tc>
          <w:tcPr>
            <w:tcW w:w="630" w:type="dxa"/>
          </w:tcPr>
          <w:p w14:paraId="5093C69A" w14:textId="15296422" w:rsidR="008B2733" w:rsidRDefault="008B2733" w:rsidP="00E070B2">
            <w:r>
              <w:t>10</w:t>
            </w:r>
          </w:p>
        </w:tc>
      </w:tr>
      <w:tr w:rsidR="008B2733" w14:paraId="52BE77F6" w14:textId="77777777" w:rsidTr="00E070B2">
        <w:tc>
          <w:tcPr>
            <w:tcW w:w="793" w:type="dxa"/>
          </w:tcPr>
          <w:p w14:paraId="66971D4A" w14:textId="77777777" w:rsidR="008B2733" w:rsidRDefault="008B2733" w:rsidP="00E070B2">
            <w:r>
              <w:t xml:space="preserve">Thurs </w:t>
            </w:r>
          </w:p>
        </w:tc>
        <w:tc>
          <w:tcPr>
            <w:tcW w:w="1272" w:type="dxa"/>
          </w:tcPr>
          <w:p w14:paraId="4E4B899B" w14:textId="77777777" w:rsidR="008B2733" w:rsidRDefault="008B2733" w:rsidP="00E070B2">
            <w:r>
              <w:t>8PM</w:t>
            </w:r>
          </w:p>
        </w:tc>
        <w:tc>
          <w:tcPr>
            <w:tcW w:w="1835" w:type="dxa"/>
          </w:tcPr>
          <w:p w14:paraId="42EAE476" w14:textId="77777777" w:rsidR="008B2733" w:rsidRDefault="008B2733" w:rsidP="00E070B2">
            <w:r>
              <w:t>Open</w:t>
            </w:r>
          </w:p>
        </w:tc>
        <w:tc>
          <w:tcPr>
            <w:tcW w:w="3475" w:type="dxa"/>
          </w:tcPr>
          <w:p w14:paraId="484B64F3" w14:textId="66192465" w:rsidR="008B2733" w:rsidRDefault="008B2733" w:rsidP="00E070B2">
            <w:r>
              <w:t xml:space="preserve">Discussion </w:t>
            </w:r>
          </w:p>
        </w:tc>
        <w:tc>
          <w:tcPr>
            <w:tcW w:w="630" w:type="dxa"/>
          </w:tcPr>
          <w:p w14:paraId="0F6C8F34" w14:textId="6DADBE0D" w:rsidR="008B2733" w:rsidRDefault="008B2733" w:rsidP="00E070B2">
            <w:r>
              <w:t>10</w:t>
            </w:r>
          </w:p>
        </w:tc>
      </w:tr>
      <w:tr w:rsidR="008B2733" w14:paraId="20E124C4" w14:textId="77777777" w:rsidTr="00E070B2">
        <w:tc>
          <w:tcPr>
            <w:tcW w:w="793" w:type="dxa"/>
          </w:tcPr>
          <w:p w14:paraId="58E249DB" w14:textId="27EFF225" w:rsidR="008B2733" w:rsidRDefault="008B2733" w:rsidP="00E070B2">
            <w:r>
              <w:t>Fri</w:t>
            </w:r>
          </w:p>
        </w:tc>
        <w:tc>
          <w:tcPr>
            <w:tcW w:w="1272" w:type="dxa"/>
          </w:tcPr>
          <w:p w14:paraId="7C3829A7" w14:textId="6B93AB66" w:rsidR="008B2733" w:rsidRDefault="008B2733" w:rsidP="00E070B2">
            <w:r>
              <w:t xml:space="preserve">8PM </w:t>
            </w:r>
          </w:p>
        </w:tc>
        <w:tc>
          <w:tcPr>
            <w:tcW w:w="1835" w:type="dxa"/>
          </w:tcPr>
          <w:p w14:paraId="11A2D65E" w14:textId="023607C9" w:rsidR="008B2733" w:rsidRDefault="008B2733" w:rsidP="00E070B2">
            <w:r>
              <w:t>Open</w:t>
            </w:r>
          </w:p>
        </w:tc>
        <w:tc>
          <w:tcPr>
            <w:tcW w:w="3475" w:type="dxa"/>
          </w:tcPr>
          <w:p w14:paraId="2F06A0CD" w14:textId="34FB060E" w:rsidR="008B2733" w:rsidRDefault="008B2733" w:rsidP="00E070B2">
            <w:r>
              <w:t xml:space="preserve">Discussion </w:t>
            </w:r>
          </w:p>
        </w:tc>
        <w:tc>
          <w:tcPr>
            <w:tcW w:w="630" w:type="dxa"/>
          </w:tcPr>
          <w:p w14:paraId="2C53AB58" w14:textId="5F47F452" w:rsidR="008B2733" w:rsidRDefault="008B2733" w:rsidP="00E070B2">
            <w:r>
              <w:t>10</w:t>
            </w:r>
          </w:p>
        </w:tc>
      </w:tr>
      <w:tr w:rsidR="008B2733" w14:paraId="3F1144CE" w14:textId="77777777" w:rsidTr="00E070B2">
        <w:tc>
          <w:tcPr>
            <w:tcW w:w="793" w:type="dxa"/>
          </w:tcPr>
          <w:p w14:paraId="076EFC54" w14:textId="63A7FB6E" w:rsidR="008B2733" w:rsidRDefault="008B2733" w:rsidP="00E070B2">
            <w:r>
              <w:lastRenderedPageBreak/>
              <w:t>Sun</w:t>
            </w:r>
          </w:p>
        </w:tc>
        <w:tc>
          <w:tcPr>
            <w:tcW w:w="1272" w:type="dxa"/>
          </w:tcPr>
          <w:p w14:paraId="47D2C4E8" w14:textId="2E426265" w:rsidR="008B2733" w:rsidRDefault="008B2733" w:rsidP="00E070B2">
            <w:r>
              <w:t xml:space="preserve">4PM </w:t>
            </w:r>
          </w:p>
        </w:tc>
        <w:tc>
          <w:tcPr>
            <w:tcW w:w="1835" w:type="dxa"/>
          </w:tcPr>
          <w:p w14:paraId="7BD8E06E" w14:textId="20844EBC" w:rsidR="008B2733" w:rsidRDefault="008B2733" w:rsidP="00E070B2">
            <w:r>
              <w:t>Open</w:t>
            </w:r>
          </w:p>
        </w:tc>
        <w:tc>
          <w:tcPr>
            <w:tcW w:w="3475" w:type="dxa"/>
          </w:tcPr>
          <w:p w14:paraId="4A26C83B" w14:textId="30ED2CF3" w:rsidR="008B2733" w:rsidRDefault="008B2733" w:rsidP="00E070B2">
            <w:r>
              <w:t xml:space="preserve">Discussion </w:t>
            </w:r>
          </w:p>
        </w:tc>
        <w:tc>
          <w:tcPr>
            <w:tcW w:w="630" w:type="dxa"/>
          </w:tcPr>
          <w:p w14:paraId="4CDC6B68" w14:textId="47D0C0BF" w:rsidR="008B2733" w:rsidRDefault="008B2733" w:rsidP="00E070B2">
            <w:r>
              <w:t>15</w:t>
            </w:r>
          </w:p>
        </w:tc>
      </w:tr>
    </w:tbl>
    <w:p w14:paraId="1331658F" w14:textId="30A40900" w:rsidR="008B2733" w:rsidRPr="008B2733" w:rsidRDefault="008B2733" w:rsidP="00751935">
      <w:pPr>
        <w:rPr>
          <w:b/>
          <w:sz w:val="28"/>
        </w:rPr>
      </w:pPr>
      <w:r>
        <w:rPr>
          <w:b/>
          <w:sz w:val="28"/>
        </w:rPr>
        <w:t>1403 W. Main St</w:t>
      </w:r>
      <w:r w:rsidR="00EE6C68">
        <w:rPr>
          <w:b/>
          <w:sz w:val="28"/>
        </w:rPr>
        <w:t>,</w:t>
      </w:r>
      <w:r>
        <w:rPr>
          <w:b/>
          <w:sz w:val="28"/>
        </w:rPr>
        <w:t xml:space="preserve"> </w:t>
      </w:r>
      <w:r w:rsidR="00EE6C68">
        <w:rPr>
          <w:b/>
          <w:sz w:val="28"/>
        </w:rPr>
        <w:t xml:space="preserve">Navasota TX, </w:t>
      </w:r>
    </w:p>
    <w:p w14:paraId="6C06ABFB" w14:textId="327DE5CB" w:rsidR="00CA3E0B" w:rsidRDefault="00CA3E0B" w:rsidP="00CA3E0B">
      <w:pPr>
        <w:pStyle w:val="Heading1"/>
      </w:pPr>
    </w:p>
    <w:p w14:paraId="22E559E4" w14:textId="77777777" w:rsidR="00EF25AF" w:rsidRPr="00EF25AF" w:rsidRDefault="00EF25AF" w:rsidP="00EF25AF"/>
    <w:p w14:paraId="4990C07D" w14:textId="15161857" w:rsidR="004F58CA" w:rsidRDefault="00ED29CF" w:rsidP="00ED29CF">
      <w:r>
        <w:rPr>
          <w:b/>
          <w:sz w:val="28"/>
        </w:rPr>
        <w:t>Tomball New Attitude</w:t>
      </w:r>
      <w:r w:rsidR="000927A3">
        <w:rPr>
          <w:b/>
          <w:sz w:val="28"/>
        </w:rPr>
        <w:t>s</w:t>
      </w:r>
      <w:r w:rsidR="004D0C01">
        <w:rPr>
          <w:b/>
          <w:sz w:val="28"/>
        </w:rPr>
        <w:t xml:space="preserve">, Present; </w:t>
      </w:r>
    </w:p>
    <w:p w14:paraId="058209A1" w14:textId="52391503" w:rsidR="00C26402" w:rsidRDefault="00C26402" w:rsidP="009738F2">
      <w:r>
        <w:t xml:space="preserve">Accomplishments: </w:t>
      </w:r>
      <w:r w:rsidR="002F5405">
        <w:t>They are currently having meetings through Zoom. There is a new ID to access the meetings every week. Church is still not open.</w:t>
      </w:r>
    </w:p>
    <w:p w14:paraId="40A4B9DB" w14:textId="0B5CD773" w:rsidR="005254B2" w:rsidRDefault="005254B2" w:rsidP="00ED29CF">
      <w:r>
        <w:t xml:space="preserve">Upcoming Celebrants: </w:t>
      </w:r>
      <w:r w:rsidR="002F5405">
        <w:t>None</w:t>
      </w:r>
    </w:p>
    <w:p w14:paraId="25E765E4" w14:textId="10738181" w:rsidR="00D11A08" w:rsidRDefault="00D11A08" w:rsidP="00ED29CF">
      <w:r>
        <w:t>ASC: donation</w:t>
      </w:r>
      <w:r w:rsidR="00AD23E6">
        <w:t xml:space="preserve">_ </w:t>
      </w:r>
      <w:r w:rsidR="000927A3">
        <w:t>$</w:t>
      </w:r>
      <w:r w:rsidR="00C5484B">
        <w:t>0.00</w:t>
      </w:r>
      <w:r w:rsidR="000927A3">
        <w:t xml:space="preserve"> </w:t>
      </w:r>
      <w:r w:rsidR="00AD23E6">
        <w:t xml:space="preserve"> </w:t>
      </w:r>
    </w:p>
    <w:p w14:paraId="5212FC6F" w14:textId="33C61A5E" w:rsidR="0099133F" w:rsidRDefault="00AC391B" w:rsidP="0019395A">
      <w:r>
        <w:t xml:space="preserve">Meeting Location: 715 Carrol St, Tomball TX, 77375. </w:t>
      </w:r>
    </w:p>
    <w:p w14:paraId="51EE6968" w14:textId="77777777" w:rsidR="00C26402" w:rsidRDefault="00C26402" w:rsidP="0019395A"/>
    <w:tbl>
      <w:tblPr>
        <w:tblStyle w:val="TableGrid"/>
        <w:tblW w:w="0" w:type="auto"/>
        <w:tblLook w:val="04A0" w:firstRow="1" w:lastRow="0" w:firstColumn="1" w:lastColumn="0" w:noHBand="0" w:noVBand="1"/>
      </w:tblPr>
      <w:tblGrid>
        <w:gridCol w:w="793"/>
        <w:gridCol w:w="1272"/>
        <w:gridCol w:w="1835"/>
        <w:gridCol w:w="2935"/>
        <w:gridCol w:w="1170"/>
      </w:tblGrid>
      <w:tr w:rsidR="00AD23E6" w14:paraId="69E6FBCA" w14:textId="77777777" w:rsidTr="00381BDF">
        <w:tc>
          <w:tcPr>
            <w:tcW w:w="793" w:type="dxa"/>
          </w:tcPr>
          <w:p w14:paraId="10A08964" w14:textId="33974C7C" w:rsidR="00AD23E6" w:rsidRDefault="00AD23E6" w:rsidP="00E070B2">
            <w:r>
              <w:t xml:space="preserve">Tues </w:t>
            </w:r>
          </w:p>
        </w:tc>
        <w:tc>
          <w:tcPr>
            <w:tcW w:w="1272" w:type="dxa"/>
          </w:tcPr>
          <w:p w14:paraId="79C38BBB" w14:textId="77777777" w:rsidR="00AD23E6" w:rsidRDefault="00AD23E6" w:rsidP="00E070B2">
            <w:r>
              <w:t xml:space="preserve">7PM </w:t>
            </w:r>
          </w:p>
        </w:tc>
        <w:tc>
          <w:tcPr>
            <w:tcW w:w="1835" w:type="dxa"/>
          </w:tcPr>
          <w:p w14:paraId="5DD46CEF" w14:textId="77777777" w:rsidR="00AD23E6" w:rsidRDefault="00AD23E6" w:rsidP="00E070B2">
            <w:r>
              <w:t xml:space="preserve">Open </w:t>
            </w:r>
          </w:p>
        </w:tc>
        <w:tc>
          <w:tcPr>
            <w:tcW w:w="2935" w:type="dxa"/>
          </w:tcPr>
          <w:p w14:paraId="3963EB29" w14:textId="1F941ED4" w:rsidR="00AD23E6" w:rsidRDefault="00AD23E6" w:rsidP="00E070B2">
            <w:r>
              <w:t>Discussion</w:t>
            </w:r>
          </w:p>
        </w:tc>
        <w:tc>
          <w:tcPr>
            <w:tcW w:w="1170" w:type="dxa"/>
          </w:tcPr>
          <w:p w14:paraId="494151AB" w14:textId="3FADA05E" w:rsidR="00AD23E6" w:rsidRDefault="00381BDF" w:rsidP="00E070B2">
            <w:r>
              <w:t>10</w:t>
            </w:r>
            <w:r w:rsidR="00AD23E6">
              <w:t>-12</w:t>
            </w:r>
          </w:p>
        </w:tc>
      </w:tr>
      <w:tr w:rsidR="00AD23E6" w14:paraId="4D5E2135" w14:textId="77777777" w:rsidTr="00381BDF">
        <w:tc>
          <w:tcPr>
            <w:tcW w:w="793" w:type="dxa"/>
          </w:tcPr>
          <w:p w14:paraId="5D565916" w14:textId="6EEBCBE6" w:rsidR="00AD23E6" w:rsidRDefault="00AD23E6" w:rsidP="00AD23E6">
            <w:r>
              <w:t xml:space="preserve">Wed </w:t>
            </w:r>
          </w:p>
        </w:tc>
        <w:tc>
          <w:tcPr>
            <w:tcW w:w="1272" w:type="dxa"/>
          </w:tcPr>
          <w:p w14:paraId="54A47FA0" w14:textId="1B1CB39B" w:rsidR="00AD23E6" w:rsidRDefault="00AD23E6" w:rsidP="00AD23E6">
            <w:r w:rsidRPr="00B35EA0">
              <w:t>7PM</w:t>
            </w:r>
          </w:p>
        </w:tc>
        <w:tc>
          <w:tcPr>
            <w:tcW w:w="1835" w:type="dxa"/>
          </w:tcPr>
          <w:p w14:paraId="45C106C6" w14:textId="77777777" w:rsidR="00AD23E6" w:rsidRDefault="00AD23E6" w:rsidP="00AD23E6">
            <w:r>
              <w:t>Open</w:t>
            </w:r>
          </w:p>
        </w:tc>
        <w:tc>
          <w:tcPr>
            <w:tcW w:w="2935" w:type="dxa"/>
          </w:tcPr>
          <w:p w14:paraId="192DB81E" w14:textId="77777777" w:rsidR="00AD23E6" w:rsidRDefault="00AD23E6" w:rsidP="00AD23E6">
            <w:r>
              <w:t>Discussion</w:t>
            </w:r>
          </w:p>
        </w:tc>
        <w:tc>
          <w:tcPr>
            <w:tcW w:w="1170" w:type="dxa"/>
          </w:tcPr>
          <w:p w14:paraId="09FD16BE" w14:textId="64C7F00B" w:rsidR="00AD23E6" w:rsidRDefault="00381BDF" w:rsidP="00AD23E6">
            <w:r>
              <w:t>10</w:t>
            </w:r>
            <w:r w:rsidR="00AD23E6" w:rsidRPr="00B67188">
              <w:t>-12</w:t>
            </w:r>
          </w:p>
        </w:tc>
      </w:tr>
      <w:tr w:rsidR="00AD23E6" w14:paraId="33001B98" w14:textId="77777777" w:rsidTr="00381BDF">
        <w:tc>
          <w:tcPr>
            <w:tcW w:w="793" w:type="dxa"/>
          </w:tcPr>
          <w:p w14:paraId="2F2CD236" w14:textId="1ABED281" w:rsidR="00AD23E6" w:rsidRDefault="00AD23E6" w:rsidP="00AD23E6">
            <w:r>
              <w:t>Thurs</w:t>
            </w:r>
          </w:p>
        </w:tc>
        <w:tc>
          <w:tcPr>
            <w:tcW w:w="1272" w:type="dxa"/>
          </w:tcPr>
          <w:p w14:paraId="658920EE" w14:textId="37230D36" w:rsidR="00AD23E6" w:rsidRDefault="00AD23E6" w:rsidP="00AD23E6">
            <w:r w:rsidRPr="00B35EA0">
              <w:t>7PM</w:t>
            </w:r>
          </w:p>
        </w:tc>
        <w:tc>
          <w:tcPr>
            <w:tcW w:w="1835" w:type="dxa"/>
          </w:tcPr>
          <w:p w14:paraId="58C136F5" w14:textId="1EC97212" w:rsidR="00AD23E6" w:rsidRDefault="00AD23E6" w:rsidP="00AD23E6">
            <w:r>
              <w:t xml:space="preserve">Closed </w:t>
            </w:r>
          </w:p>
        </w:tc>
        <w:tc>
          <w:tcPr>
            <w:tcW w:w="2935" w:type="dxa"/>
          </w:tcPr>
          <w:p w14:paraId="07662F72" w14:textId="7B45F3FB" w:rsidR="00AD23E6" w:rsidRDefault="00461C76" w:rsidP="00AD23E6">
            <w:r>
              <w:t>Literature</w:t>
            </w:r>
            <w:r w:rsidR="00AD23E6">
              <w:t xml:space="preserve"> </w:t>
            </w:r>
          </w:p>
        </w:tc>
        <w:tc>
          <w:tcPr>
            <w:tcW w:w="1170" w:type="dxa"/>
          </w:tcPr>
          <w:p w14:paraId="7636E51A" w14:textId="38F71C36" w:rsidR="00AD23E6" w:rsidRDefault="00381BDF" w:rsidP="00AD23E6">
            <w:r>
              <w:t>10</w:t>
            </w:r>
            <w:r w:rsidR="00AD23E6" w:rsidRPr="00B67188">
              <w:t>-12</w:t>
            </w:r>
          </w:p>
        </w:tc>
      </w:tr>
      <w:tr w:rsidR="00AD23E6" w14:paraId="4939EB8F" w14:textId="77777777" w:rsidTr="00381BDF">
        <w:tc>
          <w:tcPr>
            <w:tcW w:w="793" w:type="dxa"/>
          </w:tcPr>
          <w:p w14:paraId="262F6785" w14:textId="11C8995A" w:rsidR="00AD23E6" w:rsidRDefault="00AD23E6" w:rsidP="00AD23E6">
            <w:r>
              <w:t>Fri</w:t>
            </w:r>
          </w:p>
        </w:tc>
        <w:tc>
          <w:tcPr>
            <w:tcW w:w="1272" w:type="dxa"/>
          </w:tcPr>
          <w:p w14:paraId="03A30FDE" w14:textId="56BEAA88" w:rsidR="00AD23E6" w:rsidRDefault="00AD23E6" w:rsidP="00AD23E6">
            <w:r w:rsidRPr="00B35EA0">
              <w:t>7PM</w:t>
            </w:r>
          </w:p>
        </w:tc>
        <w:tc>
          <w:tcPr>
            <w:tcW w:w="1835" w:type="dxa"/>
          </w:tcPr>
          <w:p w14:paraId="21A4741E" w14:textId="77777777" w:rsidR="00AD23E6" w:rsidRDefault="00AD23E6" w:rsidP="00AD23E6">
            <w:r>
              <w:t>Open</w:t>
            </w:r>
          </w:p>
        </w:tc>
        <w:tc>
          <w:tcPr>
            <w:tcW w:w="2935" w:type="dxa"/>
          </w:tcPr>
          <w:p w14:paraId="3D076CC7" w14:textId="3E0542C2" w:rsidR="00AD23E6" w:rsidRDefault="00AD23E6" w:rsidP="00AD23E6">
            <w:r>
              <w:t>Discussion</w:t>
            </w:r>
          </w:p>
        </w:tc>
        <w:tc>
          <w:tcPr>
            <w:tcW w:w="1170" w:type="dxa"/>
          </w:tcPr>
          <w:p w14:paraId="60E4EBE0" w14:textId="78697D54" w:rsidR="00AD23E6" w:rsidRDefault="00381BDF" w:rsidP="00AD23E6">
            <w:r>
              <w:t>10</w:t>
            </w:r>
            <w:r w:rsidR="00AD23E6" w:rsidRPr="00B67188">
              <w:t>-12</w:t>
            </w:r>
          </w:p>
        </w:tc>
      </w:tr>
    </w:tbl>
    <w:p w14:paraId="0CB4AD1D" w14:textId="77777777" w:rsidR="001B363E" w:rsidRDefault="001B363E" w:rsidP="002C5268">
      <w:pPr>
        <w:pStyle w:val="Title"/>
      </w:pPr>
    </w:p>
    <w:p w14:paraId="6A1F844D" w14:textId="77777777" w:rsidR="001B363E" w:rsidRDefault="001B363E" w:rsidP="002C5268">
      <w:pPr>
        <w:pStyle w:val="Title"/>
      </w:pPr>
    </w:p>
    <w:p w14:paraId="27B85809" w14:textId="77777777" w:rsidR="001B363E" w:rsidRDefault="001B363E" w:rsidP="002C5268">
      <w:pPr>
        <w:pStyle w:val="Title"/>
      </w:pPr>
    </w:p>
    <w:sdt>
      <w:sdtPr>
        <w:alias w:val="Enter Your Name:"/>
        <w:tag w:val="Enter Your Name:"/>
        <w:id w:val="-738022051"/>
        <w:placeholder>
          <w:docPart w:val="A07BBE83D8234705A32FD798247B88B0"/>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B1631AA" w14:textId="56236A78" w:rsidR="002C5268" w:rsidRPr="00D611FE" w:rsidRDefault="002C5268" w:rsidP="002C5268">
          <w:pPr>
            <w:pStyle w:val="Title"/>
          </w:pPr>
          <w:r>
            <w:t>NASCONA RECORDINGS</w:t>
          </w:r>
        </w:p>
      </w:sdtContent>
    </w:sdt>
    <w:p w14:paraId="487A357B" w14:textId="77777777" w:rsidR="002F5405" w:rsidRDefault="004F58CA" w:rsidP="004F58CA">
      <w:pPr>
        <w:pStyle w:val="Heading1"/>
      </w:pPr>
      <w:bookmarkStart w:id="6" w:name="_GoBack"/>
      <w:bookmarkEnd w:id="6"/>
      <w:r>
        <w:lastRenderedPageBreak/>
        <w:t>Open Sharing /discussion session</w:t>
      </w:r>
      <w:r w:rsidRPr="00EA704C">
        <w:t>:</w:t>
      </w:r>
    </w:p>
    <w:p w14:paraId="6201BF67" w14:textId="0E15E464" w:rsidR="00F56510" w:rsidRDefault="004F58CA" w:rsidP="004F58CA">
      <w:pPr>
        <w:pStyle w:val="Heading1"/>
      </w:pPr>
      <w:r w:rsidRPr="00EA704C">
        <w:t xml:space="preserve"> </w:t>
      </w:r>
      <w:r w:rsidR="002C2CE5">
        <w:t xml:space="preserve">It was brought to the recorder’s attention that May’s recordings </w:t>
      </w:r>
      <w:r w:rsidR="00811A7B">
        <w:t>need</w:t>
      </w:r>
      <w:r w:rsidR="002C2CE5">
        <w:t xml:space="preserve"> to reflect that campout balance will be divided as follows: World $541.66, Region $541.66, and H&amp;I $541.68. It was asked who the check for the campout in October needs to be written to. </w:t>
      </w:r>
      <w:r w:rsidR="00811A7B">
        <w:t>It was agreed that when the state park opens reservations that Glenna will contact Jeremy to pay for the sites.</w:t>
      </w:r>
      <w:r w:rsidR="00301EC6">
        <w:t xml:space="preserve"> Area would also like receipts for the purchases that are made for the campout. Regarding Region, Jeremy asked what to do with their check. Is there a way to electronically send the funds? Or do we directly take it to Region? </w:t>
      </w:r>
      <w:r w:rsidR="00811A7B">
        <w:t xml:space="preserve"> The receipts that we receive for the phone line services </w:t>
      </w:r>
      <w:r w:rsidR="00301EC6">
        <w:t xml:space="preserve">reflect ASC donation. </w:t>
      </w:r>
    </w:p>
    <w:p w14:paraId="78E77B2F" w14:textId="77777777" w:rsidR="00301EC6" w:rsidRPr="00301EC6" w:rsidRDefault="00301EC6" w:rsidP="00301EC6"/>
    <w:p w14:paraId="06F2396E" w14:textId="2F0239A7" w:rsidR="008E6365" w:rsidRDefault="001334C1" w:rsidP="00C229F5">
      <w:pPr>
        <w:pStyle w:val="Signature"/>
        <w:spacing w:after="120"/>
        <w:rPr>
          <w:b/>
          <w:sz w:val="28"/>
        </w:rPr>
      </w:pPr>
      <w:r w:rsidRPr="000767DB">
        <w:rPr>
          <w:b/>
          <w:sz w:val="28"/>
        </w:rPr>
        <w:t>Old business:</w:t>
      </w:r>
      <w:r w:rsidR="008B3A3F" w:rsidRPr="000767DB">
        <w:rPr>
          <w:b/>
          <w:sz w:val="28"/>
        </w:rPr>
        <w:t xml:space="preserve"> </w:t>
      </w:r>
      <w:r w:rsidR="000767DB" w:rsidRPr="000767DB">
        <w:rPr>
          <w:b/>
          <w:sz w:val="28"/>
        </w:rPr>
        <w:t xml:space="preserve"> </w:t>
      </w:r>
      <w:r w:rsidR="00301EC6">
        <w:rPr>
          <w:b/>
          <w:sz w:val="28"/>
        </w:rPr>
        <w:t xml:space="preserve">There was more discussion regarding removing Billie S. from Area’s checking account. It was decided that Larry M. and Jeremy L. will go to the bank in person to see how the account was set up and what exactly needs to be done to remove Billy S. </w:t>
      </w:r>
    </w:p>
    <w:p w14:paraId="036A99B5" w14:textId="77777777" w:rsidR="00301EC6" w:rsidRPr="00301EC6" w:rsidRDefault="00301EC6" w:rsidP="00301EC6"/>
    <w:p w14:paraId="52AA8D38" w14:textId="68657830" w:rsidR="00C23024" w:rsidRDefault="00702ACA" w:rsidP="00C23024">
      <w:pPr>
        <w:pStyle w:val="Signature"/>
        <w:rPr>
          <w:rStyle w:val="Heading1Char"/>
        </w:rPr>
      </w:pPr>
      <w:r>
        <w:rPr>
          <w:rStyle w:val="Heading1Char"/>
        </w:rPr>
        <w:t>New Business:</w:t>
      </w:r>
      <w:r w:rsidR="00946F16">
        <w:rPr>
          <w:rStyle w:val="Heading1Char"/>
        </w:rPr>
        <w:t xml:space="preserve"> </w:t>
      </w:r>
      <w:r w:rsidR="00B70CE4">
        <w:rPr>
          <w:rStyle w:val="Heading1Char"/>
        </w:rPr>
        <w:t>It was agreed to have the Ad Hoc meeting on June 28</w:t>
      </w:r>
      <w:r w:rsidR="00B70CE4" w:rsidRPr="00B70CE4">
        <w:rPr>
          <w:rStyle w:val="Heading1Char"/>
          <w:vertAlign w:val="superscript"/>
        </w:rPr>
        <w:t>th</w:t>
      </w:r>
      <w:r w:rsidR="00B70CE4">
        <w:rPr>
          <w:rStyle w:val="Heading1Char"/>
        </w:rPr>
        <w:t xml:space="preserve"> @ 11:00 a.m. at the Conroe Club. Everyone is welcome to attend. We also agreed to get stated on the starter packs for PR. Area approved $200 and the treasurer wrote out a check for $200 to PR. The amount was approved back in March.</w:t>
      </w:r>
    </w:p>
    <w:p w14:paraId="648D50FF" w14:textId="77777777" w:rsidR="00FB57D6" w:rsidRPr="0086527F" w:rsidRDefault="00FB57D6" w:rsidP="0086527F"/>
    <w:p w14:paraId="5568F262" w14:textId="25C50134" w:rsidR="00C23024" w:rsidRDefault="006A50B6" w:rsidP="001D2EE2">
      <w:pPr>
        <w:pStyle w:val="Signature"/>
        <w:rPr>
          <w:rFonts w:ascii="Baskerville Old Face" w:hAnsi="Baskerville Old Face"/>
          <w:b/>
          <w:color w:val="auto"/>
          <w:sz w:val="32"/>
        </w:rPr>
      </w:pPr>
      <w:r>
        <w:rPr>
          <w:rFonts w:ascii="Baskerville Old Face" w:hAnsi="Baskerville Old Face"/>
          <w:b/>
          <w:color w:val="auto"/>
          <w:sz w:val="32"/>
        </w:rPr>
        <w:lastRenderedPageBreak/>
        <w:t xml:space="preserve">Next ASC is </w:t>
      </w:r>
      <w:r w:rsidR="00B70CE4">
        <w:rPr>
          <w:rFonts w:ascii="Baskerville Old Face" w:hAnsi="Baskerville Old Face"/>
          <w:b/>
          <w:color w:val="auto"/>
          <w:sz w:val="32"/>
        </w:rPr>
        <w:t>July 12</w:t>
      </w:r>
      <w:r w:rsidR="00B70CE4" w:rsidRPr="00B70CE4">
        <w:rPr>
          <w:rFonts w:ascii="Baskerville Old Face" w:hAnsi="Baskerville Old Face"/>
          <w:b/>
          <w:color w:val="auto"/>
          <w:sz w:val="32"/>
          <w:vertAlign w:val="superscript"/>
        </w:rPr>
        <w:t>th</w:t>
      </w:r>
      <w:r w:rsidR="00B70CE4">
        <w:rPr>
          <w:rFonts w:ascii="Baskerville Old Face" w:hAnsi="Baskerville Old Face"/>
          <w:b/>
          <w:color w:val="auto"/>
          <w:sz w:val="32"/>
        </w:rPr>
        <w:t xml:space="preserve"> @ 1:15 pm</w:t>
      </w:r>
    </w:p>
    <w:p w14:paraId="755A4082" w14:textId="0CCF3A01" w:rsidR="002929F0" w:rsidRPr="001D2EE2" w:rsidRDefault="002929F0" w:rsidP="001D2EE2">
      <w:pPr>
        <w:pStyle w:val="Signature"/>
        <w:rPr>
          <w:rFonts w:asciiTheme="majorHAnsi" w:eastAsiaTheme="majorEastAsia" w:hAnsiTheme="majorHAnsi" w:cstheme="majorBidi"/>
          <w:color w:val="0B5748" w:themeColor="accent1" w:themeShade="80"/>
          <w:sz w:val="32"/>
          <w:szCs w:val="32"/>
        </w:rPr>
      </w:pPr>
      <w:r>
        <w:rPr>
          <w:b/>
        </w:rPr>
        <w:t xml:space="preserve">Meeting closed at </w:t>
      </w:r>
      <w:r w:rsidR="001D2EE2">
        <w:rPr>
          <w:b/>
        </w:rPr>
        <w:t>3:</w:t>
      </w:r>
      <w:r w:rsidR="00061470">
        <w:rPr>
          <w:b/>
        </w:rPr>
        <w:t>34</w:t>
      </w:r>
      <w:r w:rsidR="001D2EE2">
        <w:rPr>
          <w:b/>
        </w:rPr>
        <w:t xml:space="preserve"> pm</w:t>
      </w:r>
      <w:r>
        <w:rPr>
          <w:b/>
        </w:rPr>
        <w:t xml:space="preserve"> with the </w:t>
      </w:r>
      <w:r w:rsidR="006F69B2">
        <w:rPr>
          <w:b/>
        </w:rPr>
        <w:t>serenity prayer</w:t>
      </w:r>
      <w:r w:rsidR="00E84B6E">
        <w:rPr>
          <w:b/>
        </w:rPr>
        <w:t xml:space="preserve">.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4A2B" w14:textId="77777777" w:rsidR="000378AB" w:rsidRDefault="000378AB">
      <w:pPr>
        <w:spacing w:after="0" w:line="240" w:lineRule="auto"/>
      </w:pPr>
      <w:r>
        <w:separator/>
      </w:r>
    </w:p>
  </w:endnote>
  <w:endnote w:type="continuationSeparator" w:id="0">
    <w:p w14:paraId="465F5906" w14:textId="77777777" w:rsidR="000378AB" w:rsidRDefault="0003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23024" w14:paraId="1D4B30F9" w14:textId="77777777" w:rsidTr="00E12DAB">
      <w:trPr>
        <w:trHeight w:hRule="exact" w:val="288"/>
      </w:trPr>
      <w:tc>
        <w:tcPr>
          <w:tcW w:w="361" w:type="dxa"/>
          <w:shd w:val="clear" w:color="auto" w:fill="EBEBEB" w:themeFill="background2"/>
          <w:vAlign w:val="center"/>
        </w:tcPr>
        <w:p w14:paraId="40779CF9" w14:textId="77777777" w:rsidR="00C23024" w:rsidRDefault="00C23024" w:rsidP="00CB2712"/>
      </w:tc>
      <w:tc>
        <w:tcPr>
          <w:tcW w:w="7595" w:type="dxa"/>
          <w:shd w:val="clear" w:color="auto" w:fill="EBEBEB" w:themeFill="background2"/>
          <w:vAlign w:val="center"/>
        </w:tcPr>
        <w:p w14:paraId="47CDE62E" w14:textId="77777777" w:rsidR="00C23024" w:rsidRDefault="00C23024" w:rsidP="00CB2712">
          <w:r>
            <w:fldChar w:fldCharType="begin"/>
          </w:r>
          <w:r>
            <w:instrText xml:space="preserve"> PAGE   \* MERGEFORMAT </w:instrText>
          </w:r>
          <w:r>
            <w:fldChar w:fldCharType="separate"/>
          </w:r>
          <w:r>
            <w:rPr>
              <w:noProof/>
            </w:rPr>
            <w:t>2</w:t>
          </w:r>
          <w:r>
            <w:rPr>
              <w:noProof/>
            </w:rPr>
            <w:fldChar w:fldCharType="end"/>
          </w:r>
        </w:p>
      </w:tc>
      <w:tc>
        <w:tcPr>
          <w:tcW w:w="202" w:type="dxa"/>
          <w:shd w:val="clear" w:color="auto" w:fill="17AE92" w:themeFill="accent1"/>
          <w:vAlign w:val="center"/>
        </w:tcPr>
        <w:p w14:paraId="410457DD" w14:textId="77777777" w:rsidR="00C23024" w:rsidRDefault="00C23024" w:rsidP="00CB2712"/>
      </w:tc>
      <w:tc>
        <w:tcPr>
          <w:tcW w:w="202" w:type="dxa"/>
          <w:shd w:val="clear" w:color="auto" w:fill="F7A23F" w:themeFill="accent2"/>
          <w:vAlign w:val="center"/>
        </w:tcPr>
        <w:p w14:paraId="5EAB9B5D" w14:textId="77777777" w:rsidR="00C23024" w:rsidRDefault="00C23024" w:rsidP="00CB2712"/>
      </w:tc>
      <w:tc>
        <w:tcPr>
          <w:tcW w:w="1009" w:type="dxa"/>
          <w:shd w:val="clear" w:color="auto" w:fill="6F7E84" w:themeFill="accent3"/>
          <w:vAlign w:val="center"/>
        </w:tcPr>
        <w:p w14:paraId="78743611" w14:textId="77777777" w:rsidR="00C23024" w:rsidRDefault="00C23024" w:rsidP="00CB2712"/>
      </w:tc>
    </w:tr>
  </w:tbl>
  <w:p w14:paraId="68A2919A" w14:textId="77777777" w:rsidR="00C23024" w:rsidRDefault="00C23024"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C23024" w14:paraId="6BC9EE8F" w14:textId="77777777" w:rsidTr="00E12DAB">
      <w:trPr>
        <w:trHeight w:hRule="exact" w:val="288"/>
      </w:trPr>
      <w:tc>
        <w:tcPr>
          <w:tcW w:w="360" w:type="dxa"/>
          <w:shd w:val="clear" w:color="auto" w:fill="EBEBEB" w:themeFill="background2"/>
          <w:vAlign w:val="center"/>
        </w:tcPr>
        <w:p w14:paraId="2C35D33B" w14:textId="77777777" w:rsidR="00C23024" w:rsidRDefault="00C23024" w:rsidP="006515E8"/>
      </w:tc>
      <w:tc>
        <w:tcPr>
          <w:tcW w:w="7646" w:type="dxa"/>
          <w:shd w:val="clear" w:color="auto" w:fill="EBEBEB" w:themeFill="background2"/>
          <w:vAlign w:val="center"/>
        </w:tcPr>
        <w:p w14:paraId="27F54791" w14:textId="77777777" w:rsidR="00C23024" w:rsidRDefault="00C23024" w:rsidP="006515E8"/>
      </w:tc>
      <w:tc>
        <w:tcPr>
          <w:tcW w:w="187" w:type="dxa"/>
          <w:shd w:val="clear" w:color="auto" w:fill="17AE92" w:themeFill="accent1"/>
          <w:vAlign w:val="center"/>
        </w:tcPr>
        <w:p w14:paraId="07C743F2" w14:textId="77777777" w:rsidR="00C23024" w:rsidRDefault="00C23024" w:rsidP="006515E8"/>
      </w:tc>
      <w:tc>
        <w:tcPr>
          <w:tcW w:w="187" w:type="dxa"/>
          <w:shd w:val="clear" w:color="auto" w:fill="F7A23F" w:themeFill="accent2"/>
          <w:vAlign w:val="center"/>
        </w:tcPr>
        <w:p w14:paraId="02864C39" w14:textId="77777777" w:rsidR="00C23024" w:rsidRDefault="00C23024" w:rsidP="006515E8"/>
      </w:tc>
      <w:tc>
        <w:tcPr>
          <w:tcW w:w="994" w:type="dxa"/>
          <w:shd w:val="clear" w:color="auto" w:fill="6F7E84" w:themeFill="accent3"/>
          <w:vAlign w:val="center"/>
        </w:tcPr>
        <w:p w14:paraId="7526C7BF" w14:textId="77777777" w:rsidR="00C23024" w:rsidRDefault="00C23024" w:rsidP="006515E8"/>
      </w:tc>
    </w:tr>
  </w:tbl>
  <w:p w14:paraId="3CD1E4C0" w14:textId="77777777" w:rsidR="00C23024" w:rsidRDefault="00C2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0D371" w14:textId="77777777" w:rsidR="000378AB" w:rsidRDefault="000378AB">
      <w:pPr>
        <w:spacing w:after="0" w:line="240" w:lineRule="auto"/>
      </w:pPr>
      <w:r>
        <w:separator/>
      </w:r>
    </w:p>
  </w:footnote>
  <w:footnote w:type="continuationSeparator" w:id="0">
    <w:p w14:paraId="57C578E2" w14:textId="77777777" w:rsidR="000378AB" w:rsidRDefault="00037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27FA4"/>
    <w:multiLevelType w:val="hybridMultilevel"/>
    <w:tmpl w:val="2CC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7454B"/>
    <w:multiLevelType w:val="hybridMultilevel"/>
    <w:tmpl w:val="CA2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1E6439"/>
    <w:multiLevelType w:val="hybridMultilevel"/>
    <w:tmpl w:val="5C12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C1960"/>
    <w:multiLevelType w:val="hybridMultilevel"/>
    <w:tmpl w:val="5EECF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4355FE"/>
    <w:multiLevelType w:val="hybridMultilevel"/>
    <w:tmpl w:val="224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119BC"/>
    <w:multiLevelType w:val="hybridMultilevel"/>
    <w:tmpl w:val="0E0E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86BBA"/>
    <w:multiLevelType w:val="hybridMultilevel"/>
    <w:tmpl w:val="F800DA66"/>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0"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3E2182E"/>
    <w:multiLevelType w:val="hybridMultilevel"/>
    <w:tmpl w:val="BFD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51299"/>
    <w:multiLevelType w:val="hybridMultilevel"/>
    <w:tmpl w:val="53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E307F"/>
    <w:multiLevelType w:val="hybridMultilevel"/>
    <w:tmpl w:val="58B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17518"/>
    <w:multiLevelType w:val="hybridMultilevel"/>
    <w:tmpl w:val="4F06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B392D"/>
    <w:multiLevelType w:val="hybridMultilevel"/>
    <w:tmpl w:val="BB6A54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56DB52FC"/>
    <w:multiLevelType w:val="hybridMultilevel"/>
    <w:tmpl w:val="3B00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162D62"/>
    <w:multiLevelType w:val="hybridMultilevel"/>
    <w:tmpl w:val="6A20C0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E18FD"/>
    <w:multiLevelType w:val="hybridMultilevel"/>
    <w:tmpl w:val="A7AE2F3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2" w15:restartNumberingAfterBreak="0">
    <w:nsid w:val="5DB827D6"/>
    <w:multiLevelType w:val="hybridMultilevel"/>
    <w:tmpl w:val="EBA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C51E7"/>
    <w:multiLevelType w:val="hybridMultilevel"/>
    <w:tmpl w:val="554CC7E0"/>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15:restartNumberingAfterBreak="0">
    <w:nsid w:val="67575304"/>
    <w:multiLevelType w:val="hybridMultilevel"/>
    <w:tmpl w:val="00B6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C2166"/>
    <w:multiLevelType w:val="hybridMultilevel"/>
    <w:tmpl w:val="0672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8"/>
  </w:num>
  <w:num w:numId="14">
    <w:abstractNumId w:val="35"/>
  </w:num>
  <w:num w:numId="15">
    <w:abstractNumId w:val="20"/>
  </w:num>
  <w:num w:numId="16">
    <w:abstractNumId w:val="27"/>
  </w:num>
  <w:num w:numId="17">
    <w:abstractNumId w:val="14"/>
  </w:num>
  <w:num w:numId="18">
    <w:abstractNumId w:val="37"/>
  </w:num>
  <w:num w:numId="19">
    <w:abstractNumId w:val="21"/>
  </w:num>
  <w:num w:numId="20">
    <w:abstractNumId w:val="12"/>
  </w:num>
  <w:num w:numId="21">
    <w:abstractNumId w:val="28"/>
  </w:num>
  <w:num w:numId="22">
    <w:abstractNumId w:val="29"/>
  </w:num>
  <w:num w:numId="23">
    <w:abstractNumId w:val="16"/>
  </w:num>
  <w:num w:numId="24">
    <w:abstractNumId w:val="24"/>
  </w:num>
  <w:num w:numId="25">
    <w:abstractNumId w:val="23"/>
  </w:num>
  <w:num w:numId="26">
    <w:abstractNumId w:val="15"/>
  </w:num>
  <w:num w:numId="27">
    <w:abstractNumId w:val="33"/>
  </w:num>
  <w:num w:numId="28">
    <w:abstractNumId w:val="19"/>
  </w:num>
  <w:num w:numId="29">
    <w:abstractNumId w:val="13"/>
  </w:num>
  <w:num w:numId="30">
    <w:abstractNumId w:val="30"/>
  </w:num>
  <w:num w:numId="31">
    <w:abstractNumId w:val="17"/>
  </w:num>
  <w:num w:numId="32">
    <w:abstractNumId w:val="22"/>
  </w:num>
  <w:num w:numId="33">
    <w:abstractNumId w:val="32"/>
  </w:num>
  <w:num w:numId="34">
    <w:abstractNumId w:val="26"/>
  </w:num>
  <w:num w:numId="35">
    <w:abstractNumId w:val="10"/>
  </w:num>
  <w:num w:numId="36">
    <w:abstractNumId w:val="31"/>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378AB"/>
    <w:rsid w:val="00044199"/>
    <w:rsid w:val="00044405"/>
    <w:rsid w:val="00050B65"/>
    <w:rsid w:val="00061470"/>
    <w:rsid w:val="00065EA6"/>
    <w:rsid w:val="00067CFC"/>
    <w:rsid w:val="000767DB"/>
    <w:rsid w:val="0007722A"/>
    <w:rsid w:val="000817D9"/>
    <w:rsid w:val="00085B0E"/>
    <w:rsid w:val="000927A3"/>
    <w:rsid w:val="00097C47"/>
    <w:rsid w:val="000A54FB"/>
    <w:rsid w:val="000A7399"/>
    <w:rsid w:val="000C56A3"/>
    <w:rsid w:val="000E2908"/>
    <w:rsid w:val="000E6185"/>
    <w:rsid w:val="000F6463"/>
    <w:rsid w:val="00100505"/>
    <w:rsid w:val="001040E0"/>
    <w:rsid w:val="0011314A"/>
    <w:rsid w:val="00126172"/>
    <w:rsid w:val="001334C1"/>
    <w:rsid w:val="00156EF1"/>
    <w:rsid w:val="00163FD3"/>
    <w:rsid w:val="00171DD1"/>
    <w:rsid w:val="0017580B"/>
    <w:rsid w:val="00191F51"/>
    <w:rsid w:val="0019395A"/>
    <w:rsid w:val="001B363E"/>
    <w:rsid w:val="001B576E"/>
    <w:rsid w:val="001C59A7"/>
    <w:rsid w:val="001C6560"/>
    <w:rsid w:val="001D071C"/>
    <w:rsid w:val="001D2EE2"/>
    <w:rsid w:val="001E61E6"/>
    <w:rsid w:val="001F12E2"/>
    <w:rsid w:val="001F317B"/>
    <w:rsid w:val="002064AE"/>
    <w:rsid w:val="00216229"/>
    <w:rsid w:val="00217AF2"/>
    <w:rsid w:val="00220C29"/>
    <w:rsid w:val="002229ED"/>
    <w:rsid w:val="002417F4"/>
    <w:rsid w:val="00241A22"/>
    <w:rsid w:val="0024720D"/>
    <w:rsid w:val="00254480"/>
    <w:rsid w:val="002929F0"/>
    <w:rsid w:val="00297DDF"/>
    <w:rsid w:val="002A44D9"/>
    <w:rsid w:val="002B2F46"/>
    <w:rsid w:val="002B6B97"/>
    <w:rsid w:val="002B794E"/>
    <w:rsid w:val="002C2460"/>
    <w:rsid w:val="002C2563"/>
    <w:rsid w:val="002C2CE5"/>
    <w:rsid w:val="002C5268"/>
    <w:rsid w:val="002D38E2"/>
    <w:rsid w:val="002E6D73"/>
    <w:rsid w:val="002F5405"/>
    <w:rsid w:val="00301EC6"/>
    <w:rsid w:val="00304E6D"/>
    <w:rsid w:val="003115CD"/>
    <w:rsid w:val="00321883"/>
    <w:rsid w:val="0032610D"/>
    <w:rsid w:val="003340EB"/>
    <w:rsid w:val="003373EB"/>
    <w:rsid w:val="00342A0B"/>
    <w:rsid w:val="00343FBB"/>
    <w:rsid w:val="003618DB"/>
    <w:rsid w:val="0037096C"/>
    <w:rsid w:val="00381BDF"/>
    <w:rsid w:val="00384AFF"/>
    <w:rsid w:val="003859A2"/>
    <w:rsid w:val="0039722A"/>
    <w:rsid w:val="003A69AF"/>
    <w:rsid w:val="003B2138"/>
    <w:rsid w:val="003C08F6"/>
    <w:rsid w:val="003C55ED"/>
    <w:rsid w:val="003C777F"/>
    <w:rsid w:val="003D0FBD"/>
    <w:rsid w:val="003D4D43"/>
    <w:rsid w:val="003D70F3"/>
    <w:rsid w:val="003E6429"/>
    <w:rsid w:val="003F684B"/>
    <w:rsid w:val="0040013B"/>
    <w:rsid w:val="00401E15"/>
    <w:rsid w:val="0040495A"/>
    <w:rsid w:val="004117A9"/>
    <w:rsid w:val="0041582A"/>
    <w:rsid w:val="00442BC1"/>
    <w:rsid w:val="00442CD8"/>
    <w:rsid w:val="00442E13"/>
    <w:rsid w:val="00453765"/>
    <w:rsid w:val="004543A6"/>
    <w:rsid w:val="00456FA2"/>
    <w:rsid w:val="004611A9"/>
    <w:rsid w:val="00461C76"/>
    <w:rsid w:val="0046349D"/>
    <w:rsid w:val="00480808"/>
    <w:rsid w:val="004815B6"/>
    <w:rsid w:val="00485084"/>
    <w:rsid w:val="00491BCD"/>
    <w:rsid w:val="00496BFF"/>
    <w:rsid w:val="00497B56"/>
    <w:rsid w:val="004A5532"/>
    <w:rsid w:val="004B30C8"/>
    <w:rsid w:val="004B3D6B"/>
    <w:rsid w:val="004B5284"/>
    <w:rsid w:val="004B6B23"/>
    <w:rsid w:val="004C5B2E"/>
    <w:rsid w:val="004D0C01"/>
    <w:rsid w:val="004F2A51"/>
    <w:rsid w:val="004F58CA"/>
    <w:rsid w:val="005160B9"/>
    <w:rsid w:val="00516E72"/>
    <w:rsid w:val="00521E77"/>
    <w:rsid w:val="00522CAD"/>
    <w:rsid w:val="005254B2"/>
    <w:rsid w:val="00545BDB"/>
    <w:rsid w:val="0056252E"/>
    <w:rsid w:val="00564801"/>
    <w:rsid w:val="00565E2F"/>
    <w:rsid w:val="00570875"/>
    <w:rsid w:val="00572206"/>
    <w:rsid w:val="0057291F"/>
    <w:rsid w:val="00593F80"/>
    <w:rsid w:val="00595F26"/>
    <w:rsid w:val="005B12BE"/>
    <w:rsid w:val="005B1B2A"/>
    <w:rsid w:val="005B5A43"/>
    <w:rsid w:val="005C343C"/>
    <w:rsid w:val="005E5E2B"/>
    <w:rsid w:val="005F3C67"/>
    <w:rsid w:val="005F6D05"/>
    <w:rsid w:val="00610B51"/>
    <w:rsid w:val="00612B8A"/>
    <w:rsid w:val="00621657"/>
    <w:rsid w:val="006262D7"/>
    <w:rsid w:val="0063126B"/>
    <w:rsid w:val="0063446C"/>
    <w:rsid w:val="006418D5"/>
    <w:rsid w:val="00646A21"/>
    <w:rsid w:val="006515E8"/>
    <w:rsid w:val="006532D0"/>
    <w:rsid w:val="0066478E"/>
    <w:rsid w:val="00670359"/>
    <w:rsid w:val="00673B8B"/>
    <w:rsid w:val="006A1283"/>
    <w:rsid w:val="006A50B6"/>
    <w:rsid w:val="006C0177"/>
    <w:rsid w:val="006D129D"/>
    <w:rsid w:val="006E34E7"/>
    <w:rsid w:val="006E4E6A"/>
    <w:rsid w:val="006E6B32"/>
    <w:rsid w:val="006F1118"/>
    <w:rsid w:val="006F69B2"/>
    <w:rsid w:val="00700AED"/>
    <w:rsid w:val="0070282C"/>
    <w:rsid w:val="00702ACA"/>
    <w:rsid w:val="00704E01"/>
    <w:rsid w:val="0070665D"/>
    <w:rsid w:val="00706F48"/>
    <w:rsid w:val="00713A7C"/>
    <w:rsid w:val="007304B4"/>
    <w:rsid w:val="007310D6"/>
    <w:rsid w:val="00737336"/>
    <w:rsid w:val="00741FDE"/>
    <w:rsid w:val="00743A22"/>
    <w:rsid w:val="00744545"/>
    <w:rsid w:val="00751935"/>
    <w:rsid w:val="007675ED"/>
    <w:rsid w:val="00781A03"/>
    <w:rsid w:val="00786D72"/>
    <w:rsid w:val="007A663D"/>
    <w:rsid w:val="007A7AC0"/>
    <w:rsid w:val="007B00D0"/>
    <w:rsid w:val="007B3842"/>
    <w:rsid w:val="007C2CB3"/>
    <w:rsid w:val="007D2662"/>
    <w:rsid w:val="007E08FC"/>
    <w:rsid w:val="007E224E"/>
    <w:rsid w:val="007E41CF"/>
    <w:rsid w:val="007F1812"/>
    <w:rsid w:val="007F3AF9"/>
    <w:rsid w:val="007F603B"/>
    <w:rsid w:val="00805066"/>
    <w:rsid w:val="00805CBE"/>
    <w:rsid w:val="00811A7B"/>
    <w:rsid w:val="00832F57"/>
    <w:rsid w:val="008347EF"/>
    <w:rsid w:val="00846626"/>
    <w:rsid w:val="00864BB8"/>
    <w:rsid w:val="0086527F"/>
    <w:rsid w:val="00876C8B"/>
    <w:rsid w:val="0088230C"/>
    <w:rsid w:val="008825F9"/>
    <w:rsid w:val="008869AB"/>
    <w:rsid w:val="00890061"/>
    <w:rsid w:val="00894E20"/>
    <w:rsid w:val="008B02E9"/>
    <w:rsid w:val="008B13FB"/>
    <w:rsid w:val="008B2733"/>
    <w:rsid w:val="008B3A3F"/>
    <w:rsid w:val="008E6365"/>
    <w:rsid w:val="008F4260"/>
    <w:rsid w:val="008F449F"/>
    <w:rsid w:val="00901281"/>
    <w:rsid w:val="00910CD1"/>
    <w:rsid w:val="00912A41"/>
    <w:rsid w:val="00913ED7"/>
    <w:rsid w:val="00944FBF"/>
    <w:rsid w:val="00946252"/>
    <w:rsid w:val="00946F16"/>
    <w:rsid w:val="00951859"/>
    <w:rsid w:val="00957535"/>
    <w:rsid w:val="00957ECA"/>
    <w:rsid w:val="009669FD"/>
    <w:rsid w:val="0096766E"/>
    <w:rsid w:val="009738F2"/>
    <w:rsid w:val="00974E30"/>
    <w:rsid w:val="00982EAD"/>
    <w:rsid w:val="0098300D"/>
    <w:rsid w:val="00991295"/>
    <w:rsid w:val="0099133F"/>
    <w:rsid w:val="00991F89"/>
    <w:rsid w:val="00995CA3"/>
    <w:rsid w:val="00997D07"/>
    <w:rsid w:val="009A2EF0"/>
    <w:rsid w:val="009B2ECF"/>
    <w:rsid w:val="009C058C"/>
    <w:rsid w:val="009C56B0"/>
    <w:rsid w:val="009D0DAE"/>
    <w:rsid w:val="009E2175"/>
    <w:rsid w:val="009E37DE"/>
    <w:rsid w:val="009F0B81"/>
    <w:rsid w:val="009F13BA"/>
    <w:rsid w:val="009F31FB"/>
    <w:rsid w:val="009F4884"/>
    <w:rsid w:val="00A030A4"/>
    <w:rsid w:val="00A11603"/>
    <w:rsid w:val="00A11F28"/>
    <w:rsid w:val="00A23FE0"/>
    <w:rsid w:val="00A34E6D"/>
    <w:rsid w:val="00A36F67"/>
    <w:rsid w:val="00A4118E"/>
    <w:rsid w:val="00A578CD"/>
    <w:rsid w:val="00A578E4"/>
    <w:rsid w:val="00A62645"/>
    <w:rsid w:val="00A63B2D"/>
    <w:rsid w:val="00A63B5E"/>
    <w:rsid w:val="00A71919"/>
    <w:rsid w:val="00A7644B"/>
    <w:rsid w:val="00A91FDE"/>
    <w:rsid w:val="00A94B56"/>
    <w:rsid w:val="00AA53EC"/>
    <w:rsid w:val="00AA6250"/>
    <w:rsid w:val="00AB1341"/>
    <w:rsid w:val="00AB13C7"/>
    <w:rsid w:val="00AB4D6E"/>
    <w:rsid w:val="00AC391B"/>
    <w:rsid w:val="00AD23E6"/>
    <w:rsid w:val="00AD695F"/>
    <w:rsid w:val="00AE267E"/>
    <w:rsid w:val="00AF377F"/>
    <w:rsid w:val="00AF4015"/>
    <w:rsid w:val="00AF4A53"/>
    <w:rsid w:val="00B00701"/>
    <w:rsid w:val="00B0560A"/>
    <w:rsid w:val="00B1430E"/>
    <w:rsid w:val="00B14820"/>
    <w:rsid w:val="00B20DDA"/>
    <w:rsid w:val="00B24042"/>
    <w:rsid w:val="00B2432C"/>
    <w:rsid w:val="00B31726"/>
    <w:rsid w:val="00B348A6"/>
    <w:rsid w:val="00B515CD"/>
    <w:rsid w:val="00B530AA"/>
    <w:rsid w:val="00B6033A"/>
    <w:rsid w:val="00B652A0"/>
    <w:rsid w:val="00B70140"/>
    <w:rsid w:val="00B70CE4"/>
    <w:rsid w:val="00B8163C"/>
    <w:rsid w:val="00B82A7B"/>
    <w:rsid w:val="00B84A99"/>
    <w:rsid w:val="00B9352B"/>
    <w:rsid w:val="00B9569D"/>
    <w:rsid w:val="00BA4714"/>
    <w:rsid w:val="00BA6B85"/>
    <w:rsid w:val="00BA7152"/>
    <w:rsid w:val="00BB0C42"/>
    <w:rsid w:val="00BB7BED"/>
    <w:rsid w:val="00BD08B5"/>
    <w:rsid w:val="00BD3D4F"/>
    <w:rsid w:val="00BD6A13"/>
    <w:rsid w:val="00BE1342"/>
    <w:rsid w:val="00BE26E9"/>
    <w:rsid w:val="00BE2F5D"/>
    <w:rsid w:val="00BF44F6"/>
    <w:rsid w:val="00BF473C"/>
    <w:rsid w:val="00BF5AAA"/>
    <w:rsid w:val="00C107E6"/>
    <w:rsid w:val="00C229F5"/>
    <w:rsid w:val="00C23024"/>
    <w:rsid w:val="00C26402"/>
    <w:rsid w:val="00C50B3B"/>
    <w:rsid w:val="00C5484B"/>
    <w:rsid w:val="00C62B67"/>
    <w:rsid w:val="00C70020"/>
    <w:rsid w:val="00C77FE9"/>
    <w:rsid w:val="00C93E75"/>
    <w:rsid w:val="00CA3E0B"/>
    <w:rsid w:val="00CB2712"/>
    <w:rsid w:val="00CC3B0B"/>
    <w:rsid w:val="00CC427A"/>
    <w:rsid w:val="00CD146A"/>
    <w:rsid w:val="00CD21A5"/>
    <w:rsid w:val="00CD3E87"/>
    <w:rsid w:val="00CD4603"/>
    <w:rsid w:val="00CD5E29"/>
    <w:rsid w:val="00D01072"/>
    <w:rsid w:val="00D05F8E"/>
    <w:rsid w:val="00D11A08"/>
    <w:rsid w:val="00D25C8E"/>
    <w:rsid w:val="00D35E92"/>
    <w:rsid w:val="00D4190C"/>
    <w:rsid w:val="00D55E8D"/>
    <w:rsid w:val="00D56ABC"/>
    <w:rsid w:val="00D611FE"/>
    <w:rsid w:val="00D626A5"/>
    <w:rsid w:val="00D64C90"/>
    <w:rsid w:val="00D66811"/>
    <w:rsid w:val="00D70005"/>
    <w:rsid w:val="00D87444"/>
    <w:rsid w:val="00D906CA"/>
    <w:rsid w:val="00D914C8"/>
    <w:rsid w:val="00D95727"/>
    <w:rsid w:val="00DA39AA"/>
    <w:rsid w:val="00DB2CF1"/>
    <w:rsid w:val="00DB6BC8"/>
    <w:rsid w:val="00DB6EE6"/>
    <w:rsid w:val="00DC1B72"/>
    <w:rsid w:val="00DC3D47"/>
    <w:rsid w:val="00DD0D31"/>
    <w:rsid w:val="00DE0093"/>
    <w:rsid w:val="00DF30FD"/>
    <w:rsid w:val="00E02155"/>
    <w:rsid w:val="00E03E75"/>
    <w:rsid w:val="00E070B2"/>
    <w:rsid w:val="00E12B41"/>
    <w:rsid w:val="00E12DAB"/>
    <w:rsid w:val="00E14910"/>
    <w:rsid w:val="00E156BA"/>
    <w:rsid w:val="00E23314"/>
    <w:rsid w:val="00E27C4B"/>
    <w:rsid w:val="00E300E4"/>
    <w:rsid w:val="00E3546E"/>
    <w:rsid w:val="00E4708A"/>
    <w:rsid w:val="00E84B6E"/>
    <w:rsid w:val="00E86510"/>
    <w:rsid w:val="00E91DBB"/>
    <w:rsid w:val="00E93730"/>
    <w:rsid w:val="00E96671"/>
    <w:rsid w:val="00EA704C"/>
    <w:rsid w:val="00EB1088"/>
    <w:rsid w:val="00EB699D"/>
    <w:rsid w:val="00EB7F5B"/>
    <w:rsid w:val="00EC37C1"/>
    <w:rsid w:val="00ED29CF"/>
    <w:rsid w:val="00ED358E"/>
    <w:rsid w:val="00ED48DB"/>
    <w:rsid w:val="00EE4599"/>
    <w:rsid w:val="00EE6C68"/>
    <w:rsid w:val="00EF25AF"/>
    <w:rsid w:val="00F07379"/>
    <w:rsid w:val="00F30102"/>
    <w:rsid w:val="00F32272"/>
    <w:rsid w:val="00F32A70"/>
    <w:rsid w:val="00F353FD"/>
    <w:rsid w:val="00F36FF6"/>
    <w:rsid w:val="00F426DF"/>
    <w:rsid w:val="00F4343E"/>
    <w:rsid w:val="00F56510"/>
    <w:rsid w:val="00F6215B"/>
    <w:rsid w:val="00F643E4"/>
    <w:rsid w:val="00F76C10"/>
    <w:rsid w:val="00F7737B"/>
    <w:rsid w:val="00F90A26"/>
    <w:rsid w:val="00FB438D"/>
    <w:rsid w:val="00FB57D6"/>
    <w:rsid w:val="00FB5A53"/>
    <w:rsid w:val="00FC4BD3"/>
    <w:rsid w:val="00FC70EE"/>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ind w:left="360"/>
      <w:contextualSpacing/>
    </w:pPr>
  </w:style>
  <w:style w:type="paragraph" w:styleId="ListContinue2">
    <w:name w:val="List Continue 2"/>
    <w:basedOn w:val="Normal"/>
    <w:uiPriority w:val="99"/>
    <w:semiHidden/>
    <w:unhideWhenUsed/>
    <w:rsid w:val="002C2563"/>
    <w:pPr>
      <w:ind w:left="720"/>
      <w:contextualSpacing/>
    </w:pPr>
  </w:style>
  <w:style w:type="paragraph" w:styleId="ListContinue3">
    <w:name w:val="List Continue 3"/>
    <w:basedOn w:val="Normal"/>
    <w:uiPriority w:val="99"/>
    <w:semiHidden/>
    <w:unhideWhenUsed/>
    <w:rsid w:val="002C2563"/>
    <w:pPr>
      <w:ind w:left="1080"/>
      <w:contextualSpacing/>
    </w:pPr>
  </w:style>
  <w:style w:type="paragraph" w:styleId="ListContinue4">
    <w:name w:val="List Continue 4"/>
    <w:basedOn w:val="Normal"/>
    <w:uiPriority w:val="99"/>
    <w:semiHidden/>
    <w:unhideWhenUsed/>
    <w:rsid w:val="002C2563"/>
    <w:pPr>
      <w:ind w:left="1440"/>
      <w:contextualSpacing/>
    </w:pPr>
  </w:style>
  <w:style w:type="paragraph" w:styleId="ListContinue5">
    <w:name w:val="List Continue 5"/>
    <w:basedOn w:val="Normal"/>
    <w:uiPriority w:val="99"/>
    <w:semiHidden/>
    <w:unhideWhenUsed/>
    <w:rsid w:val="002C2563"/>
    <w:pPr>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 w:type="paragraph" w:customStyle="1" w:styleId="Body">
    <w:name w:val="Body"/>
    <w:rsid w:val="009E2175"/>
    <w:pPr>
      <w:tabs>
        <w:tab w:val="left" w:pos="360"/>
      </w:tabs>
      <w:spacing w:line="360" w:lineRule="auto"/>
    </w:pPr>
    <w:rPr>
      <w:rFonts w:ascii="Arial" w:eastAsia="Arial Unicode MS" w:hAnsi="Arial"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181288914">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25265380">
      <w:bodyDiv w:val="1"/>
      <w:marLeft w:val="0"/>
      <w:marRight w:val="0"/>
      <w:marTop w:val="0"/>
      <w:marBottom w:val="0"/>
      <w:divBdr>
        <w:top w:val="none" w:sz="0" w:space="0" w:color="auto"/>
        <w:left w:val="none" w:sz="0" w:space="0" w:color="auto"/>
        <w:bottom w:val="none" w:sz="0" w:space="0" w:color="auto"/>
        <w:right w:val="none" w:sz="0" w:space="0" w:color="auto"/>
      </w:divBdr>
    </w:div>
    <w:div w:id="267929307">
      <w:bodyDiv w:val="1"/>
      <w:marLeft w:val="0"/>
      <w:marRight w:val="0"/>
      <w:marTop w:val="0"/>
      <w:marBottom w:val="0"/>
      <w:divBdr>
        <w:top w:val="none" w:sz="0" w:space="0" w:color="auto"/>
        <w:left w:val="none" w:sz="0" w:space="0" w:color="auto"/>
        <w:bottom w:val="none" w:sz="0" w:space="0" w:color="auto"/>
        <w:right w:val="none" w:sz="0" w:space="0" w:color="auto"/>
      </w:divBdr>
    </w:div>
    <w:div w:id="314528930">
      <w:bodyDiv w:val="1"/>
      <w:marLeft w:val="0"/>
      <w:marRight w:val="0"/>
      <w:marTop w:val="0"/>
      <w:marBottom w:val="0"/>
      <w:divBdr>
        <w:top w:val="none" w:sz="0" w:space="0" w:color="auto"/>
        <w:left w:val="none" w:sz="0" w:space="0" w:color="auto"/>
        <w:bottom w:val="none" w:sz="0" w:space="0" w:color="auto"/>
        <w:right w:val="none" w:sz="0" w:space="0" w:color="auto"/>
      </w:divBdr>
    </w:div>
    <w:div w:id="358510661">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00257257">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547839864">
      <w:bodyDiv w:val="1"/>
      <w:marLeft w:val="0"/>
      <w:marRight w:val="0"/>
      <w:marTop w:val="0"/>
      <w:marBottom w:val="0"/>
      <w:divBdr>
        <w:top w:val="none" w:sz="0" w:space="0" w:color="auto"/>
        <w:left w:val="none" w:sz="0" w:space="0" w:color="auto"/>
        <w:bottom w:val="none" w:sz="0" w:space="0" w:color="auto"/>
        <w:right w:val="none" w:sz="0" w:space="0" w:color="auto"/>
      </w:divBdr>
    </w:div>
    <w:div w:id="563686738">
      <w:bodyDiv w:val="1"/>
      <w:marLeft w:val="0"/>
      <w:marRight w:val="0"/>
      <w:marTop w:val="0"/>
      <w:marBottom w:val="0"/>
      <w:divBdr>
        <w:top w:val="none" w:sz="0" w:space="0" w:color="auto"/>
        <w:left w:val="none" w:sz="0" w:space="0" w:color="auto"/>
        <w:bottom w:val="none" w:sz="0" w:space="0" w:color="auto"/>
        <w:right w:val="none" w:sz="0" w:space="0" w:color="auto"/>
      </w:divBdr>
    </w:div>
    <w:div w:id="608853561">
      <w:bodyDiv w:val="1"/>
      <w:marLeft w:val="0"/>
      <w:marRight w:val="0"/>
      <w:marTop w:val="0"/>
      <w:marBottom w:val="0"/>
      <w:divBdr>
        <w:top w:val="none" w:sz="0" w:space="0" w:color="auto"/>
        <w:left w:val="none" w:sz="0" w:space="0" w:color="auto"/>
        <w:bottom w:val="none" w:sz="0" w:space="0" w:color="auto"/>
        <w:right w:val="none" w:sz="0" w:space="0" w:color="auto"/>
      </w:divBdr>
    </w:div>
    <w:div w:id="693772707">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6634052">
      <w:bodyDiv w:val="1"/>
      <w:marLeft w:val="0"/>
      <w:marRight w:val="0"/>
      <w:marTop w:val="0"/>
      <w:marBottom w:val="0"/>
      <w:divBdr>
        <w:top w:val="none" w:sz="0" w:space="0" w:color="auto"/>
        <w:left w:val="none" w:sz="0" w:space="0" w:color="auto"/>
        <w:bottom w:val="none" w:sz="0" w:space="0" w:color="auto"/>
        <w:right w:val="none" w:sz="0" w:space="0" w:color="auto"/>
      </w:divBdr>
    </w:div>
    <w:div w:id="884367722">
      <w:bodyDiv w:val="1"/>
      <w:marLeft w:val="0"/>
      <w:marRight w:val="0"/>
      <w:marTop w:val="0"/>
      <w:marBottom w:val="0"/>
      <w:divBdr>
        <w:top w:val="none" w:sz="0" w:space="0" w:color="auto"/>
        <w:left w:val="none" w:sz="0" w:space="0" w:color="auto"/>
        <w:bottom w:val="none" w:sz="0" w:space="0" w:color="auto"/>
        <w:right w:val="none" w:sz="0" w:space="0" w:color="auto"/>
      </w:divBdr>
    </w:div>
    <w:div w:id="982006702">
      <w:bodyDiv w:val="1"/>
      <w:marLeft w:val="0"/>
      <w:marRight w:val="0"/>
      <w:marTop w:val="0"/>
      <w:marBottom w:val="0"/>
      <w:divBdr>
        <w:top w:val="none" w:sz="0" w:space="0" w:color="auto"/>
        <w:left w:val="none" w:sz="0" w:space="0" w:color="auto"/>
        <w:bottom w:val="none" w:sz="0" w:space="0" w:color="auto"/>
        <w:right w:val="none" w:sz="0" w:space="0" w:color="auto"/>
      </w:divBdr>
    </w:div>
    <w:div w:id="988360905">
      <w:bodyDiv w:val="1"/>
      <w:marLeft w:val="0"/>
      <w:marRight w:val="0"/>
      <w:marTop w:val="0"/>
      <w:marBottom w:val="0"/>
      <w:divBdr>
        <w:top w:val="none" w:sz="0" w:space="0" w:color="auto"/>
        <w:left w:val="none" w:sz="0" w:space="0" w:color="auto"/>
        <w:bottom w:val="none" w:sz="0" w:space="0" w:color="auto"/>
        <w:right w:val="none" w:sz="0" w:space="0" w:color="auto"/>
      </w:divBdr>
    </w:div>
    <w:div w:id="1056664263">
      <w:bodyDiv w:val="1"/>
      <w:marLeft w:val="0"/>
      <w:marRight w:val="0"/>
      <w:marTop w:val="0"/>
      <w:marBottom w:val="0"/>
      <w:divBdr>
        <w:top w:val="none" w:sz="0" w:space="0" w:color="auto"/>
        <w:left w:val="none" w:sz="0" w:space="0" w:color="auto"/>
        <w:bottom w:val="none" w:sz="0" w:space="0" w:color="auto"/>
        <w:right w:val="none" w:sz="0" w:space="0" w:color="auto"/>
      </w:divBdr>
    </w:div>
    <w:div w:id="1163664081">
      <w:bodyDiv w:val="1"/>
      <w:marLeft w:val="0"/>
      <w:marRight w:val="0"/>
      <w:marTop w:val="0"/>
      <w:marBottom w:val="0"/>
      <w:divBdr>
        <w:top w:val="none" w:sz="0" w:space="0" w:color="auto"/>
        <w:left w:val="none" w:sz="0" w:space="0" w:color="auto"/>
        <w:bottom w:val="none" w:sz="0" w:space="0" w:color="auto"/>
        <w:right w:val="none" w:sz="0" w:space="0" w:color="auto"/>
      </w:divBdr>
    </w:div>
    <w:div w:id="1188521244">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370105442">
      <w:bodyDiv w:val="1"/>
      <w:marLeft w:val="0"/>
      <w:marRight w:val="0"/>
      <w:marTop w:val="0"/>
      <w:marBottom w:val="0"/>
      <w:divBdr>
        <w:top w:val="none" w:sz="0" w:space="0" w:color="auto"/>
        <w:left w:val="none" w:sz="0" w:space="0" w:color="auto"/>
        <w:bottom w:val="none" w:sz="0" w:space="0" w:color="auto"/>
        <w:right w:val="none" w:sz="0" w:space="0" w:color="auto"/>
      </w:divBdr>
    </w:div>
    <w:div w:id="1405109422">
      <w:bodyDiv w:val="1"/>
      <w:marLeft w:val="0"/>
      <w:marRight w:val="0"/>
      <w:marTop w:val="0"/>
      <w:marBottom w:val="0"/>
      <w:divBdr>
        <w:top w:val="none" w:sz="0" w:space="0" w:color="auto"/>
        <w:left w:val="none" w:sz="0" w:space="0" w:color="auto"/>
        <w:bottom w:val="none" w:sz="0" w:space="0" w:color="auto"/>
        <w:right w:val="none" w:sz="0" w:space="0" w:color="auto"/>
      </w:divBdr>
    </w:div>
    <w:div w:id="1446540166">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 w:id="1928490672">
      <w:bodyDiv w:val="1"/>
      <w:marLeft w:val="0"/>
      <w:marRight w:val="0"/>
      <w:marTop w:val="0"/>
      <w:marBottom w:val="0"/>
      <w:divBdr>
        <w:top w:val="none" w:sz="0" w:space="0" w:color="auto"/>
        <w:left w:val="none" w:sz="0" w:space="0" w:color="auto"/>
        <w:bottom w:val="none" w:sz="0" w:space="0" w:color="auto"/>
        <w:right w:val="none" w:sz="0" w:space="0" w:color="auto"/>
      </w:divBdr>
    </w:div>
    <w:div w:id="2079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org/sp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A07BBE83D8234705A32FD798247B88B0"/>
        <w:category>
          <w:name w:val="General"/>
          <w:gallery w:val="placeholder"/>
        </w:category>
        <w:types>
          <w:type w:val="bbPlcHdr"/>
        </w:types>
        <w:behaviors>
          <w:behavior w:val="content"/>
        </w:behaviors>
        <w:guid w:val="{EF9FBB35-BF07-4357-BE2B-4EBF4E922147}"/>
      </w:docPartPr>
      <w:docPartBody>
        <w:p w:rsidR="00145912" w:rsidRDefault="00434546" w:rsidP="00434546">
          <w:pPr>
            <w:pStyle w:val="A07BBE83D8234705A32FD798247B88B0"/>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0E2B70"/>
    <w:rsid w:val="0010671A"/>
    <w:rsid w:val="0013025B"/>
    <w:rsid w:val="00141181"/>
    <w:rsid w:val="00145912"/>
    <w:rsid w:val="002F32F2"/>
    <w:rsid w:val="003A0629"/>
    <w:rsid w:val="0040796F"/>
    <w:rsid w:val="0041163F"/>
    <w:rsid w:val="00434546"/>
    <w:rsid w:val="004765FC"/>
    <w:rsid w:val="0051532C"/>
    <w:rsid w:val="005E4B7E"/>
    <w:rsid w:val="0071770A"/>
    <w:rsid w:val="008107E9"/>
    <w:rsid w:val="00814D27"/>
    <w:rsid w:val="0082485F"/>
    <w:rsid w:val="0082568E"/>
    <w:rsid w:val="008634A3"/>
    <w:rsid w:val="008C5F11"/>
    <w:rsid w:val="008F3A80"/>
    <w:rsid w:val="00930E74"/>
    <w:rsid w:val="009C5084"/>
    <w:rsid w:val="00A87A41"/>
    <w:rsid w:val="00AA05E9"/>
    <w:rsid w:val="00B14EFE"/>
    <w:rsid w:val="00B27BD3"/>
    <w:rsid w:val="00B43BF4"/>
    <w:rsid w:val="00B62ABB"/>
    <w:rsid w:val="00B72671"/>
    <w:rsid w:val="00BF4439"/>
    <w:rsid w:val="00C95083"/>
    <w:rsid w:val="00CD0091"/>
    <w:rsid w:val="00D74510"/>
    <w:rsid w:val="00D849FB"/>
    <w:rsid w:val="00E0558C"/>
    <w:rsid w:val="00E60394"/>
    <w:rsid w:val="00E8358C"/>
    <w:rsid w:val="00E87C43"/>
    <w:rsid w:val="00E92543"/>
    <w:rsid w:val="00ED3290"/>
    <w:rsid w:val="00F21068"/>
    <w:rsid w:val="00F2644E"/>
    <w:rsid w:val="00F40B36"/>
    <w:rsid w:val="00F6347C"/>
    <w:rsid w:val="00F95B47"/>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 w:type="paragraph" w:customStyle="1" w:styleId="A07BBE83D8234705A32FD798247B88B0">
    <w:name w:val="A07BBE83D8234705A32FD798247B88B0"/>
    <w:rsid w:val="00434546"/>
  </w:style>
  <w:style w:type="paragraph" w:customStyle="1" w:styleId="F58DBABA41C64F7CABEF068C3128DE1C">
    <w:name w:val="F58DBABA41C64F7CABEF068C3128DE1C"/>
    <w:rsid w:val="00434546"/>
  </w:style>
  <w:style w:type="paragraph" w:customStyle="1" w:styleId="332459A320C6462FB1AAF15012AAB911">
    <w:name w:val="332459A320C6462FB1AAF15012AAB911"/>
    <w:rsid w:val="0014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254</TotalTime>
  <Pages>9</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Parson, Jennifer</cp:lastModifiedBy>
  <cp:revision>32</cp:revision>
  <cp:lastPrinted>2020-01-10T18:58:00Z</cp:lastPrinted>
  <dcterms:created xsi:type="dcterms:W3CDTF">2020-05-01T17:59:00Z</dcterms:created>
  <dcterms:modified xsi:type="dcterms:W3CDTF">2020-06-10T18:00:00Z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