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Content>
              <w:p w14:paraId="4C1CCFAA" w14:textId="685DC5FE" w:rsidR="00A36F67" w:rsidRPr="00D611FE" w:rsidRDefault="00E4708A" w:rsidP="00D611FE">
                <w:pPr>
                  <w:pStyle w:val="Title"/>
                </w:pPr>
                <w:r>
                  <w:t>NASCONA RECORDINGS</w:t>
                </w:r>
              </w:p>
            </w:sdtContent>
          </w:sdt>
          <w:p w14:paraId="1FA87AB5" w14:textId="035DAE07" w:rsidR="00A36F67" w:rsidRPr="003D0FBD" w:rsidRDefault="008B02E9" w:rsidP="00343FBB">
            <w:pPr>
              <w:pStyle w:val="SenderAddress"/>
            </w:pPr>
            <w:r>
              <w:t>December</w:t>
            </w:r>
            <w:r w:rsidR="0011314A">
              <w:t xml:space="preserve"> </w:t>
            </w:r>
            <w:r>
              <w:t>1st</w:t>
            </w:r>
            <w:r w:rsidR="00384AFF">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5560B164" w:rsidR="00156EF1" w:rsidRDefault="00CD21A5" w:rsidP="00CD21A5">
      <w:r>
        <w:t xml:space="preserve">The Northside Area Service Committee </w:t>
      </w:r>
      <w:r w:rsidR="003A69AF">
        <w:t xml:space="preserve">opened </w:t>
      </w:r>
      <w:r w:rsidR="00C93E75">
        <w:t xml:space="preserve">with the Serenity Prayer </w:t>
      </w:r>
      <w:r w:rsidR="003A69AF">
        <w:t xml:space="preserve">at </w:t>
      </w:r>
      <w:r w:rsidR="003C777F">
        <w:t>1:</w:t>
      </w:r>
      <w:r w:rsidR="00B652A0">
        <w:t>23</w:t>
      </w:r>
      <w:r w:rsidR="003C777F">
        <w:t xml:space="preserve"> PM by</w:t>
      </w:r>
      <w:r w:rsidR="003A69AF">
        <w:t xml:space="preserve"> </w:t>
      </w:r>
      <w:r w:rsidR="00C93E75">
        <w:t xml:space="preserve">the Area </w:t>
      </w:r>
      <w:r w:rsidR="00B652A0">
        <w:t>Facilitator</w:t>
      </w:r>
      <w:r w:rsidR="00C93E75">
        <w:t xml:space="preserve">. </w:t>
      </w:r>
    </w:p>
    <w:p w14:paraId="4FA7FB9A" w14:textId="7C936810" w:rsidR="00156EF1" w:rsidRDefault="00A63B2D" w:rsidP="00A63B2D">
      <w:r>
        <w:t>Traditions read by</w:t>
      </w:r>
      <w:r w:rsidR="009F13BA">
        <w:t>;</w:t>
      </w:r>
      <w:r w:rsidR="00B24042">
        <w:t xml:space="preserve"> </w:t>
      </w:r>
      <w:r w:rsidR="00B652A0">
        <w:t>Larry M</w:t>
      </w:r>
      <w:r w:rsidR="00FC72AF">
        <w:t>.</w:t>
      </w:r>
    </w:p>
    <w:p w14:paraId="01228BC3" w14:textId="3151F1DD" w:rsidR="00A63B2D" w:rsidRPr="003D0FBD" w:rsidRDefault="00A63B2D" w:rsidP="00A63B2D">
      <w:r>
        <w:t>Concepts read by</w:t>
      </w:r>
      <w:r w:rsidR="009F13BA">
        <w:t>;</w:t>
      </w:r>
      <w:r w:rsidR="00FC72AF">
        <w:t xml:space="preserve"> </w:t>
      </w:r>
      <w:r w:rsidR="00B652A0">
        <w:t>Brian N</w:t>
      </w:r>
      <w:r w:rsidR="00FC72AF">
        <w:t>.</w:t>
      </w:r>
      <w:r w:rsidR="00012B89">
        <w:t xml:space="preserve"> </w:t>
      </w:r>
      <w:r w:rsidR="00C93E75">
        <w:t xml:space="preserve"> </w:t>
      </w:r>
    </w:p>
    <w:p w14:paraId="7A6C3415" w14:textId="285B8A92" w:rsidR="00156EF1" w:rsidRDefault="009F13BA" w:rsidP="00F07379">
      <w:pPr>
        <w:pStyle w:val="RecipientAddress"/>
      </w:pPr>
      <w:r>
        <w:t xml:space="preserve">Purpose </w:t>
      </w:r>
      <w:r w:rsidR="003C777F">
        <w:t xml:space="preserve">of the ASC and Unity Statement </w:t>
      </w:r>
      <w:r>
        <w:t>read by;</w:t>
      </w:r>
      <w:r w:rsidR="007B00D0">
        <w:t xml:space="preserve"> </w:t>
      </w:r>
      <w:r w:rsidR="00B652A0">
        <w:t>Jeannie O</w:t>
      </w:r>
      <w:r w:rsidR="00012B89">
        <w:t>.</w:t>
      </w:r>
    </w:p>
    <w:p w14:paraId="7DA80BE9" w14:textId="77777777" w:rsidR="00A63B2D" w:rsidRDefault="00A63B2D" w:rsidP="00F07379">
      <w:pPr>
        <w:pStyle w:val="RecipientAddress"/>
      </w:pPr>
    </w:p>
    <w:p w14:paraId="6378BB71" w14:textId="46F27B7B" w:rsidR="00156EF1" w:rsidRDefault="00A63B2D" w:rsidP="00A63B2D">
      <w:pPr>
        <w:pStyle w:val="RecipientAddress"/>
      </w:pPr>
      <w:r>
        <w:t xml:space="preserve">Service Prayer read </w:t>
      </w:r>
      <w:r w:rsidR="00F6215B">
        <w:t>by;</w:t>
      </w:r>
      <w:r w:rsidR="007B00D0">
        <w:t xml:space="preserve"> </w:t>
      </w:r>
      <w:r w:rsidR="00B24042">
        <w:t xml:space="preserve">Gino </w:t>
      </w:r>
      <w:r w:rsidR="007B3842">
        <w:t>B</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2D6A977A" w:rsidR="00A030A4" w:rsidRDefault="00A030A4" w:rsidP="000817D9">
            <w:pPr>
              <w:pStyle w:val="RecipientAddress"/>
              <w:numPr>
                <w:ilvl w:val="0"/>
                <w:numId w:val="13"/>
              </w:numPr>
            </w:pPr>
            <w:bookmarkStart w:id="1" w:name="_Hlk532732083"/>
            <w:r>
              <w:t xml:space="preserve">Facilitator_ </w:t>
            </w:r>
            <w:r w:rsidR="00B652A0" w:rsidRPr="00B652A0">
              <w:rPr>
                <w:color w:val="00B050"/>
              </w:rPr>
              <w:t>Present</w:t>
            </w:r>
            <w:r w:rsidRPr="00B652A0">
              <w:rPr>
                <w:color w:val="00B050"/>
              </w:rPr>
              <w:t xml:space="preserve"> </w:t>
            </w:r>
          </w:p>
          <w:p w14:paraId="57BE2284" w14:textId="051C4017" w:rsidR="00A030A4" w:rsidRDefault="00A030A4" w:rsidP="000817D9">
            <w:pPr>
              <w:pStyle w:val="RecipientAddress"/>
              <w:numPr>
                <w:ilvl w:val="0"/>
                <w:numId w:val="13"/>
              </w:numPr>
            </w:pPr>
            <w:r>
              <w:t xml:space="preserve">Co-facilitator_ </w:t>
            </w:r>
            <w:r w:rsidRPr="009669FD">
              <w:rPr>
                <w:color w:val="FFC000"/>
              </w:rPr>
              <w:t xml:space="preserve">Open </w:t>
            </w:r>
          </w:p>
          <w:p w14:paraId="27D35533" w14:textId="00D7FFBA" w:rsidR="00A030A4" w:rsidRDefault="00A030A4" w:rsidP="000817D9">
            <w:pPr>
              <w:pStyle w:val="RecipientAddress"/>
              <w:numPr>
                <w:ilvl w:val="0"/>
                <w:numId w:val="13"/>
              </w:numPr>
            </w:pPr>
            <w:r>
              <w:t>Recorder_</w:t>
            </w:r>
            <w:r w:rsidRPr="00B652A0">
              <w:rPr>
                <w:color w:val="00B050"/>
              </w:rPr>
              <w:t xml:space="preserve"> </w:t>
            </w:r>
            <w:r w:rsidR="00FC72AF" w:rsidRPr="00B652A0">
              <w:rPr>
                <w:color w:val="00B050"/>
              </w:rPr>
              <w:t>Present</w:t>
            </w:r>
          </w:p>
          <w:p w14:paraId="43A80C21" w14:textId="306EC971" w:rsidR="00A030A4" w:rsidRDefault="00A030A4" w:rsidP="000817D9">
            <w:pPr>
              <w:pStyle w:val="RecipientAddress"/>
              <w:numPr>
                <w:ilvl w:val="0"/>
                <w:numId w:val="13"/>
              </w:numPr>
            </w:pPr>
            <w:r>
              <w:t>RCM_1_</w:t>
            </w:r>
            <w:r w:rsidR="00B652A0" w:rsidRPr="00B652A0">
              <w:rPr>
                <w:color w:val="00B050"/>
              </w:rPr>
              <w:t>Present</w:t>
            </w:r>
            <w:r w:rsidR="0007722A" w:rsidRPr="00B652A0">
              <w:rPr>
                <w:color w:val="00B050"/>
              </w:rPr>
              <w:t xml:space="preserve"> </w:t>
            </w:r>
            <w:r w:rsidR="003C777F">
              <w:t xml:space="preserve"> </w:t>
            </w:r>
            <w:r w:rsidR="00C93E75">
              <w:t xml:space="preserve"> </w:t>
            </w:r>
          </w:p>
          <w:p w14:paraId="09F53589" w14:textId="77777777" w:rsidR="00A030A4" w:rsidRDefault="00A030A4" w:rsidP="000817D9">
            <w:pPr>
              <w:pStyle w:val="RecipientAddress"/>
              <w:numPr>
                <w:ilvl w:val="0"/>
                <w:numId w:val="13"/>
              </w:numPr>
            </w:pPr>
            <w:r>
              <w:t>RCM_2_</w:t>
            </w:r>
            <w:r w:rsidRPr="009669FD">
              <w:rPr>
                <w:color w:val="FFC000"/>
              </w:rPr>
              <w:t>Open</w:t>
            </w:r>
          </w:p>
          <w:p w14:paraId="654969C3" w14:textId="364E0C2C" w:rsidR="00A030A4" w:rsidRDefault="00A030A4" w:rsidP="000817D9">
            <w:pPr>
              <w:pStyle w:val="RecipientAddress"/>
              <w:numPr>
                <w:ilvl w:val="0"/>
                <w:numId w:val="13"/>
              </w:numPr>
            </w:pPr>
            <w:r>
              <w:t xml:space="preserve">H&amp;I_ </w:t>
            </w:r>
            <w:r w:rsidR="00B652A0" w:rsidRPr="00B652A0">
              <w:rPr>
                <w:color w:val="FF0000"/>
              </w:rPr>
              <w:t>Absent</w:t>
            </w:r>
          </w:p>
          <w:p w14:paraId="47E3E2DF" w14:textId="5399F84B" w:rsidR="00A030A4" w:rsidRDefault="00A030A4" w:rsidP="000817D9">
            <w:pPr>
              <w:pStyle w:val="RecipientAddress"/>
              <w:numPr>
                <w:ilvl w:val="0"/>
                <w:numId w:val="13"/>
              </w:numPr>
            </w:pPr>
            <w:r>
              <w:t xml:space="preserve">Treasurer_ </w:t>
            </w:r>
            <w:r w:rsidR="00B24042" w:rsidRPr="00B652A0">
              <w:rPr>
                <w:color w:val="00B050"/>
              </w:rPr>
              <w:t>Present</w:t>
            </w:r>
          </w:p>
          <w:p w14:paraId="564C9C96" w14:textId="77777777" w:rsidR="00A030A4" w:rsidRDefault="00A030A4" w:rsidP="000817D9">
            <w:pPr>
              <w:pStyle w:val="RecipientAddress"/>
              <w:numPr>
                <w:ilvl w:val="0"/>
                <w:numId w:val="13"/>
              </w:numPr>
            </w:pPr>
            <w:r>
              <w:t xml:space="preserve">Co-treasurer_ </w:t>
            </w:r>
            <w:r w:rsidRPr="009669FD">
              <w:rPr>
                <w:color w:val="FFC000"/>
              </w:rPr>
              <w:t>Open</w:t>
            </w:r>
          </w:p>
          <w:p w14:paraId="6B5DCCF7" w14:textId="3A0DAC92" w:rsidR="00A030A4" w:rsidRDefault="00A030A4" w:rsidP="000817D9">
            <w:pPr>
              <w:pStyle w:val="RecipientAddress"/>
              <w:numPr>
                <w:ilvl w:val="0"/>
                <w:numId w:val="13"/>
              </w:numPr>
            </w:pPr>
            <w:r>
              <w:t>Web Servant_</w:t>
            </w:r>
            <w:r w:rsidR="00B652A0">
              <w:t xml:space="preserve"> </w:t>
            </w:r>
            <w:r w:rsidR="00B652A0" w:rsidRPr="009669FD">
              <w:rPr>
                <w:color w:val="00B050"/>
              </w:rPr>
              <w:t>Present</w:t>
            </w:r>
          </w:p>
          <w:p w14:paraId="794C8785" w14:textId="66EA3EB2" w:rsidR="00A030A4" w:rsidRDefault="00A030A4" w:rsidP="000817D9">
            <w:pPr>
              <w:pStyle w:val="RecipientAddress"/>
              <w:numPr>
                <w:ilvl w:val="0"/>
                <w:numId w:val="13"/>
              </w:numPr>
            </w:pPr>
            <w:r>
              <w:t xml:space="preserve">PR_ </w:t>
            </w:r>
            <w:r w:rsidR="00B652A0" w:rsidRPr="00B652A0">
              <w:rPr>
                <w:color w:val="FF0000"/>
              </w:rPr>
              <w:t>Absent</w:t>
            </w:r>
            <w:r w:rsidR="00384AFF">
              <w:t xml:space="preserve"> </w:t>
            </w:r>
          </w:p>
          <w:p w14:paraId="638FCADF" w14:textId="7C7F2180" w:rsidR="00A030A4" w:rsidRDefault="00A030A4" w:rsidP="000817D9">
            <w:pPr>
              <w:pStyle w:val="RecipientAddress"/>
              <w:numPr>
                <w:ilvl w:val="0"/>
                <w:numId w:val="13"/>
              </w:numPr>
            </w:pPr>
            <w:r>
              <w:t>Activities_</w:t>
            </w:r>
            <w:r w:rsidR="00B1430E">
              <w:t xml:space="preserve"> </w:t>
            </w:r>
            <w:r w:rsidR="00B1430E" w:rsidRPr="009669FD">
              <w:rPr>
                <w:color w:val="00B050"/>
              </w:rPr>
              <w:t>Present</w:t>
            </w:r>
            <w:r w:rsidR="007B00D0" w:rsidRPr="009669FD">
              <w:rPr>
                <w:color w:val="00B050"/>
              </w:rPr>
              <w:t xml:space="preserve"> </w:t>
            </w:r>
          </w:p>
          <w:p w14:paraId="0FB4C457" w14:textId="7738077F" w:rsidR="00A030A4" w:rsidRDefault="00A030A4" w:rsidP="000817D9">
            <w:pPr>
              <w:pStyle w:val="RecipientAddress"/>
              <w:numPr>
                <w:ilvl w:val="0"/>
                <w:numId w:val="13"/>
              </w:numPr>
            </w:pPr>
            <w:r>
              <w:t xml:space="preserve">Lit Review_ </w:t>
            </w:r>
            <w:r w:rsidR="00384AFF" w:rsidRPr="00B652A0">
              <w:rPr>
                <w:color w:val="FF0000"/>
              </w:rPr>
              <w:t>Absent</w:t>
            </w:r>
            <w:r w:rsidR="00FC72AF" w:rsidRPr="00B652A0">
              <w:rPr>
                <w:color w:val="FF0000"/>
              </w:rPr>
              <w:t xml:space="preserve"> </w:t>
            </w:r>
          </w:p>
        </w:tc>
      </w:tr>
    </w:tbl>
    <w:bookmarkEnd w:id="1"/>
    <w:p w14:paraId="16FD00EC" w14:textId="0B18A9ED" w:rsidR="00A63B2D" w:rsidRDefault="00A63B2D" w:rsidP="00A63B2D">
      <w:pPr>
        <w:pStyle w:val="RecipientAddress"/>
        <w:numPr>
          <w:ilvl w:val="0"/>
          <w:numId w:val="12"/>
        </w:numPr>
      </w:pPr>
      <w:r>
        <w:t>BAM</w:t>
      </w:r>
      <w:r w:rsidR="009F13BA">
        <w:t xml:space="preserve">_ </w:t>
      </w:r>
      <w:r w:rsidR="009F13BA" w:rsidRPr="00B652A0">
        <w:rPr>
          <w:color w:val="FF0000"/>
        </w:rPr>
        <w:t>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rsidRPr="00B652A0">
        <w:rPr>
          <w:color w:val="00B050"/>
        </w:rPr>
        <w:t>Present</w:t>
      </w:r>
    </w:p>
    <w:p w14:paraId="587989C1" w14:textId="6B7F1A51" w:rsidR="00A63B2D" w:rsidRDefault="009F13BA" w:rsidP="009F13BA">
      <w:pPr>
        <w:pStyle w:val="RecipientAddress"/>
        <w:numPr>
          <w:ilvl w:val="0"/>
          <w:numId w:val="12"/>
        </w:numPr>
      </w:pPr>
      <w:r>
        <w:t xml:space="preserve">Cypress Group of NA _ </w:t>
      </w:r>
      <w:r w:rsidR="001040E0" w:rsidRPr="00B652A0">
        <w:rPr>
          <w:color w:val="00B050"/>
        </w:rPr>
        <w:t xml:space="preserve">Present </w:t>
      </w:r>
      <w:r w:rsidR="001040E0">
        <w:t xml:space="preserve"> </w:t>
      </w:r>
      <w:r w:rsidR="00012B89">
        <w:t xml:space="preserve"> </w:t>
      </w:r>
    </w:p>
    <w:p w14:paraId="39D6B8A5" w14:textId="0159B680" w:rsidR="009F13BA" w:rsidRDefault="009F13BA" w:rsidP="009F13BA">
      <w:pPr>
        <w:pStyle w:val="RecipientAddress"/>
        <w:numPr>
          <w:ilvl w:val="0"/>
          <w:numId w:val="12"/>
        </w:numPr>
      </w:pPr>
      <w:r>
        <w:t>Happy Joyous and Free_</w:t>
      </w:r>
      <w:r w:rsidRPr="00B652A0">
        <w:rPr>
          <w:color w:val="00B050"/>
        </w:rPr>
        <w:t xml:space="preserve"> </w:t>
      </w:r>
      <w:r w:rsidR="00B652A0" w:rsidRPr="00B652A0">
        <w:rPr>
          <w:color w:val="00B050"/>
        </w:rPr>
        <w:t>Present</w:t>
      </w:r>
      <w:r w:rsidR="00384AFF" w:rsidRPr="00B652A0">
        <w:rPr>
          <w:color w:val="00B050"/>
        </w:rPr>
        <w:t xml:space="preserve"> </w:t>
      </w:r>
      <w:r w:rsidR="000817D9" w:rsidRPr="00B652A0">
        <w:rPr>
          <w:color w:val="00B050"/>
        </w:rPr>
        <w:t xml:space="preserve"> </w:t>
      </w:r>
    </w:p>
    <w:p w14:paraId="28656CED" w14:textId="12CDAD21" w:rsidR="009F13BA" w:rsidRDefault="00A63B2D" w:rsidP="00A63B2D">
      <w:pPr>
        <w:pStyle w:val="RecipientAddress"/>
        <w:numPr>
          <w:ilvl w:val="0"/>
          <w:numId w:val="12"/>
        </w:numPr>
      </w:pPr>
      <w:r>
        <w:t>Hope Without Dope</w:t>
      </w:r>
      <w:r w:rsidR="009F13BA">
        <w:t xml:space="preserve">_ </w:t>
      </w:r>
      <w:r w:rsidR="00B652A0" w:rsidRPr="00B652A0">
        <w:rPr>
          <w:color w:val="FF0000"/>
        </w:rPr>
        <w:t>Absent</w:t>
      </w:r>
      <w:r w:rsidR="009F13BA" w:rsidRPr="00B652A0">
        <w:rPr>
          <w:color w:val="FF0000"/>
        </w:rPr>
        <w:t xml:space="preserve">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w:t>
      </w:r>
      <w:r w:rsidR="003C777F" w:rsidRPr="00B652A0">
        <w:rPr>
          <w:color w:val="00B050"/>
        </w:rPr>
        <w:t>Present</w:t>
      </w:r>
      <w:r w:rsidR="003C777F">
        <w:t xml:space="preserve"> </w:t>
      </w:r>
    </w:p>
    <w:p w14:paraId="28CC8F85" w14:textId="201B007B" w:rsidR="00A63B2D" w:rsidRDefault="009F13BA" w:rsidP="009F13BA">
      <w:pPr>
        <w:pStyle w:val="RecipientAddress"/>
        <w:numPr>
          <w:ilvl w:val="0"/>
          <w:numId w:val="12"/>
        </w:numPr>
      </w:pPr>
      <w:r>
        <w:t xml:space="preserve">New </w:t>
      </w:r>
      <w:r w:rsidR="003C777F">
        <w:t xml:space="preserve">Hope_ </w:t>
      </w:r>
      <w:r w:rsidR="00B652A0" w:rsidRPr="00B652A0">
        <w:rPr>
          <w:color w:val="FF0000"/>
        </w:rPr>
        <w:t>Absent</w:t>
      </w:r>
      <w:r w:rsidR="003C777F" w:rsidRPr="00B652A0">
        <w:rPr>
          <w:color w:val="FF0000"/>
        </w:rPr>
        <w:t xml:space="preserve"> </w:t>
      </w:r>
      <w:r w:rsidR="00012B89">
        <w:t xml:space="preserve"> </w:t>
      </w:r>
      <w:r>
        <w:t xml:space="preserve"> </w:t>
      </w:r>
    </w:p>
    <w:p w14:paraId="04DEAA39" w14:textId="58743B6C" w:rsidR="0088230C" w:rsidRDefault="00A63B2D" w:rsidP="00A63B2D">
      <w:pPr>
        <w:pStyle w:val="RecipientAddress"/>
        <w:numPr>
          <w:ilvl w:val="0"/>
          <w:numId w:val="12"/>
        </w:numPr>
      </w:pPr>
      <w:r>
        <w:t xml:space="preserve">Recovery in </w:t>
      </w:r>
      <w:r w:rsidR="002929F0">
        <w:t>Progress _</w:t>
      </w:r>
      <w:r w:rsidR="00012B89">
        <w:t xml:space="preserve"> </w:t>
      </w:r>
      <w:r w:rsidR="00B24042" w:rsidRPr="00B652A0">
        <w:rPr>
          <w:color w:val="00B050"/>
        </w:rPr>
        <w:t>Present</w:t>
      </w:r>
      <w:r w:rsidR="00012B89" w:rsidRPr="00B652A0">
        <w:rPr>
          <w:color w:val="00B050"/>
        </w:rPr>
        <w:t xml:space="preserve"> </w:t>
      </w:r>
    </w:p>
    <w:p w14:paraId="501EFA6A" w14:textId="5A3BC451" w:rsidR="00A63B2D" w:rsidRDefault="0088230C" w:rsidP="00A63B2D">
      <w:pPr>
        <w:pStyle w:val="RecipientAddress"/>
        <w:numPr>
          <w:ilvl w:val="0"/>
          <w:numId w:val="12"/>
        </w:numPr>
      </w:pPr>
      <w:r>
        <w:t>Serenity Happens _</w:t>
      </w:r>
      <w:r w:rsidR="007B00D0" w:rsidRPr="00B652A0">
        <w:rPr>
          <w:color w:val="FF0000"/>
        </w:rPr>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rsidRPr="00B652A0">
        <w:rPr>
          <w:color w:val="00B050"/>
        </w:rPr>
        <w:t>Present</w:t>
      </w:r>
    </w:p>
    <w:p w14:paraId="6E5073DE" w14:textId="235311D0" w:rsidR="00A63B2D" w:rsidRDefault="0019395A" w:rsidP="00A63B2D">
      <w:pPr>
        <w:pStyle w:val="RecipientAddress"/>
        <w:numPr>
          <w:ilvl w:val="0"/>
          <w:numId w:val="12"/>
        </w:numPr>
      </w:pPr>
      <w:r>
        <w:t>Woodlands NA</w:t>
      </w:r>
      <w:r w:rsidR="009F13BA">
        <w:t xml:space="preserve">_ </w:t>
      </w:r>
      <w:r w:rsidR="009F13BA" w:rsidRPr="00B652A0">
        <w:rPr>
          <w:color w:val="00B050"/>
        </w:rPr>
        <w:t xml:space="preserve">Present </w:t>
      </w:r>
    </w:p>
    <w:p w14:paraId="48821F74" w14:textId="0F6CF48F" w:rsidR="0019395A" w:rsidRDefault="00B652A0" w:rsidP="0019395A">
      <w:pPr>
        <w:pStyle w:val="Signature"/>
        <w:rPr>
          <w:b/>
        </w:rPr>
      </w:pPr>
      <w:r>
        <w:rPr>
          <w:b/>
        </w:rPr>
        <w:t>Seven</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00EB070F" w14:textId="77777777" w:rsidR="003C777F" w:rsidRPr="003C777F" w:rsidRDefault="003C777F" w:rsidP="003C777F"/>
    <w:bookmarkStart w:id="2" w:name="_Hlk534559672"/>
    <w:p w14:paraId="21DF8481" w14:textId="7510E856" w:rsidR="000817D9" w:rsidRDefault="00C23024"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Content>
          <w:r w:rsidR="00E4708A">
            <w:t>NASCONA RECORDINGS</w:t>
          </w:r>
        </w:sdtContent>
      </w:sdt>
      <w:r w:rsidR="003C777F">
        <w:t xml:space="preserve"> </w:t>
      </w:r>
      <w:r w:rsidR="009669FD">
        <w:t>Dec</w:t>
      </w:r>
      <w:r w:rsidR="00B2432C">
        <w:t xml:space="preserve"> </w:t>
      </w:r>
      <w:r w:rsidR="009669FD">
        <w:t>1st</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3890EF3C" w14:textId="2B36A791" w:rsidR="009669FD" w:rsidRPr="009669FD" w:rsidRDefault="00F6215B" w:rsidP="009669FD">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s</w:t>
      </w:r>
      <w:r w:rsidR="00B1430E">
        <w:rPr>
          <w:sz w:val="24"/>
        </w:rPr>
        <w:t>.</w:t>
      </w:r>
    </w:p>
    <w:p w14:paraId="3EC685FE" w14:textId="5AA7B371" w:rsidR="0007722A" w:rsidRPr="0007722A" w:rsidRDefault="00B2432C" w:rsidP="0007722A">
      <w:pPr>
        <w:pStyle w:val="Signature"/>
        <w:rPr>
          <w:sz w:val="24"/>
        </w:rPr>
      </w:pPr>
      <w:r>
        <w:rPr>
          <w:b/>
          <w:sz w:val="24"/>
        </w:rPr>
        <w:t xml:space="preserve">Treasurer: </w:t>
      </w:r>
      <w:r w:rsidR="0007722A">
        <w:rPr>
          <w:sz w:val="24"/>
        </w:rPr>
        <w:t xml:space="preserve">Report read and </w:t>
      </w:r>
      <w:r w:rsidR="0070282C">
        <w:rPr>
          <w:sz w:val="24"/>
        </w:rPr>
        <w:t>accepted, NAWS</w:t>
      </w:r>
      <w:r w:rsidR="0007722A">
        <w:rPr>
          <w:sz w:val="24"/>
        </w:rPr>
        <w:t xml:space="preserve"> check for $250.00 has not cleared</w:t>
      </w:r>
      <w:r w:rsidR="00B24042">
        <w:rPr>
          <w:sz w:val="24"/>
        </w:rPr>
        <w:t xml:space="preserve"> yet.</w:t>
      </w:r>
      <w:r w:rsidR="0007722A">
        <w:rPr>
          <w:sz w:val="24"/>
        </w:rPr>
        <w:t xml:space="preserve"> Treasurer will verify. </w:t>
      </w:r>
    </w:p>
    <w:p w14:paraId="38E81D25" w14:textId="5A966E2E" w:rsidR="00A34E6D" w:rsidRDefault="0019395A" w:rsidP="00A34E6D">
      <w:pPr>
        <w:rPr>
          <w:rFonts w:ascii="Calibri" w:eastAsia="Times New Roman" w:hAnsi="Calibri" w:cs="Calibri"/>
        </w:rPr>
      </w:pPr>
      <w:r w:rsidRPr="00A030A4">
        <w:rPr>
          <w:b/>
          <w:sz w:val="24"/>
        </w:rPr>
        <w:t>RCM 1</w:t>
      </w:r>
      <w:r w:rsidR="00593F80">
        <w:rPr>
          <w:b/>
          <w:sz w:val="24"/>
        </w:rPr>
        <w:t>:</w:t>
      </w:r>
      <w:r w:rsidR="00A34E6D">
        <w:rPr>
          <w:rFonts w:ascii="Calibri" w:eastAsia="Times New Roman" w:hAnsi="Calibri" w:cs="Calibri"/>
        </w:rPr>
        <w:t xml:space="preserve"> Report sent to 012</w:t>
      </w:r>
      <w:r w:rsidR="00F90A26">
        <w:rPr>
          <w:rFonts w:ascii="Calibri" w:eastAsia="Times New Roman" w:hAnsi="Calibri" w:cs="Calibri"/>
        </w:rPr>
        <w:t>3</w:t>
      </w:r>
    </w:p>
    <w:p w14:paraId="4A4D144B" w14:textId="77777777" w:rsidR="00F90A26" w:rsidRDefault="00F90A26" w:rsidP="00F90A26">
      <w:pPr>
        <w:rPr>
          <w:rFonts w:ascii="Calibri" w:hAnsi="Calibri" w:cs="Calibri"/>
        </w:rPr>
      </w:pPr>
      <w:r>
        <w:rPr>
          <w:rFonts w:ascii="Calibri" w:hAnsi="Calibri" w:cs="Calibri"/>
        </w:rPr>
        <w:t xml:space="preserve">There are some of the important dates and deadlines for this conference cycle. </w:t>
      </w:r>
    </w:p>
    <w:p w14:paraId="1B6C0409" w14:textId="6452E26B" w:rsidR="00F90A26" w:rsidRDefault="00F90A26" w:rsidP="00F90A26">
      <w:pPr>
        <w:rPr>
          <w:rFonts w:ascii="Calibri" w:hAnsi="Calibri" w:cs="Calibri"/>
        </w:rPr>
      </w:pPr>
      <w:r>
        <w:rPr>
          <w:rFonts w:ascii="Calibri" w:hAnsi="Calibri" w:cs="Calibri"/>
          <w:b/>
          <w:bCs/>
          <w:sz w:val="24"/>
          <w:szCs w:val="24"/>
        </w:rPr>
        <w:t>Please note- our regional report deadline is Feb 15.</w:t>
      </w:r>
    </w:p>
    <w:p w14:paraId="19E39EA5" w14:textId="6BFA9BD4" w:rsidR="00F90A26" w:rsidRDefault="00F90A26" w:rsidP="00F90A26">
      <w:pPr>
        <w:rPr>
          <w:rFonts w:ascii="Calibri" w:hAnsi="Calibri" w:cs="Calibri"/>
        </w:rPr>
      </w:pPr>
      <w:r>
        <w:rPr>
          <w:rFonts w:ascii="Calibri" w:hAnsi="Calibri" w:cs="Calibri"/>
          <w:noProof/>
        </w:rPr>
        <w:drawing>
          <wp:inline distT="0" distB="0" distL="0" distR="0" wp14:anchorId="68C78BDA" wp14:editId="53F6349B">
            <wp:extent cx="6005195"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11130" cy="3310348"/>
                    </a:xfrm>
                    <a:prstGeom prst="rect">
                      <a:avLst/>
                    </a:prstGeom>
                    <a:noFill/>
                    <a:ln>
                      <a:noFill/>
                    </a:ln>
                  </pic:spPr>
                </pic:pic>
              </a:graphicData>
            </a:graphic>
          </wp:inline>
        </w:drawing>
      </w:r>
    </w:p>
    <w:p w14:paraId="4C49DD75" w14:textId="77777777" w:rsidR="00F90A26" w:rsidRDefault="00F90A26" w:rsidP="00F90A26">
      <w:pPr>
        <w:rPr>
          <w:rFonts w:ascii="Calibri" w:hAnsi="Calibri" w:cs="Calibri"/>
        </w:rPr>
      </w:pPr>
      <w:r>
        <w:rPr>
          <w:rFonts w:ascii="Calibri" w:hAnsi="Calibri" w:cs="Calibri"/>
        </w:rPr>
        <w:t> </w:t>
      </w:r>
    </w:p>
    <w:p w14:paraId="48C1B037" w14:textId="77777777" w:rsidR="00F90A26" w:rsidRDefault="00F90A26" w:rsidP="00F90A26">
      <w:pPr>
        <w:rPr>
          <w:rFonts w:ascii="Calibri" w:hAnsi="Calibri" w:cs="Calibri"/>
        </w:rPr>
      </w:pPr>
      <w:r>
        <w:rPr>
          <w:rFonts w:ascii="Calibri" w:hAnsi="Calibri" w:cs="Calibri"/>
        </w:rPr>
        <w:t>Thanks for letting me be of service!</w:t>
      </w:r>
    </w:p>
    <w:p w14:paraId="307CA8B8" w14:textId="77777777" w:rsidR="00321883" w:rsidRDefault="00321883" w:rsidP="00321883">
      <w:pPr>
        <w:spacing w:after="0" w:line="240" w:lineRule="auto"/>
      </w:pPr>
    </w:p>
    <w:p w14:paraId="0358DFE4" w14:textId="77777777" w:rsidR="00321883" w:rsidRPr="00321883" w:rsidRDefault="00321883" w:rsidP="00321883">
      <w:pPr>
        <w:pStyle w:val="ListParagraph"/>
        <w:spacing w:after="0" w:line="240" w:lineRule="auto"/>
        <w:rPr>
          <w:b/>
          <w:bCs/>
        </w:rPr>
      </w:pPr>
    </w:p>
    <w:p w14:paraId="29B83ED1" w14:textId="08089ADE" w:rsidR="00321883" w:rsidRPr="00321883" w:rsidRDefault="00321883" w:rsidP="00321883">
      <w:pPr>
        <w:rPr>
          <w:rFonts w:ascii="Calibri" w:hAnsi="Calibri" w:cs="Calibri"/>
          <w:b/>
          <w:bCs/>
          <w:sz w:val="24"/>
          <w:szCs w:val="24"/>
        </w:rPr>
      </w:pPr>
      <w:r w:rsidRPr="00321883">
        <w:rPr>
          <w:rFonts w:ascii="Calibri" w:hAnsi="Calibri" w:cs="Calibri"/>
          <w:b/>
          <w:bCs/>
          <w:sz w:val="24"/>
          <w:szCs w:val="24"/>
        </w:rPr>
        <w:lastRenderedPageBreak/>
        <w:t>Notifications and reminders from Region…</w:t>
      </w:r>
    </w:p>
    <w:p w14:paraId="53B4DA95" w14:textId="5E747F82" w:rsidR="00321883" w:rsidRPr="00321883" w:rsidRDefault="00321883" w:rsidP="00321883">
      <w:pPr>
        <w:ind w:left="360"/>
        <w:rPr>
          <w:rFonts w:ascii="Calibri" w:hAnsi="Calibri" w:cs="Calibri"/>
        </w:rPr>
      </w:pPr>
      <w:r w:rsidRPr="00321883">
        <w:rPr>
          <w:rFonts w:ascii="Calibri" w:hAnsi="Calibri" w:cs="Calibri"/>
        </w:rPr>
        <w:t>As you know, we are fully in CAR workshop season and Steve and I sure could use your help in planning CAR/CAT workshops. If you could, please bring to the RSC in November any requests for dates for CAR/CAT workshops your area would like the RD Team to facilitate. Any RCM or experienced NA member can do this kind of workshop, but we want to make it available should your area want one facilitated by the RD Team.</w:t>
      </w:r>
      <w:r>
        <w:rPr>
          <w:rFonts w:ascii="Calibri" w:hAnsi="Calibri" w:cs="Calibri"/>
        </w:rPr>
        <w:t xml:space="preserve"> </w:t>
      </w:r>
      <w:r w:rsidRPr="00321883">
        <w:rPr>
          <w:rFonts w:ascii="Calibri" w:hAnsi="Calibri" w:cs="Calibri"/>
        </w:rPr>
        <w:t xml:space="preserve">All members are encouraged to come to Dallas on Jan 24-26 for the </w:t>
      </w:r>
      <w:r w:rsidR="00D626A5" w:rsidRPr="00321883">
        <w:rPr>
          <w:rFonts w:ascii="Calibri" w:hAnsi="Calibri" w:cs="Calibri"/>
        </w:rPr>
        <w:t>Multizonal</w:t>
      </w:r>
      <w:r w:rsidRPr="00321883">
        <w:rPr>
          <w:rFonts w:ascii="Calibri" w:hAnsi="Calibri" w:cs="Calibri"/>
        </w:rPr>
        <w:t xml:space="preserve"> Forum, where we will have 2 members of the World Board (Jack H and Jose Luis) on hand to help workshop the materials.</w:t>
      </w:r>
      <w:r>
        <w:rPr>
          <w:rFonts w:ascii="Calibri" w:hAnsi="Calibri" w:cs="Calibri"/>
        </w:rPr>
        <w:t xml:space="preserve"> </w:t>
      </w:r>
      <w:r w:rsidRPr="00321883">
        <w:rPr>
          <w:rFonts w:ascii="Calibri" w:hAnsi="Calibri" w:cs="Calibri"/>
        </w:rPr>
        <w:t>The workshops are on Saturday the 25</w:t>
      </w:r>
      <w:r w:rsidRPr="00321883">
        <w:rPr>
          <w:rFonts w:ascii="Calibri" w:hAnsi="Calibri" w:cs="Calibri"/>
          <w:vertAlign w:val="superscript"/>
        </w:rPr>
        <w:t>th</w:t>
      </w:r>
      <w:r w:rsidRPr="00321883">
        <w:rPr>
          <w:rFonts w:ascii="Calibri" w:hAnsi="Calibri" w:cs="Calibri"/>
        </w:rPr>
        <w:t xml:space="preserve"> so if you can only come up for 1 day, this would be it. Please pass this information along at your area meeting. I just sent the flyers and details for that meeting in my previous email.</w:t>
      </w:r>
      <w:r>
        <w:rPr>
          <w:rFonts w:ascii="Calibri" w:hAnsi="Calibri" w:cs="Calibri"/>
        </w:rPr>
        <w:t xml:space="preserve"> </w:t>
      </w:r>
      <w:r w:rsidRPr="00321883">
        <w:rPr>
          <w:rFonts w:ascii="Calibri" w:hAnsi="Calibri" w:cs="Calibri"/>
        </w:rPr>
        <w:t xml:space="preserve">BTW- The RDA and I will be doing a CAR/CAT workshop at TBRNA in San Antonio the next weekend hot on the heels of the </w:t>
      </w:r>
      <w:r w:rsidR="00D626A5" w:rsidRPr="00321883">
        <w:rPr>
          <w:rFonts w:ascii="Calibri" w:hAnsi="Calibri" w:cs="Calibri"/>
        </w:rPr>
        <w:t>Multizonal</w:t>
      </w:r>
      <w:r w:rsidRPr="00321883">
        <w:rPr>
          <w:rFonts w:ascii="Calibri" w:hAnsi="Calibri" w:cs="Calibri"/>
        </w:rPr>
        <w:t xml:space="preserve"> workshop while this material is still fresh. </w:t>
      </w:r>
    </w:p>
    <w:p w14:paraId="4AF374D2" w14:textId="39616D7E" w:rsidR="0070282C" w:rsidRPr="00321883" w:rsidRDefault="00321883" w:rsidP="00321883">
      <w:pPr>
        <w:rPr>
          <w:rFonts w:ascii="Calibri" w:hAnsi="Calibri" w:cs="Calibri"/>
        </w:rPr>
      </w:pPr>
      <w:r w:rsidRPr="00321883">
        <w:rPr>
          <w:rFonts w:ascii="Calibri" w:hAnsi="Calibri" w:cs="Calibri"/>
        </w:rPr>
        <w:t>In loving service,</w:t>
      </w:r>
      <w:r>
        <w:rPr>
          <w:rFonts w:ascii="Calibri" w:hAnsi="Calibri" w:cs="Calibri"/>
        </w:rPr>
        <w:t xml:space="preserve"> </w:t>
      </w:r>
      <w:r w:rsidRPr="00321883">
        <w:rPr>
          <w:rFonts w:ascii="Calibri" w:hAnsi="Calibri" w:cs="Calibri"/>
        </w:rPr>
        <w:t>Keith P.</w:t>
      </w:r>
      <w:r>
        <w:rPr>
          <w:rFonts w:ascii="Calibri" w:hAnsi="Calibri" w:cs="Calibri"/>
        </w:rPr>
        <w:t xml:space="preserve"> </w:t>
      </w:r>
      <w:r w:rsidRPr="00321883">
        <w:rPr>
          <w:rFonts w:ascii="Calibri" w:hAnsi="Calibri" w:cs="Calibri"/>
        </w:rPr>
        <w:t>TB Regional Delegate</w:t>
      </w:r>
    </w:p>
    <w:p w14:paraId="2EDFB025" w14:textId="63EF70C2" w:rsidR="0070282C" w:rsidRDefault="0070282C" w:rsidP="00321883">
      <w:pPr>
        <w:pStyle w:val="NormalWeb"/>
        <w:numPr>
          <w:ilvl w:val="0"/>
          <w:numId w:val="34"/>
        </w:numPr>
      </w:pPr>
      <w:r>
        <w:t xml:space="preserve">Many of you have asked us how to order the </w:t>
      </w:r>
      <w:r w:rsidRPr="00321883">
        <w:rPr>
          <w:rStyle w:val="Emphasis"/>
          <w:b/>
          <w:bCs/>
        </w:rPr>
        <w:t>Conference Agenda Report</w:t>
      </w:r>
      <w:r>
        <w:t xml:space="preserve">, and we have at last, posted an order form at </w:t>
      </w:r>
      <w:hyperlink r:id="rId12" w:history="1">
        <w:r>
          <w:rPr>
            <w:rStyle w:val="Hyperlink"/>
          </w:rPr>
          <w:t>www.na.org/conference</w:t>
        </w:r>
      </w:hyperlink>
      <w:r>
        <w:t xml:space="preserve">. The </w:t>
      </w:r>
      <w:r>
        <w:rPr>
          <w:rStyle w:val="Emphasis"/>
        </w:rPr>
        <w:t>CAR</w:t>
      </w:r>
      <w:r>
        <w:t xml:space="preserve"> will cost $13.50. We try to price it so that we break even, but shipping costs have increased so much that has driven up the price of the </w:t>
      </w:r>
      <w:r>
        <w:rPr>
          <w:rStyle w:val="Emphasis"/>
        </w:rPr>
        <w:t>CAR</w:t>
      </w:r>
      <w:r>
        <w:t>. It will be posted on the Conference webpage and available for download no later than 26 November.</w:t>
      </w:r>
    </w:p>
    <w:p w14:paraId="6E77FB46" w14:textId="07C29B2C" w:rsidR="0070282C" w:rsidRDefault="0070282C" w:rsidP="00321883">
      <w:pPr>
        <w:pStyle w:val="NormalWeb"/>
        <w:numPr>
          <w:ilvl w:val="0"/>
          <w:numId w:val="34"/>
        </w:numPr>
      </w:pPr>
      <w:r>
        <w:t xml:space="preserve">1 December is the Second Annual NA </w:t>
      </w:r>
      <w:r w:rsidRPr="00321883">
        <w:rPr>
          <w:b/>
          <w:bCs/>
        </w:rPr>
        <w:t>Sponsorship Day,</w:t>
      </w:r>
      <w:r>
        <w:t xml:space="preserve"> one of the annual celebrations created as a result of a motion passed at the 2018 World Service Conference. We have created a special Sponsorship Day medallion for the occasion that will be available in two different color combinations. We’ll have information posted soon on the Sponsorship Day flyer posted on our </w:t>
      </w:r>
      <w:hyperlink r:id="rId13" w:history="1">
        <w:r>
          <w:rPr>
            <w:rStyle w:val="Hyperlink"/>
          </w:rPr>
          <w:t>events page</w:t>
        </w:r>
      </w:hyperlink>
      <w:r>
        <w:t xml:space="preserve">. Let us know how you plan to celebrate Sponsorship Day—email </w:t>
      </w:r>
      <w:hyperlink r:id="rId14" w:history="1">
        <w:r>
          <w:rPr>
            <w:rStyle w:val="Hyperlink"/>
          </w:rPr>
          <w:t>worldboard@na.org</w:t>
        </w:r>
      </w:hyperlink>
      <w:r>
        <w:t> </w:t>
      </w:r>
    </w:p>
    <w:p w14:paraId="0BEFA119" w14:textId="77777777" w:rsidR="0070282C" w:rsidRDefault="0070282C" w:rsidP="0070282C">
      <w:pPr>
        <w:pStyle w:val="NormalWeb"/>
        <w:numPr>
          <w:ilvl w:val="0"/>
          <w:numId w:val="34"/>
        </w:numPr>
      </w:pPr>
      <w:r>
        <w:t xml:space="preserve">Please consider submitting material to </w:t>
      </w:r>
      <w:hyperlink r:id="rId15" w:history="1">
        <w:r>
          <w:rPr>
            <w:rStyle w:val="Emphasis"/>
            <w:color w:val="0000FF"/>
            <w:u w:val="single"/>
          </w:rPr>
          <w:t>The NA Way Magazine</w:t>
        </w:r>
      </w:hyperlink>
      <w:r>
        <w:rPr>
          <w:rStyle w:val="Emphasis"/>
        </w:rPr>
        <w:t xml:space="preserve">. </w:t>
      </w:r>
      <w:r>
        <w:t xml:space="preserve">Tell fellow members about working/living a </w:t>
      </w:r>
      <w:proofErr w:type="gramStart"/>
      <w:r>
        <w:t>particular NA</w:t>
      </w:r>
      <w:proofErr w:type="gramEnd"/>
      <w:r>
        <w:t xml:space="preserve"> Step or Tradition; an “ah-ha” recovery moment or spiritual experience; your NA service challenges, gifts, and successes; or any other story about your recovery journey. We’re also seeking publishable images of the work of artists, photographers, crafters, and designers (high res photo or PSD, JPG, or EPS).</w:t>
      </w:r>
    </w:p>
    <w:p w14:paraId="0303E885" w14:textId="7484F709" w:rsidR="0070282C" w:rsidRDefault="0070282C" w:rsidP="0070282C">
      <w:pPr>
        <w:pStyle w:val="NormalWeb"/>
        <w:numPr>
          <w:ilvl w:val="0"/>
          <w:numId w:val="34"/>
        </w:numPr>
      </w:pPr>
      <w:r>
        <w:t xml:space="preserve">Visit the </w:t>
      </w:r>
      <w:r>
        <w:rPr>
          <w:rStyle w:val="Emphasis"/>
        </w:rPr>
        <w:t>NA Way</w:t>
      </w:r>
      <w:r>
        <w:t xml:space="preserve"> webpage for </w:t>
      </w:r>
      <w:hyperlink r:id="rId16" w:history="1">
        <w:r>
          <w:rPr>
            <w:rStyle w:val="Hyperlink"/>
          </w:rPr>
          <w:t>submission guidelines</w:t>
        </w:r>
      </w:hyperlink>
      <w:r>
        <w:t xml:space="preserve"> and </w:t>
      </w:r>
      <w:hyperlink r:id="rId17" w:history="1">
        <w:r>
          <w:rPr>
            <w:rStyle w:val="Hyperlink"/>
          </w:rPr>
          <w:t>past issues</w:t>
        </w:r>
      </w:hyperlink>
      <w:r>
        <w:t xml:space="preserve">. Email your submissions to </w:t>
      </w:r>
      <w:hyperlink r:id="rId18" w:history="1">
        <w:r>
          <w:rPr>
            <w:rStyle w:val="Hyperlink"/>
          </w:rPr>
          <w:t>naway@na.org</w:t>
        </w:r>
      </w:hyperlink>
      <w:r>
        <w:t xml:space="preserve">, and please include a </w:t>
      </w:r>
      <w:hyperlink r:id="rId19" w:history="1">
        <w:r>
          <w:rPr>
            <w:rStyle w:val="Hyperlink"/>
          </w:rPr>
          <w:t>release form</w:t>
        </w:r>
      </w:hyperlink>
      <w:r>
        <w:t xml:space="preserve"> with your submission. (You can print, complete, and photograph the form and email a copy.) </w:t>
      </w:r>
      <w:r>
        <w:lastRenderedPageBreak/>
        <w:t xml:space="preserve">Please forward this information and share it in your </w:t>
      </w:r>
      <w:r w:rsidR="00D626A5">
        <w:t>meetings and</w:t>
      </w:r>
      <w:r>
        <w:t xml:space="preserve"> thank you for your service!!</w:t>
      </w:r>
    </w:p>
    <w:p w14:paraId="2635842D" w14:textId="78CF88CC" w:rsidR="0070282C" w:rsidRPr="0070282C" w:rsidRDefault="0070282C" w:rsidP="0070282C">
      <w:pPr>
        <w:pStyle w:val="ListParagraph"/>
        <w:numPr>
          <w:ilvl w:val="0"/>
          <w:numId w:val="34"/>
        </w:numPr>
        <w:spacing w:after="240"/>
        <w:rPr>
          <w:rFonts w:ascii="Calibri" w:eastAsia="Times New Roman" w:hAnsi="Calibri" w:cs="Calibri"/>
        </w:rPr>
      </w:pPr>
      <w:r w:rsidRPr="0070282C">
        <w:rPr>
          <w:rFonts w:ascii="Calibri" w:eastAsia="Times New Roman" w:hAnsi="Calibri" w:cs="Calibri"/>
          <w:b/>
          <w:bCs/>
        </w:rPr>
        <w:t>Subject:</w:t>
      </w:r>
      <w:r w:rsidRPr="0070282C">
        <w:rPr>
          <w:rFonts w:ascii="Calibri" w:eastAsia="Times New Roman" w:hAnsi="Calibri" w:cs="Calibri"/>
        </w:rPr>
        <w:t xml:space="preserve"> </w:t>
      </w:r>
      <w:r w:rsidRPr="0070282C">
        <w:rPr>
          <w:rFonts w:ascii="Calibri" w:eastAsia="Times New Roman" w:hAnsi="Calibri" w:cs="Calibri"/>
          <w:b/>
          <w:bCs/>
        </w:rPr>
        <w:t>January Multi-Zonal Forum- CAR CAT Workshop</w:t>
      </w:r>
      <w:r>
        <w:rPr>
          <w:rFonts w:ascii="Calibri" w:eastAsia="Times New Roman" w:hAnsi="Calibri" w:cs="Calibri"/>
          <w:b/>
          <w:bCs/>
        </w:rPr>
        <w:t>s</w:t>
      </w:r>
    </w:p>
    <w:p w14:paraId="454A34C6" w14:textId="5AC513B6" w:rsidR="004815B6" w:rsidRDefault="0070282C" w:rsidP="00995CA3">
      <w:pPr>
        <w:rPr>
          <w:rFonts w:ascii="Calibri" w:hAnsi="Calibri" w:cs="Calibri"/>
        </w:rPr>
      </w:pPr>
      <w:r>
        <w:rPr>
          <w:rFonts w:ascii="Calibri" w:hAnsi="Calibri" w:cs="Calibri"/>
        </w:rPr>
        <w:t xml:space="preserve">The </w:t>
      </w:r>
      <w:r w:rsidRPr="0070282C">
        <w:rPr>
          <w:rFonts w:ascii="Calibri" w:hAnsi="Calibri" w:cs="Calibri"/>
        </w:rPr>
        <w:t>Multizonal for</w:t>
      </w:r>
      <w:r>
        <w:rPr>
          <w:rFonts w:ascii="Calibri" w:hAnsi="Calibri" w:cs="Calibri"/>
        </w:rPr>
        <w:t>u</w:t>
      </w:r>
      <w:r w:rsidRPr="0070282C">
        <w:rPr>
          <w:rFonts w:ascii="Calibri" w:hAnsi="Calibri" w:cs="Calibri"/>
        </w:rPr>
        <w:t>m</w:t>
      </w:r>
      <w:r>
        <w:rPr>
          <w:rFonts w:ascii="Calibri" w:hAnsi="Calibri" w:cs="Calibri"/>
        </w:rPr>
        <w:t xml:space="preserve"> is </w:t>
      </w:r>
      <w:r w:rsidRPr="0070282C">
        <w:rPr>
          <w:rFonts w:ascii="Calibri" w:hAnsi="Calibri" w:cs="Calibri"/>
        </w:rPr>
        <w:t>a joint effort between our zone (SZF) and the Southeastern Zone will be hosted by the Lone Star Region in Irving from January 24-26, 2020- the weekend before TBRCNA. The focus of the workshops during this weekend will be reviewing the WSC Conference Agenda Report (</w:t>
      </w:r>
      <w:r w:rsidRPr="0070282C">
        <w:rPr>
          <w:rFonts w:ascii="Calibri" w:hAnsi="Calibri" w:cs="Calibri"/>
          <w:b/>
          <w:bCs/>
        </w:rPr>
        <w:t>CAR</w:t>
      </w:r>
      <w:r w:rsidRPr="0070282C">
        <w:rPr>
          <w:rFonts w:ascii="Calibri" w:hAnsi="Calibri" w:cs="Calibri"/>
        </w:rPr>
        <w:t>) and the Conference Approval Track (</w:t>
      </w:r>
      <w:r w:rsidRPr="0070282C">
        <w:rPr>
          <w:rFonts w:ascii="Calibri" w:hAnsi="Calibri" w:cs="Calibri"/>
          <w:b/>
          <w:bCs/>
        </w:rPr>
        <w:t>CAT</w:t>
      </w:r>
      <w:r w:rsidRPr="0070282C">
        <w:rPr>
          <w:rFonts w:ascii="Calibri" w:hAnsi="Calibri" w:cs="Calibri"/>
        </w:rPr>
        <w:t>) (</w:t>
      </w:r>
      <w:r w:rsidRPr="0070282C">
        <w:rPr>
          <w:rFonts w:ascii="Calibri" w:hAnsi="Calibri" w:cs="Calibri"/>
          <w:b/>
          <w:bCs/>
          <w:i/>
          <w:iCs/>
        </w:rPr>
        <w:t>if it is available in time</w:t>
      </w:r>
      <w:r w:rsidRPr="0070282C">
        <w:rPr>
          <w:rFonts w:ascii="Calibri" w:hAnsi="Calibri" w:cs="Calibri"/>
        </w:rPr>
        <w:t xml:space="preserve">). The CAR will be available to order or download from NAWS at the end of November, but the CAT doesn’t usually come out until the end of January. </w:t>
      </w:r>
    </w:p>
    <w:p w14:paraId="55921C16" w14:textId="77777777" w:rsidR="00F90A26" w:rsidRPr="00321883" w:rsidRDefault="00F90A26" w:rsidP="00995CA3">
      <w:pPr>
        <w:rPr>
          <w:rFonts w:ascii="Calibri" w:hAnsi="Calibri" w:cs="Calibri"/>
        </w:rPr>
      </w:pPr>
    </w:p>
    <w:p w14:paraId="4CDBA5F7" w14:textId="77777777" w:rsidR="00EF25AF" w:rsidRDefault="0019395A" w:rsidP="0070282C">
      <w:pPr>
        <w:rPr>
          <w:sz w:val="28"/>
        </w:rPr>
      </w:pPr>
      <w:r w:rsidRPr="00A030A4">
        <w:rPr>
          <w:b/>
          <w:sz w:val="28"/>
        </w:rPr>
        <w:t>H&amp;I:</w:t>
      </w:r>
      <w:r w:rsidRPr="00A030A4">
        <w:rPr>
          <w:sz w:val="28"/>
        </w:rPr>
        <w:t xml:space="preserve"> </w:t>
      </w:r>
      <w:r w:rsidR="00EF25AF">
        <w:rPr>
          <w:sz w:val="28"/>
        </w:rPr>
        <w:t xml:space="preserve">Absent; </w:t>
      </w:r>
      <w:r w:rsidR="00995CA3">
        <w:rPr>
          <w:sz w:val="28"/>
        </w:rPr>
        <w:t xml:space="preserve">  </w:t>
      </w:r>
    </w:p>
    <w:p w14:paraId="0BA34354" w14:textId="7FE0625F" w:rsidR="0070282C" w:rsidRDefault="0070282C" w:rsidP="0070282C">
      <w:pPr>
        <w:rPr>
          <w:sz w:val="24"/>
          <w:szCs w:val="20"/>
        </w:rPr>
      </w:pPr>
      <w:r w:rsidRPr="0070282C">
        <w:rPr>
          <w:sz w:val="28"/>
        </w:rPr>
        <w:t xml:space="preserve">Northside Area Service Committee </w:t>
      </w:r>
      <w:r w:rsidRPr="00321883">
        <w:rPr>
          <w:sz w:val="24"/>
          <w:szCs w:val="20"/>
        </w:rPr>
        <w:t xml:space="preserve">H &amp; I Report </w:t>
      </w:r>
      <w:r w:rsidR="00F90A26">
        <w:rPr>
          <w:sz w:val="24"/>
          <w:szCs w:val="20"/>
        </w:rPr>
        <w:t xml:space="preserve">sent </w:t>
      </w:r>
      <w:r w:rsidRPr="00321883">
        <w:rPr>
          <w:sz w:val="24"/>
          <w:szCs w:val="20"/>
        </w:rPr>
        <w:t>1</w:t>
      </w:r>
      <w:r w:rsidR="00F90A26">
        <w:rPr>
          <w:sz w:val="24"/>
          <w:szCs w:val="20"/>
        </w:rPr>
        <w:t>2</w:t>
      </w:r>
      <w:r w:rsidRPr="00321883">
        <w:rPr>
          <w:sz w:val="24"/>
          <w:szCs w:val="20"/>
        </w:rPr>
        <w:t>/</w:t>
      </w:r>
      <w:r w:rsidR="00F90A26">
        <w:rPr>
          <w:sz w:val="24"/>
          <w:szCs w:val="20"/>
        </w:rPr>
        <w:t>08</w:t>
      </w:r>
      <w:r w:rsidRPr="00321883">
        <w:rPr>
          <w:sz w:val="24"/>
          <w:szCs w:val="20"/>
        </w:rPr>
        <w:t xml:space="preserve">/19 </w:t>
      </w:r>
    </w:p>
    <w:p w14:paraId="23521B12" w14:textId="25E72498" w:rsidR="00F90A26" w:rsidRDefault="00F90A26" w:rsidP="00F90A26">
      <w:pPr>
        <w:rPr>
          <w:rFonts w:eastAsia="Times New Roman"/>
          <w:color w:val="000000"/>
          <w:sz w:val="24"/>
          <w:szCs w:val="24"/>
        </w:rPr>
      </w:pPr>
      <w:r>
        <w:rPr>
          <w:rFonts w:eastAsia="Times New Roman"/>
          <w:color w:val="000000"/>
          <w:sz w:val="24"/>
          <w:szCs w:val="24"/>
        </w:rPr>
        <w:t>Hello Northside area Servants,</w:t>
      </w:r>
    </w:p>
    <w:p w14:paraId="3B4E9CAA" w14:textId="420CA874" w:rsidR="00F90A26" w:rsidRDefault="00F90A26" w:rsidP="00F90A26">
      <w:pPr>
        <w:rPr>
          <w:rFonts w:eastAsia="Times New Roman"/>
          <w:color w:val="000000"/>
          <w:sz w:val="24"/>
          <w:szCs w:val="24"/>
        </w:rPr>
      </w:pPr>
      <w:r>
        <w:rPr>
          <w:rFonts w:eastAsia="Times New Roman"/>
          <w:color w:val="000000"/>
          <w:sz w:val="24"/>
          <w:szCs w:val="24"/>
        </w:rPr>
        <w:t>I AM WRONG AND I ADMIT IT....</w:t>
      </w:r>
    </w:p>
    <w:p w14:paraId="23C55F18" w14:textId="7AA7301F" w:rsidR="00F90A26" w:rsidRDefault="00F90A26" w:rsidP="00F90A26">
      <w:pPr>
        <w:rPr>
          <w:rFonts w:eastAsia="Times New Roman"/>
          <w:color w:val="000000"/>
          <w:sz w:val="24"/>
          <w:szCs w:val="24"/>
        </w:rPr>
      </w:pPr>
      <w:r>
        <w:rPr>
          <w:rFonts w:eastAsia="Times New Roman"/>
          <w:color w:val="000000"/>
          <w:sz w:val="24"/>
          <w:szCs w:val="24"/>
        </w:rPr>
        <w:t xml:space="preserve"> I missed the ASC last Sunday because I thought it was today. I ask </w:t>
      </w:r>
      <w:proofErr w:type="spellStart"/>
      <w:r>
        <w:rPr>
          <w:rFonts w:eastAsia="Times New Roman"/>
          <w:color w:val="000000"/>
          <w:sz w:val="24"/>
          <w:szCs w:val="24"/>
        </w:rPr>
        <w:t>ya'll</w:t>
      </w:r>
      <w:proofErr w:type="spellEnd"/>
      <w:r>
        <w:rPr>
          <w:rFonts w:eastAsia="Times New Roman"/>
          <w:color w:val="000000"/>
          <w:sz w:val="24"/>
          <w:szCs w:val="24"/>
        </w:rPr>
        <w:t xml:space="preserve"> to forgive me.</w:t>
      </w:r>
    </w:p>
    <w:p w14:paraId="0ECEE460" w14:textId="7AEE0820" w:rsidR="00F90A26" w:rsidRDefault="00F90A26" w:rsidP="00F90A26">
      <w:pPr>
        <w:rPr>
          <w:rFonts w:eastAsia="Times New Roman"/>
          <w:color w:val="000000"/>
          <w:sz w:val="24"/>
          <w:szCs w:val="24"/>
        </w:rPr>
      </w:pPr>
      <w:r>
        <w:rPr>
          <w:rFonts w:eastAsia="Times New Roman"/>
          <w:color w:val="000000"/>
          <w:sz w:val="24"/>
          <w:szCs w:val="24"/>
        </w:rPr>
        <w:t>There was not a lot to report. We held the sub-committee on the third Thursday. Jeanie, Robert, and a few others.</w:t>
      </w:r>
    </w:p>
    <w:p w14:paraId="7492A983" w14:textId="18BA9F00" w:rsidR="00F90A26" w:rsidRDefault="00F90A26" w:rsidP="00F90A26">
      <w:pPr>
        <w:rPr>
          <w:rFonts w:eastAsia="Times New Roman"/>
          <w:color w:val="000000"/>
          <w:sz w:val="24"/>
          <w:szCs w:val="24"/>
        </w:rPr>
      </w:pPr>
      <w:r>
        <w:rPr>
          <w:rFonts w:eastAsia="Times New Roman"/>
          <w:color w:val="000000"/>
          <w:sz w:val="24"/>
          <w:szCs w:val="24"/>
        </w:rPr>
        <w:t>Montgomery County Jail meetings continue with approx. 20 attending. I gave Sgt. Anderson the last of the literature. {20 Intro Guides, 12 White books, 4 JFT Meditation books, and a few IPs}</w:t>
      </w:r>
    </w:p>
    <w:p w14:paraId="2EC9BA41" w14:textId="4A7281B7" w:rsidR="00F90A26" w:rsidRDefault="00F90A26" w:rsidP="00F90A26">
      <w:pPr>
        <w:rPr>
          <w:rFonts w:eastAsia="Times New Roman"/>
          <w:color w:val="000000"/>
          <w:sz w:val="24"/>
          <w:szCs w:val="24"/>
        </w:rPr>
      </w:pPr>
      <w:r>
        <w:rPr>
          <w:rFonts w:eastAsia="Times New Roman"/>
          <w:color w:val="000000"/>
          <w:sz w:val="24"/>
          <w:szCs w:val="24"/>
        </w:rPr>
        <w:t>I will no longer be serving the Northside Area. Robert H will be taking my place. Jimmy H. and Chuck R. will be doing the jail. I am beginning radiation treatment soon.</w:t>
      </w:r>
    </w:p>
    <w:p w14:paraId="0BFB2E7A" w14:textId="77777777" w:rsidR="00F90A26" w:rsidRDefault="00F90A26" w:rsidP="00F90A26">
      <w:pPr>
        <w:rPr>
          <w:rFonts w:eastAsia="Times New Roman"/>
          <w:color w:val="000000"/>
          <w:sz w:val="24"/>
          <w:szCs w:val="24"/>
        </w:rPr>
      </w:pPr>
      <w:r>
        <w:rPr>
          <w:rFonts w:eastAsia="Times New Roman"/>
          <w:color w:val="000000"/>
          <w:sz w:val="24"/>
          <w:szCs w:val="24"/>
        </w:rPr>
        <w:t xml:space="preserve">God bless </w:t>
      </w:r>
      <w:proofErr w:type="spellStart"/>
      <w:r>
        <w:rPr>
          <w:rFonts w:eastAsia="Times New Roman"/>
          <w:color w:val="000000"/>
          <w:sz w:val="24"/>
          <w:szCs w:val="24"/>
        </w:rPr>
        <w:t>ya'll</w:t>
      </w:r>
      <w:proofErr w:type="spellEnd"/>
      <w:r>
        <w:rPr>
          <w:rFonts w:eastAsia="Times New Roman"/>
          <w:color w:val="000000"/>
          <w:sz w:val="24"/>
          <w:szCs w:val="24"/>
        </w:rPr>
        <w:t xml:space="preserve"> and Happy Holidays! </w:t>
      </w:r>
    </w:p>
    <w:p w14:paraId="4606C009" w14:textId="02C30E1E" w:rsidR="00F90A26" w:rsidRDefault="00F90A26" w:rsidP="0070282C">
      <w:pPr>
        <w:rPr>
          <w:sz w:val="28"/>
        </w:rPr>
      </w:pPr>
    </w:p>
    <w:p w14:paraId="1001526B" w14:textId="1DC38B39" w:rsidR="007310D6" w:rsidRDefault="007310D6" w:rsidP="0070282C">
      <w:pPr>
        <w:rPr>
          <w:sz w:val="28"/>
        </w:rPr>
      </w:pPr>
    </w:p>
    <w:p w14:paraId="71C0C499" w14:textId="0B4318F2" w:rsidR="007310D6" w:rsidRDefault="007310D6" w:rsidP="0070282C">
      <w:pPr>
        <w:rPr>
          <w:sz w:val="28"/>
        </w:rPr>
      </w:pPr>
    </w:p>
    <w:p w14:paraId="2820BD07" w14:textId="77777777" w:rsidR="007310D6" w:rsidRPr="00321883" w:rsidRDefault="007310D6" w:rsidP="0070282C">
      <w:pPr>
        <w:rPr>
          <w:sz w:val="28"/>
        </w:rPr>
      </w:pPr>
    </w:p>
    <w:p w14:paraId="16117682" w14:textId="77777777" w:rsidR="008E6365" w:rsidRDefault="0063446C" w:rsidP="00CC427A">
      <w:pPr>
        <w:pStyle w:val="Body"/>
        <w:rPr>
          <w:rFonts w:asciiTheme="minorHAnsi" w:hAnsiTheme="minorHAnsi"/>
          <w:b/>
        </w:rPr>
      </w:pPr>
      <w:r w:rsidRPr="00CC427A">
        <w:rPr>
          <w:rFonts w:asciiTheme="minorHAnsi" w:hAnsiTheme="minorHAnsi"/>
          <w:b/>
          <w:sz w:val="28"/>
        </w:rPr>
        <w:t xml:space="preserve">Public </w:t>
      </w:r>
      <w:r w:rsidR="00E96671" w:rsidRPr="00CC427A">
        <w:rPr>
          <w:rFonts w:asciiTheme="minorHAnsi" w:hAnsiTheme="minorHAnsi"/>
          <w:b/>
          <w:sz w:val="28"/>
        </w:rPr>
        <w:t>R</w:t>
      </w:r>
      <w:r w:rsidRPr="00CC427A">
        <w:rPr>
          <w:rFonts w:asciiTheme="minorHAnsi" w:hAnsiTheme="minorHAnsi"/>
          <w:b/>
          <w:sz w:val="28"/>
        </w:rPr>
        <w:t>elations</w:t>
      </w:r>
      <w:r w:rsidRPr="00CC427A">
        <w:rPr>
          <w:rFonts w:asciiTheme="minorHAnsi" w:hAnsiTheme="minorHAnsi"/>
          <w:b/>
        </w:rPr>
        <w:t>:</w:t>
      </w:r>
      <w:r w:rsidR="00CC427A">
        <w:rPr>
          <w:rFonts w:asciiTheme="minorHAnsi" w:hAnsiTheme="minorHAnsi"/>
          <w:b/>
        </w:rPr>
        <w:t xml:space="preserve">     </w:t>
      </w:r>
    </w:p>
    <w:p w14:paraId="57A6F6BF" w14:textId="0B008977" w:rsidR="009E2175" w:rsidRDefault="009E2175" w:rsidP="00CC427A">
      <w:pPr>
        <w:pStyle w:val="Body"/>
        <w:rPr>
          <w:b/>
          <w:bCs/>
          <w:sz w:val="28"/>
          <w:szCs w:val="28"/>
        </w:rPr>
      </w:pPr>
      <w:r>
        <w:rPr>
          <w:b/>
          <w:bCs/>
          <w:sz w:val="28"/>
          <w:szCs w:val="28"/>
        </w:rPr>
        <w:t>PR REPORT</w:t>
      </w:r>
      <w:r w:rsidR="008E6365">
        <w:rPr>
          <w:b/>
          <w:bCs/>
          <w:sz w:val="28"/>
          <w:szCs w:val="28"/>
        </w:rPr>
        <w:t xml:space="preserve"> Tod B. </w:t>
      </w:r>
    </w:p>
    <w:p w14:paraId="748D42F3" w14:textId="77777777" w:rsidR="00957535" w:rsidRDefault="007310D6" w:rsidP="007310D6">
      <w:pPr>
        <w:pStyle w:val="Body"/>
        <w:rPr>
          <w:szCs w:val="26"/>
        </w:rPr>
      </w:pPr>
      <w:r w:rsidRPr="00957535">
        <w:rPr>
          <w:szCs w:val="26"/>
        </w:rPr>
        <w:t xml:space="preserve">Good morning everyone.  </w:t>
      </w:r>
    </w:p>
    <w:p w14:paraId="32F541C1" w14:textId="08334BA1" w:rsidR="007310D6" w:rsidRPr="00957535" w:rsidRDefault="007310D6" w:rsidP="007310D6">
      <w:pPr>
        <w:pStyle w:val="Body"/>
        <w:rPr>
          <w:szCs w:val="26"/>
        </w:rPr>
      </w:pPr>
      <w:r w:rsidRPr="00957535">
        <w:rPr>
          <w:szCs w:val="26"/>
        </w:rPr>
        <w:t xml:space="preserve">This is my </w:t>
      </w:r>
      <w:r w:rsidR="007675ED">
        <w:rPr>
          <w:szCs w:val="26"/>
        </w:rPr>
        <w:t>December</w:t>
      </w:r>
      <w:r w:rsidRPr="00957535">
        <w:rPr>
          <w:szCs w:val="26"/>
        </w:rPr>
        <w:t xml:space="preserve"> report as the Area PR chair for NASCONA.   </w:t>
      </w:r>
    </w:p>
    <w:p w14:paraId="05E848F5" w14:textId="6A4E5BF0" w:rsidR="007310D6" w:rsidRPr="00957535" w:rsidRDefault="007310D6" w:rsidP="007310D6">
      <w:pPr>
        <w:pStyle w:val="Body"/>
        <w:rPr>
          <w:szCs w:val="26"/>
        </w:rPr>
      </w:pPr>
      <w:r w:rsidRPr="00957535">
        <w:rPr>
          <w:szCs w:val="26"/>
        </w:rPr>
        <w:t xml:space="preserve">I will be unable to attend the area meeting today due to my wife and grandson both being ill and i need to be at the house. </w:t>
      </w:r>
    </w:p>
    <w:p w14:paraId="3B438930" w14:textId="77777777" w:rsidR="007310D6" w:rsidRPr="00957535" w:rsidRDefault="007310D6" w:rsidP="007310D6">
      <w:pPr>
        <w:pStyle w:val="Body"/>
        <w:rPr>
          <w:szCs w:val="26"/>
        </w:rPr>
      </w:pPr>
      <w:r w:rsidRPr="00957535">
        <w:rPr>
          <w:szCs w:val="26"/>
        </w:rPr>
        <w:t xml:space="preserve">I don’t really have much to report. I have still not been able to obtain the schedules. I have called the printers multiple times and each time I get a different story about what is going on. Last time I called (the day before Thanksgiving) they were supposed to check on them and return my call and I never heard back from them. I will start again on Monday and try to get them as soon as I can. </w:t>
      </w:r>
    </w:p>
    <w:p w14:paraId="28F2DA65" w14:textId="77777777" w:rsidR="007310D6" w:rsidRPr="00957535" w:rsidRDefault="007310D6" w:rsidP="007310D6">
      <w:pPr>
        <w:pStyle w:val="Body"/>
        <w:rPr>
          <w:szCs w:val="26"/>
        </w:rPr>
      </w:pPr>
      <w:r w:rsidRPr="00957535">
        <w:rPr>
          <w:szCs w:val="26"/>
        </w:rPr>
        <w:t xml:space="preserve">I am truly sorry for this delay but I am not sure what else I can do. </w:t>
      </w:r>
    </w:p>
    <w:p w14:paraId="07B11402" w14:textId="77777777" w:rsidR="007310D6" w:rsidRPr="007310D6" w:rsidRDefault="007310D6" w:rsidP="007310D6">
      <w:pPr>
        <w:pStyle w:val="Body"/>
        <w:rPr>
          <w:sz w:val="28"/>
          <w:szCs w:val="28"/>
        </w:rPr>
      </w:pPr>
      <w:r w:rsidRPr="00957535">
        <w:rPr>
          <w:szCs w:val="26"/>
        </w:rPr>
        <w:t>Thank you for letting me be of service</w:t>
      </w:r>
      <w:r w:rsidRPr="007310D6">
        <w:rPr>
          <w:sz w:val="28"/>
          <w:szCs w:val="28"/>
        </w:rPr>
        <w:t xml:space="preserve">. </w:t>
      </w:r>
    </w:p>
    <w:p w14:paraId="33A312BB" w14:textId="7C8512CD" w:rsidR="007675ED" w:rsidRDefault="007310D6" w:rsidP="007310D6">
      <w:pPr>
        <w:pStyle w:val="Body"/>
        <w:rPr>
          <w:b/>
          <w:bCs/>
          <w:sz w:val="28"/>
          <w:szCs w:val="28"/>
        </w:rPr>
      </w:pPr>
      <w:r w:rsidRPr="007310D6">
        <w:rPr>
          <w:b/>
          <w:bCs/>
          <w:sz w:val="28"/>
          <w:szCs w:val="28"/>
        </w:rPr>
        <w:t>Todd B Toddb3.tb@gmail.com 832-482-5913</w:t>
      </w:r>
    </w:p>
    <w:p w14:paraId="6457464B" w14:textId="4E919750" w:rsidR="007675ED" w:rsidRDefault="007675ED" w:rsidP="007310D6">
      <w:pPr>
        <w:pStyle w:val="Body"/>
        <w:rPr>
          <w:b/>
          <w:bCs/>
          <w:sz w:val="28"/>
          <w:szCs w:val="28"/>
        </w:rPr>
      </w:pPr>
      <w:r>
        <w:rPr>
          <w:b/>
          <w:bCs/>
          <w:sz w:val="28"/>
          <w:szCs w:val="28"/>
        </w:rPr>
        <w:t>Update! Schedules were recieved 12-16-2019 and delivered to BLTN.</w:t>
      </w:r>
    </w:p>
    <w:p w14:paraId="37CF2E3A" w14:textId="4266B832" w:rsidR="00991F89" w:rsidRDefault="0019395A" w:rsidP="00957535">
      <w:pPr>
        <w:rPr>
          <w:bCs/>
          <w:color w:val="auto"/>
          <w:sz w:val="28"/>
        </w:rPr>
      </w:pPr>
      <w:r w:rsidRPr="00CC427A">
        <w:rPr>
          <w:b/>
          <w:color w:val="auto"/>
          <w:sz w:val="32"/>
          <w:szCs w:val="24"/>
        </w:rPr>
        <w:t>Activ</w:t>
      </w:r>
      <w:r w:rsidR="00901281" w:rsidRPr="00CC427A">
        <w:rPr>
          <w:b/>
          <w:color w:val="auto"/>
          <w:sz w:val="32"/>
          <w:szCs w:val="24"/>
        </w:rPr>
        <w:t>ities:</w:t>
      </w:r>
      <w:r w:rsidR="008825F9" w:rsidRPr="00CC427A">
        <w:rPr>
          <w:b/>
          <w:color w:val="auto"/>
          <w:sz w:val="32"/>
          <w:szCs w:val="24"/>
        </w:rPr>
        <w:t xml:space="preserve"> </w:t>
      </w:r>
      <w:r w:rsidR="008825F9" w:rsidRPr="00CC427A">
        <w:rPr>
          <w:bCs/>
          <w:color w:val="auto"/>
          <w:sz w:val="28"/>
        </w:rPr>
        <w:t xml:space="preserve"> </w:t>
      </w:r>
    </w:p>
    <w:p w14:paraId="2FBE7E8D" w14:textId="77777777" w:rsidR="00254480" w:rsidRDefault="007675ED" w:rsidP="007675ED">
      <w:pPr>
        <w:rPr>
          <w:bCs/>
          <w:color w:val="auto"/>
          <w:sz w:val="28"/>
        </w:rPr>
      </w:pPr>
      <w:r>
        <w:rPr>
          <w:bCs/>
          <w:color w:val="auto"/>
          <w:sz w:val="28"/>
        </w:rPr>
        <w:t xml:space="preserve">Jeramy L </w:t>
      </w:r>
      <w:r w:rsidR="00254480">
        <w:rPr>
          <w:bCs/>
          <w:color w:val="auto"/>
          <w:sz w:val="28"/>
        </w:rPr>
        <w:t xml:space="preserve">Finalizing the FBTL campsite reservations. </w:t>
      </w:r>
    </w:p>
    <w:p w14:paraId="60793E1C" w14:textId="777A73EF" w:rsidR="007675ED" w:rsidRDefault="00EF25AF" w:rsidP="007675ED">
      <w:r>
        <w:rPr>
          <w:bCs/>
          <w:color w:val="auto"/>
          <w:sz w:val="28"/>
        </w:rPr>
        <w:t>“</w:t>
      </w:r>
      <w:r w:rsidR="007675ED">
        <w:t xml:space="preserve">I have the schedules at BLTN in cabinet, if anyone needs </w:t>
      </w:r>
      <w:proofErr w:type="gramStart"/>
      <w:r w:rsidR="007675ED">
        <w:t>them</w:t>
      </w:r>
      <w:proofErr w:type="gramEnd"/>
      <w:r w:rsidR="007675ED">
        <w:t xml:space="preserve"> they can give me a call and we can set something up</w:t>
      </w:r>
      <w:r>
        <w:t>”</w:t>
      </w:r>
      <w:r w:rsidR="007675ED">
        <w:t xml:space="preserve">. </w:t>
      </w:r>
    </w:p>
    <w:p w14:paraId="071EAC54" w14:textId="3A09C243" w:rsidR="007304B4" w:rsidRDefault="007304B4" w:rsidP="00EF25AF">
      <w:pPr>
        <w:pStyle w:val="Title"/>
      </w:pPr>
    </w:p>
    <w:p w14:paraId="236E526B" w14:textId="77777777" w:rsidR="00254480" w:rsidRPr="00254480" w:rsidRDefault="00254480" w:rsidP="00254480">
      <w:bookmarkStart w:id="3" w:name="_GoBack"/>
      <w:bookmarkEnd w:id="3"/>
    </w:p>
    <w:p w14:paraId="6039E272" w14:textId="199B027E" w:rsidR="00EF25AF" w:rsidRDefault="00BD6A13" w:rsidP="00EF25AF">
      <w:pPr>
        <w:pStyle w:val="Signature"/>
        <w:rPr>
          <w:rStyle w:val="Hyperlink"/>
        </w:rPr>
      </w:pPr>
      <w:r w:rsidRPr="004F58CA">
        <w:rPr>
          <w:b/>
          <w:sz w:val="32"/>
          <w:szCs w:val="24"/>
        </w:rPr>
        <w:lastRenderedPageBreak/>
        <w:t>Web Servant:</w:t>
      </w:r>
      <w:r w:rsidR="00B84A99" w:rsidRPr="004F58CA">
        <w:rPr>
          <w:b/>
          <w:sz w:val="32"/>
          <w:szCs w:val="24"/>
        </w:rPr>
        <w:t xml:space="preserve"> </w:t>
      </w:r>
      <w:r w:rsidR="008825F9" w:rsidRPr="004F58CA">
        <w:rPr>
          <w:sz w:val="28"/>
          <w:szCs w:val="24"/>
        </w:rPr>
        <w:t xml:space="preserve"> </w:t>
      </w:r>
      <w:r w:rsidR="00342A0B">
        <w:t xml:space="preserve"> Members to be added </w:t>
      </w:r>
      <w:r w:rsidR="00991F89">
        <w:t xml:space="preserve">to the 0123-mailing list </w:t>
      </w:r>
      <w:r w:rsidR="00342A0B">
        <w:t xml:space="preserve">are below. </w:t>
      </w:r>
      <w:hyperlink r:id="rId20" w:history="1">
        <w:r w:rsidR="00991F89" w:rsidRPr="00D72CB1">
          <w:rPr>
            <w:rStyle w:val="Hyperlink"/>
          </w:rPr>
          <w:t>aliciarichards24711@gmail.com</w:t>
        </w:r>
      </w:hyperlink>
      <w:r w:rsidR="00342A0B">
        <w:t xml:space="preserve"> </w:t>
      </w:r>
      <w:r w:rsidR="00991F89">
        <w:t>;</w:t>
      </w:r>
      <w:r w:rsidR="00342A0B">
        <w:t xml:space="preserve"> </w:t>
      </w:r>
      <w:hyperlink r:id="rId21" w:history="1">
        <w:r w:rsidR="00342A0B" w:rsidRPr="000327F8">
          <w:rPr>
            <w:rStyle w:val="Hyperlink"/>
          </w:rPr>
          <w:t>toddb3.tb@gmail.com</w:t>
        </w:r>
      </w:hyperlink>
      <w:r w:rsidR="00991F89">
        <w:rPr>
          <w:rStyle w:val="Hyperlink"/>
        </w:rPr>
        <w:t xml:space="preserve"> ;</w:t>
      </w:r>
      <w:hyperlink r:id="rId22" w:history="1">
        <w:r w:rsidR="00991F89" w:rsidRPr="00D72CB1">
          <w:rPr>
            <w:rStyle w:val="Hyperlink"/>
          </w:rPr>
          <w:t>Salvatore3392@icloud.com</w:t>
        </w:r>
      </w:hyperlink>
      <w:r w:rsidR="00991F89">
        <w:rPr>
          <w:rStyle w:val="Hyperlink"/>
        </w:rPr>
        <w:t xml:space="preserve">; </w:t>
      </w:r>
      <w:proofErr w:type="spellStart"/>
      <w:r w:rsidR="00A578CD">
        <w:rPr>
          <w:rStyle w:val="Hyperlink"/>
        </w:rPr>
        <w:t>jennifer</w:t>
      </w:r>
      <w:proofErr w:type="spellEnd"/>
      <w:r w:rsidR="00A578CD">
        <w:rPr>
          <w:rStyle w:val="Hyperlink"/>
        </w:rPr>
        <w:t xml:space="preserve"> findley@gmail.com; </w:t>
      </w:r>
      <w:hyperlink r:id="rId23" w:history="1">
        <w:r w:rsidR="00A578CD" w:rsidRPr="00D72CB1">
          <w:rPr>
            <w:rStyle w:val="Hyperlink"/>
          </w:rPr>
          <w:t>jfindley1907@gmail.com</w:t>
        </w:r>
      </w:hyperlink>
      <w:r w:rsidR="00A578CD">
        <w:rPr>
          <w:rStyle w:val="Hyperlink"/>
        </w:rPr>
        <w:t xml:space="preserve">; </w:t>
      </w:r>
      <w:hyperlink r:id="rId24" w:history="1">
        <w:r w:rsidR="00A578CD" w:rsidRPr="00D72CB1">
          <w:rPr>
            <w:rStyle w:val="Hyperlink"/>
          </w:rPr>
          <w:t>Knightdonald56@icloud.com</w:t>
        </w:r>
      </w:hyperlink>
      <w:r w:rsidR="00A578CD">
        <w:rPr>
          <w:rStyle w:val="Hyperlink"/>
        </w:rPr>
        <w:t xml:space="preserve">; </w:t>
      </w:r>
      <w:hyperlink r:id="rId25" w:history="1">
        <w:r w:rsidR="00A578CD" w:rsidRPr="00D72CB1">
          <w:rPr>
            <w:rStyle w:val="Hyperlink"/>
          </w:rPr>
          <w:t>Sdhollifield@gmail.com</w:t>
        </w:r>
      </w:hyperlink>
      <w:r w:rsidR="00A578CD">
        <w:rPr>
          <w:rStyle w:val="Hyperlink"/>
        </w:rPr>
        <w:t xml:space="preserve">; </w:t>
      </w:r>
      <w:hyperlink r:id="rId26" w:history="1">
        <w:r w:rsidR="00EF25AF" w:rsidRPr="00B050A7">
          <w:rPr>
            <w:rStyle w:val="Hyperlink"/>
          </w:rPr>
          <w:t>castlecreationsal@gmail.com</w:t>
        </w:r>
      </w:hyperlink>
      <w:r w:rsidR="00A578CD">
        <w:rPr>
          <w:rStyle w:val="Hyperlink"/>
        </w:rPr>
        <w:t>;</w:t>
      </w:r>
    </w:p>
    <w:p w14:paraId="0C231B47" w14:textId="47B87962" w:rsidR="001B363E" w:rsidRPr="00EF25AF" w:rsidRDefault="00BE2F5D" w:rsidP="00EF25AF">
      <w:pPr>
        <w:pStyle w:val="Signature"/>
        <w:rPr>
          <w:color w:val="11698B" w:themeColor="accent4" w:themeShade="BF"/>
          <w:u w:val="single"/>
        </w:rPr>
      </w:pPr>
      <w:r w:rsidRPr="004F58CA">
        <w:rPr>
          <w:b/>
          <w:sz w:val="32"/>
          <w:szCs w:val="28"/>
        </w:rPr>
        <w:t>Literature Review</w:t>
      </w:r>
      <w:r w:rsidR="007F3AF9" w:rsidRPr="004F58CA">
        <w:rPr>
          <w:b/>
          <w:sz w:val="28"/>
          <w:szCs w:val="24"/>
        </w:rPr>
        <w:t>:</w:t>
      </w:r>
      <w:r w:rsidR="00522CAD">
        <w:rPr>
          <w:b/>
          <w:sz w:val="28"/>
          <w:szCs w:val="24"/>
        </w:rPr>
        <w:t xml:space="preserve"> </w:t>
      </w:r>
      <w:r w:rsidR="00C23024">
        <w:t>Open Position</w:t>
      </w:r>
    </w:p>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6C6B6EF5" w14:textId="6CECD6C9" w:rsidR="003618DB" w:rsidRPr="00E96671"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r w:rsidR="00B31726">
        <w:rPr>
          <w:b/>
          <w:u w:val="single"/>
        </w:rPr>
        <w:t>.</w:t>
      </w:r>
    </w:p>
    <w:p w14:paraId="52756993" w14:textId="3944BA7E" w:rsidR="007F1812" w:rsidRPr="007F1812" w:rsidRDefault="007F1812" w:rsidP="008825F9">
      <w:pPr>
        <w:pStyle w:val="Heading1"/>
      </w:pPr>
      <w:bookmarkStart w:id="4" w:name="_Hlk534563885"/>
      <w:r w:rsidRPr="00EA704C">
        <w:t xml:space="preserve">Group Reports: </w:t>
      </w:r>
    </w:p>
    <w:bookmarkEnd w:id="4"/>
    <w:p w14:paraId="1AD83CDE" w14:textId="106C7C20" w:rsidR="00E070B2" w:rsidRPr="007675ED" w:rsidRDefault="00610B51" w:rsidP="0019395A">
      <w:pPr>
        <w:rPr>
          <w:b/>
          <w:sz w:val="28"/>
        </w:rPr>
      </w:pPr>
      <w:r w:rsidRPr="003C08F6">
        <w:rPr>
          <w:b/>
          <w:sz w:val="28"/>
        </w:rPr>
        <w:t>BLTN:</w:t>
      </w:r>
      <w:r w:rsidR="00521E77">
        <w:rPr>
          <w:b/>
          <w:sz w:val="28"/>
        </w:rPr>
        <w:t xml:space="preserve"> Present </w:t>
      </w:r>
    </w:p>
    <w:p w14:paraId="31387C0C" w14:textId="1AC129FC" w:rsidR="00126172" w:rsidRDefault="00126172" w:rsidP="0019395A">
      <w:r>
        <w:t xml:space="preserve"> </w:t>
      </w:r>
      <w:r w:rsidR="00297DDF">
        <w:t>Problems:</w:t>
      </w:r>
      <w:r w:rsidR="00E070B2">
        <w:t xml:space="preserve"> </w:t>
      </w:r>
      <w:r w:rsidR="00EF25AF">
        <w:t>None</w:t>
      </w:r>
    </w:p>
    <w:p w14:paraId="08FC2288" w14:textId="4AF9B482" w:rsidR="00126172" w:rsidRDefault="00126172" w:rsidP="0019395A">
      <w:r>
        <w:t xml:space="preserve">Meeting address 2030 FM 2854 Conroe TX, </w:t>
      </w:r>
    </w:p>
    <w:p w14:paraId="688EB458" w14:textId="06CFF74B" w:rsidR="007F3AF9" w:rsidRDefault="00B31726" w:rsidP="0019395A">
      <w:r>
        <w:t>Last Friday</w:t>
      </w:r>
      <w:r w:rsidR="007F3AF9">
        <w:t xml:space="preserve"> is Birthday night Burgers and Hotdogs @7:PM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696E4F7C" w14:textId="7F74654F" w:rsidR="007675ED" w:rsidRDefault="00E070B2" w:rsidP="0019395A">
      <w:r>
        <w:t xml:space="preserve"> </w:t>
      </w:r>
      <w:r w:rsidR="007F3AF9">
        <w:t xml:space="preserve">Last </w:t>
      </w:r>
      <w:r>
        <w:t xml:space="preserve">ASC </w:t>
      </w:r>
      <w:r w:rsidR="007F3AF9">
        <w:t>a contribution</w:t>
      </w:r>
      <w:r>
        <w:t xml:space="preserve"> of $225 </w:t>
      </w:r>
      <w:r w:rsidR="007F3AF9">
        <w:t xml:space="preserve">was delivered </w:t>
      </w:r>
      <w:r>
        <w:t xml:space="preserve">for </w:t>
      </w:r>
      <w:r w:rsidR="00B31726">
        <w:t xml:space="preserve">Oct -Dec.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3525496" w:rsidR="00297DDF" w:rsidRDefault="00297DDF" w:rsidP="0019395A">
      <w:pPr>
        <w:rPr>
          <w:b/>
          <w:sz w:val="28"/>
        </w:rPr>
      </w:pPr>
      <w:r w:rsidRPr="00521E77">
        <w:rPr>
          <w:b/>
          <w:szCs w:val="18"/>
        </w:rPr>
        <w:t>Location 13131 Fry Rd Cypress TX, 77433</w:t>
      </w:r>
      <w:r>
        <w:rPr>
          <w:b/>
          <w:sz w:val="28"/>
        </w:rPr>
        <w:t xml:space="preserve"> </w:t>
      </w:r>
    </w:p>
    <w:p w14:paraId="13A7EB18" w14:textId="2BF2C14D" w:rsidR="00A71919" w:rsidRPr="00E23314" w:rsidRDefault="00A71919" w:rsidP="0019395A">
      <w:pPr>
        <w:rPr>
          <w:b/>
          <w:sz w:val="24"/>
          <w:szCs w:val="20"/>
        </w:rPr>
      </w:pPr>
      <w:r>
        <w:rPr>
          <w:b/>
          <w:sz w:val="24"/>
          <w:szCs w:val="20"/>
        </w:rPr>
        <w:t xml:space="preserve">Experiencing less than normal attendance.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bookmarkStart w:id="5" w:name="_Hlk23656231"/>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6663CC87" w:rsidR="00297DDF" w:rsidRDefault="00B348A6" w:rsidP="00E070B2">
            <w:r>
              <w:t>4</w:t>
            </w:r>
            <w:r w:rsidR="00297DDF">
              <w:t>-</w:t>
            </w:r>
            <w:r>
              <w:t>6</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468BDC62" w:rsidR="00297DDF" w:rsidRDefault="00B348A6" w:rsidP="00E070B2">
            <w:r>
              <w:t>6</w:t>
            </w:r>
            <w:r w:rsidR="00297DDF">
              <w:t>-</w:t>
            </w:r>
            <w:r>
              <w:t>10</w:t>
            </w:r>
          </w:p>
        </w:tc>
      </w:tr>
    </w:tbl>
    <w:bookmarkEnd w:id="5"/>
    <w:p w14:paraId="6B6862CF" w14:textId="09B87FC7" w:rsidR="00AA6250" w:rsidRDefault="00A71919" w:rsidP="0019395A">
      <w:r>
        <w:t xml:space="preserve">Paul mentioned that he has fulfilled the GSR commitment and December would be his last report as GSR. </w:t>
      </w:r>
      <w:r w:rsidR="00E23314">
        <w:t xml:space="preserve"> </w:t>
      </w:r>
      <w:r w:rsidR="00E070B2">
        <w:t xml:space="preserve"> </w:t>
      </w:r>
    </w:p>
    <w:p w14:paraId="5EDC7C8D" w14:textId="3B3B5511" w:rsidR="00951859" w:rsidRDefault="00297DDF" w:rsidP="0019395A">
      <w:r>
        <w:lastRenderedPageBreak/>
        <w:t xml:space="preserve">Treasurer </w:t>
      </w:r>
      <w:r w:rsidR="00706F48">
        <w:t xml:space="preserve">needed. Brian N as previous Treasurer is the acting trusted servant for this open position. </w:t>
      </w:r>
      <w:r w:rsidR="007675ED">
        <w:t xml:space="preserve">ASC contribution = $20.00 </w:t>
      </w:r>
    </w:p>
    <w:p w14:paraId="0228C92A" w14:textId="71B9F891" w:rsidR="001B363E" w:rsidRDefault="001B363E" w:rsidP="0019395A"/>
    <w:p w14:paraId="7399780B" w14:textId="32F15390" w:rsidR="00706F48" w:rsidRPr="007675ED" w:rsidRDefault="00BA7152" w:rsidP="007675ED">
      <w:pPr>
        <w:pStyle w:val="Heading1"/>
        <w:rPr>
          <w:b/>
        </w:rPr>
      </w:pPr>
      <w:r w:rsidRPr="003C08F6">
        <w:rPr>
          <w:b/>
          <w:sz w:val="28"/>
        </w:rPr>
        <w:t>New Hope</w:t>
      </w:r>
      <w:r w:rsidR="001334C1" w:rsidRPr="00BB0C42">
        <w:rPr>
          <w:b/>
        </w:rPr>
        <w:t>:</w:t>
      </w:r>
      <w:r w:rsidR="00044405" w:rsidRPr="00BB0C42">
        <w:rPr>
          <w:b/>
        </w:rPr>
        <w:t xml:space="preserve"> </w:t>
      </w:r>
      <w:r w:rsidR="00B31726">
        <w:rPr>
          <w:color w:val="000000"/>
        </w:rPr>
        <w:t xml:space="preserve"> </w:t>
      </w:r>
      <w:r w:rsidR="00706F48">
        <w:rPr>
          <w:color w:val="000000"/>
        </w:rPr>
        <w:t xml:space="preserve"> </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07C5EB66" w:rsidR="0024720D" w:rsidRDefault="00C5484B" w:rsidP="00E070B2">
            <w:r>
              <w:t>8</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6C699938"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B348A6">
        <w:rPr>
          <w:b/>
          <w:sz w:val="24"/>
        </w:rPr>
        <w:t>Present</w:t>
      </w:r>
      <w:r w:rsidR="00C5484B">
        <w:rPr>
          <w:b/>
          <w:sz w:val="24"/>
        </w:rPr>
        <w:t xml:space="preserve"> </w:t>
      </w:r>
    </w:p>
    <w:p w14:paraId="3E60F197" w14:textId="3913CA03" w:rsidR="00706F48" w:rsidRDefault="0024720D" w:rsidP="00442E13">
      <w:pPr>
        <w:rPr>
          <w:rFonts w:ascii="Arial" w:hAnsi="Arial" w:cs="Arial"/>
          <w:b/>
          <w:sz w:val="24"/>
          <w:u w:val="single"/>
        </w:rPr>
      </w:pPr>
      <w:r w:rsidRPr="00485084">
        <w:rPr>
          <w:rFonts w:asciiTheme="majorHAnsi" w:hAnsiTheme="majorHAnsi" w:cs="Arial"/>
          <w:sz w:val="24"/>
          <w:u w:val="single"/>
        </w:rPr>
        <w:t>Bonfire Meeting</w:t>
      </w:r>
      <w:r w:rsidR="00B348A6">
        <w:rPr>
          <w:rFonts w:asciiTheme="majorHAnsi" w:hAnsiTheme="majorHAnsi" w:cs="Arial"/>
          <w:sz w:val="24"/>
          <w:u w:val="single"/>
        </w:rPr>
        <w:t>s! Christmas Party planned for 12</w:t>
      </w:r>
      <w:r w:rsidR="00B348A6" w:rsidRPr="00B348A6">
        <w:rPr>
          <w:rFonts w:asciiTheme="majorHAnsi" w:hAnsiTheme="majorHAnsi" w:cs="Arial"/>
          <w:sz w:val="24"/>
          <w:u w:val="single"/>
          <w:vertAlign w:val="superscript"/>
        </w:rPr>
        <w:t>th</w:t>
      </w:r>
      <w:r w:rsidR="00B348A6">
        <w:rPr>
          <w:rFonts w:asciiTheme="majorHAnsi" w:hAnsiTheme="majorHAnsi" w:cs="Arial"/>
          <w:sz w:val="24"/>
          <w:u w:val="single"/>
        </w:rPr>
        <w:t xml:space="preserve"> -13</w:t>
      </w:r>
      <w:r w:rsidR="00B348A6" w:rsidRPr="00B348A6">
        <w:rPr>
          <w:rFonts w:asciiTheme="majorHAnsi" w:hAnsiTheme="majorHAnsi" w:cs="Arial"/>
          <w:sz w:val="24"/>
          <w:u w:val="single"/>
          <w:vertAlign w:val="superscript"/>
        </w:rPr>
        <w:t>th</w:t>
      </w:r>
      <w:r w:rsidR="00B348A6">
        <w:rPr>
          <w:rFonts w:asciiTheme="majorHAnsi" w:hAnsiTheme="majorHAnsi" w:cs="Arial"/>
          <w:sz w:val="24"/>
          <w:u w:val="single"/>
        </w:rPr>
        <w:t xml:space="preserve"> this will be a FBTL fundraiser.</w:t>
      </w:r>
    </w:p>
    <w:p w14:paraId="74EA96F6" w14:textId="4FCF085F" w:rsidR="00706F48" w:rsidRDefault="007675ED" w:rsidP="00442E13">
      <w:r>
        <w:rPr>
          <w:rFonts w:ascii="Times New Roman" w:hAnsi="Times New Roman" w:cs="Times New Roman"/>
          <w:bCs/>
          <w:sz w:val="24"/>
          <w:u w:val="single"/>
        </w:rPr>
        <w:t>ASC</w:t>
      </w:r>
      <w:r w:rsidR="00B348A6">
        <w:t xml:space="preserve"> </w:t>
      </w:r>
      <w:r w:rsidR="00B348A6" w:rsidRPr="00B348A6">
        <w:rPr>
          <w:u w:val="single"/>
        </w:rPr>
        <w:t>Donation</w:t>
      </w:r>
      <w:r w:rsidR="00B348A6">
        <w:t xml:space="preserve"> of $</w:t>
      </w:r>
      <w:r>
        <w:t>28.00</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68606DD4"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p>
    <w:p w14:paraId="49756F26" w14:textId="77777777" w:rsidR="00C23024" w:rsidRDefault="00044405" w:rsidP="00044405">
      <w:pPr>
        <w:rPr>
          <w:b/>
          <w:sz w:val="24"/>
        </w:rPr>
      </w:pPr>
      <w:r w:rsidRPr="003C08F6">
        <w:rPr>
          <w:b/>
          <w:sz w:val="28"/>
          <w:szCs w:val="28"/>
        </w:rPr>
        <w:t xml:space="preserve">Happy Joyous and Free: </w:t>
      </w:r>
      <w:r w:rsidR="007675ED">
        <w:rPr>
          <w:b/>
          <w:sz w:val="24"/>
        </w:rPr>
        <w:t>Present</w:t>
      </w:r>
      <w:r w:rsidR="00D64C90">
        <w:rPr>
          <w:b/>
          <w:sz w:val="24"/>
        </w:rPr>
        <w:t xml:space="preserve"> </w:t>
      </w:r>
    </w:p>
    <w:p w14:paraId="43FB6882" w14:textId="33186207" w:rsidR="00044405" w:rsidRDefault="00D64C90" w:rsidP="00044405">
      <w:r w:rsidRPr="00C23024">
        <w:rPr>
          <w:bCs/>
          <w:sz w:val="24"/>
        </w:rPr>
        <w:t>ASC contribution</w:t>
      </w:r>
      <w:r>
        <w:rPr>
          <w:b/>
          <w:sz w:val="24"/>
        </w:rPr>
        <w:t xml:space="preserve"> </w:t>
      </w:r>
      <w:r w:rsidRPr="00C23024">
        <w:rPr>
          <w:bCs/>
          <w:sz w:val="24"/>
        </w:rPr>
        <w:t>=$32.41</w:t>
      </w:r>
    </w:p>
    <w:p w14:paraId="303130FD" w14:textId="4CB11FC8" w:rsidR="006D129D" w:rsidRDefault="00044405" w:rsidP="008825F9">
      <w:r>
        <w:t>Meetings are held regularly at The Woodlands United Methodist Church 2200 Lake Woodlands Dr. The Woodlands TX, Rm D211 at 7:00 PM attendance average of 10-25.</w:t>
      </w:r>
    </w:p>
    <w:tbl>
      <w:tblPr>
        <w:tblStyle w:val="TableGrid"/>
        <w:tblW w:w="0" w:type="auto"/>
        <w:tblLook w:val="04A0" w:firstRow="1" w:lastRow="0" w:firstColumn="1" w:lastColumn="0" w:noHBand="0" w:noVBand="1"/>
      </w:tblPr>
      <w:tblGrid>
        <w:gridCol w:w="793"/>
        <w:gridCol w:w="1272"/>
        <w:gridCol w:w="1835"/>
        <w:gridCol w:w="1675"/>
        <w:gridCol w:w="2430"/>
      </w:tblGrid>
      <w:tr w:rsidR="00951859" w14:paraId="3AE76B3B" w14:textId="77777777" w:rsidTr="00951859">
        <w:tc>
          <w:tcPr>
            <w:tcW w:w="793" w:type="dxa"/>
          </w:tcPr>
          <w:p w14:paraId="759F84D9" w14:textId="1F95B0EC" w:rsidR="00951859" w:rsidRDefault="00951859" w:rsidP="00951859">
            <w:r>
              <w:t xml:space="preserve">Mon </w:t>
            </w:r>
          </w:p>
        </w:tc>
        <w:tc>
          <w:tcPr>
            <w:tcW w:w="1272" w:type="dxa"/>
          </w:tcPr>
          <w:p w14:paraId="03B86FE6" w14:textId="77777777" w:rsidR="00951859" w:rsidRDefault="00951859" w:rsidP="00951859">
            <w:r>
              <w:t xml:space="preserve">8PM </w:t>
            </w:r>
          </w:p>
        </w:tc>
        <w:tc>
          <w:tcPr>
            <w:tcW w:w="1835" w:type="dxa"/>
          </w:tcPr>
          <w:p w14:paraId="55A96FCB" w14:textId="77777777" w:rsidR="00951859" w:rsidRDefault="00951859" w:rsidP="00951859">
            <w:r>
              <w:t xml:space="preserve">Open </w:t>
            </w:r>
          </w:p>
        </w:tc>
        <w:tc>
          <w:tcPr>
            <w:tcW w:w="1675" w:type="dxa"/>
          </w:tcPr>
          <w:p w14:paraId="6032A326" w14:textId="77777777" w:rsidR="00951859" w:rsidRDefault="00951859" w:rsidP="00951859">
            <w:r>
              <w:t>Discussion</w:t>
            </w:r>
          </w:p>
        </w:tc>
        <w:tc>
          <w:tcPr>
            <w:tcW w:w="2430" w:type="dxa"/>
          </w:tcPr>
          <w:p w14:paraId="11A9D1EF" w14:textId="77777777" w:rsidR="00951859" w:rsidRDefault="00951859" w:rsidP="00951859">
            <w:r>
              <w:t xml:space="preserve">10-25 in attendance </w:t>
            </w:r>
          </w:p>
        </w:tc>
      </w:tr>
    </w:tbl>
    <w:p w14:paraId="44C8D092" w14:textId="77777777" w:rsidR="00B348A6" w:rsidRDefault="00B348A6" w:rsidP="008825F9">
      <w:pPr>
        <w:rPr>
          <w:b/>
          <w:bCs/>
          <w:sz w:val="28"/>
          <w:szCs w:val="28"/>
        </w:rPr>
      </w:pPr>
    </w:p>
    <w:p w14:paraId="3DF3D784" w14:textId="47FBA0CB" w:rsidR="00D64C90" w:rsidRDefault="00AA53EC" w:rsidP="008825F9">
      <w:pPr>
        <w:rPr>
          <w:b/>
          <w:bCs/>
          <w:sz w:val="28"/>
          <w:szCs w:val="28"/>
        </w:rPr>
      </w:pPr>
      <w:r w:rsidRPr="00AA53EC">
        <w:rPr>
          <w:b/>
          <w:bCs/>
          <w:sz w:val="28"/>
          <w:szCs w:val="28"/>
        </w:rPr>
        <w:t xml:space="preserve">Hope without Dope; </w:t>
      </w:r>
      <w:r w:rsidR="00D64C90">
        <w:rPr>
          <w:b/>
          <w:bCs/>
          <w:sz w:val="28"/>
          <w:szCs w:val="28"/>
        </w:rPr>
        <w:t xml:space="preserve">Absent </w:t>
      </w:r>
    </w:p>
    <w:p w14:paraId="514FAE63" w14:textId="6D863F20" w:rsidR="00AA53EC" w:rsidRPr="00B348A6" w:rsidRDefault="00AA53EC" w:rsidP="008825F9">
      <w:pPr>
        <w:rPr>
          <w:b/>
          <w:bCs/>
          <w:sz w:val="28"/>
          <w:szCs w:val="28"/>
        </w:rPr>
      </w:pPr>
      <w:r>
        <w:t>2</w:t>
      </w:r>
      <w:r w:rsidRPr="00AA53EC">
        <w:rPr>
          <w:vertAlign w:val="superscript"/>
        </w:rPr>
        <w:t>nd</w:t>
      </w:r>
      <w:r>
        <w:t xml:space="preserve"> Baptist Church Kingwood FLC building rm 202.</w:t>
      </w:r>
    </w:p>
    <w:p w14:paraId="60D80888" w14:textId="4DCAAAAC" w:rsidR="00AA53EC" w:rsidRDefault="00AA53EC" w:rsidP="008825F9">
      <w:r>
        <w:t>Problems; low attendance</w:t>
      </w:r>
      <w:r w:rsidR="00B348A6">
        <w:t xml:space="preserve">. </w:t>
      </w:r>
      <w:r>
        <w:t>Upcoming Celebrants;</w:t>
      </w:r>
      <w:r w:rsidR="00B348A6">
        <w:t xml:space="preserve"> Laura</w:t>
      </w:r>
      <w:r>
        <w:t xml:space="preserve"> (5yrs) </w:t>
      </w:r>
    </w:p>
    <w:tbl>
      <w:tblPr>
        <w:tblStyle w:val="TableGrid"/>
        <w:tblW w:w="0" w:type="auto"/>
        <w:tblLook w:val="04A0" w:firstRow="1" w:lastRow="0" w:firstColumn="1" w:lastColumn="0" w:noHBand="0" w:noVBand="1"/>
      </w:tblPr>
      <w:tblGrid>
        <w:gridCol w:w="793"/>
        <w:gridCol w:w="1272"/>
        <w:gridCol w:w="1835"/>
        <w:gridCol w:w="3475"/>
        <w:gridCol w:w="1080"/>
      </w:tblGrid>
      <w:tr w:rsidR="00AA53EC" w14:paraId="1D7AA777" w14:textId="77777777" w:rsidTr="00AA53EC">
        <w:tc>
          <w:tcPr>
            <w:tcW w:w="793" w:type="dxa"/>
          </w:tcPr>
          <w:p w14:paraId="2FA333FA" w14:textId="55B3E970" w:rsidR="00AA53EC" w:rsidRDefault="00AA53EC" w:rsidP="00D87444">
            <w:r>
              <w:t xml:space="preserve">Mon </w:t>
            </w:r>
          </w:p>
        </w:tc>
        <w:tc>
          <w:tcPr>
            <w:tcW w:w="1272" w:type="dxa"/>
          </w:tcPr>
          <w:p w14:paraId="230DD0EB" w14:textId="77777777" w:rsidR="00AA53EC" w:rsidRDefault="00AA53EC" w:rsidP="00D87444">
            <w:r>
              <w:t xml:space="preserve">8PM </w:t>
            </w:r>
          </w:p>
        </w:tc>
        <w:tc>
          <w:tcPr>
            <w:tcW w:w="1835" w:type="dxa"/>
          </w:tcPr>
          <w:p w14:paraId="64148BB4" w14:textId="77777777" w:rsidR="00AA53EC" w:rsidRDefault="00AA53EC" w:rsidP="00D87444">
            <w:r>
              <w:t xml:space="preserve">Open </w:t>
            </w:r>
          </w:p>
        </w:tc>
        <w:tc>
          <w:tcPr>
            <w:tcW w:w="3475" w:type="dxa"/>
          </w:tcPr>
          <w:p w14:paraId="03406B69" w14:textId="04B7E7AB" w:rsidR="00AA53EC" w:rsidRDefault="00AA53EC" w:rsidP="00D87444">
            <w:r>
              <w:t xml:space="preserve">Open Discussion </w:t>
            </w:r>
          </w:p>
        </w:tc>
        <w:tc>
          <w:tcPr>
            <w:tcW w:w="1080" w:type="dxa"/>
          </w:tcPr>
          <w:p w14:paraId="596547A7" w14:textId="2B387F93" w:rsidR="00AA53EC" w:rsidRDefault="00B348A6" w:rsidP="00D87444">
            <w:r>
              <w:t>5-10</w:t>
            </w:r>
          </w:p>
        </w:tc>
      </w:tr>
      <w:tr w:rsidR="00AA53EC" w14:paraId="46F31BF4" w14:textId="77777777" w:rsidTr="00AA53EC">
        <w:tc>
          <w:tcPr>
            <w:tcW w:w="793" w:type="dxa"/>
          </w:tcPr>
          <w:p w14:paraId="057749E4" w14:textId="32966C38" w:rsidR="00AA53EC" w:rsidRDefault="00AA53EC" w:rsidP="00D87444">
            <w:r>
              <w:t xml:space="preserve">Thurs  </w:t>
            </w:r>
          </w:p>
        </w:tc>
        <w:tc>
          <w:tcPr>
            <w:tcW w:w="1272" w:type="dxa"/>
          </w:tcPr>
          <w:p w14:paraId="4C5A5225" w14:textId="77777777" w:rsidR="00AA53EC" w:rsidRDefault="00AA53EC" w:rsidP="00D87444">
            <w:r>
              <w:t xml:space="preserve">8PM </w:t>
            </w:r>
          </w:p>
        </w:tc>
        <w:tc>
          <w:tcPr>
            <w:tcW w:w="1835" w:type="dxa"/>
          </w:tcPr>
          <w:p w14:paraId="400E36A0" w14:textId="77777777" w:rsidR="00AA53EC" w:rsidRDefault="00AA53EC" w:rsidP="00D87444">
            <w:r>
              <w:t>Open</w:t>
            </w:r>
          </w:p>
        </w:tc>
        <w:tc>
          <w:tcPr>
            <w:tcW w:w="3475" w:type="dxa"/>
          </w:tcPr>
          <w:p w14:paraId="7C526227" w14:textId="32827DE1" w:rsidR="00AA53EC" w:rsidRDefault="00AA53EC" w:rsidP="00D87444">
            <w:r>
              <w:t xml:space="preserve">Open Discussion </w:t>
            </w:r>
          </w:p>
        </w:tc>
        <w:tc>
          <w:tcPr>
            <w:tcW w:w="1080" w:type="dxa"/>
          </w:tcPr>
          <w:p w14:paraId="7F8C5DB0" w14:textId="6D290B42" w:rsidR="00AA53EC" w:rsidRDefault="00B348A6" w:rsidP="00D87444">
            <w:r>
              <w:t>5-10</w:t>
            </w:r>
          </w:p>
        </w:tc>
      </w:tr>
    </w:tbl>
    <w:p w14:paraId="118D59E8" w14:textId="1EB1B1A2" w:rsidR="00521E77" w:rsidRDefault="00521E77" w:rsidP="00B348A6">
      <w:pPr>
        <w:pStyle w:val="Heading1"/>
      </w:pPr>
    </w:p>
    <w:p w14:paraId="21F86706" w14:textId="51951C7B" w:rsidR="00EF25AF" w:rsidRDefault="00EF25AF" w:rsidP="00EF25AF"/>
    <w:p w14:paraId="60728993" w14:textId="77777777" w:rsidR="00EF25AF" w:rsidRPr="00EF25AF" w:rsidRDefault="00EF25AF" w:rsidP="00EF25AF"/>
    <w:p w14:paraId="013BBDA9" w14:textId="4E896AAD" w:rsidR="00521E77" w:rsidRPr="00B348A6" w:rsidRDefault="006D129D" w:rsidP="0019395A">
      <w:pPr>
        <w:rPr>
          <w:b/>
          <w:sz w:val="24"/>
        </w:rPr>
      </w:pPr>
      <w:bookmarkStart w:id="6"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6"/>
      <w:r w:rsidR="00044405">
        <w:rPr>
          <w:b/>
          <w:sz w:val="24"/>
        </w:rPr>
        <w:t xml:space="preserve"> </w:t>
      </w:r>
      <w:r w:rsidR="00521E77">
        <w:rPr>
          <w:b/>
          <w:sz w:val="24"/>
        </w:rPr>
        <w:t>Presen</w:t>
      </w:r>
      <w:r w:rsidR="00B348A6">
        <w:rPr>
          <w:b/>
          <w:sz w:val="24"/>
        </w:rPr>
        <w:t>t</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2E409496" w:rsidR="00DB6EE6" w:rsidRDefault="00C5484B" w:rsidP="00E070B2">
            <w:r>
              <w:t>15</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E9106F2" w:rsidR="00DB6EE6" w:rsidRDefault="00C5484B" w:rsidP="00E070B2">
            <w:r>
              <w:t>20</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2AE7BACC" w14:textId="6618AFCC" w:rsidR="00521E77" w:rsidRDefault="00E23314" w:rsidP="0019395A">
      <w:r>
        <w:rPr>
          <w:b/>
        </w:rPr>
        <w:t>ASC contribution</w:t>
      </w:r>
      <w:r w:rsidR="00DB6EE6">
        <w:rPr>
          <w:b/>
        </w:rPr>
        <w:t>:</w:t>
      </w:r>
      <w:r w:rsidR="00DB6EE6">
        <w:t xml:space="preserve"> </w:t>
      </w:r>
      <w:r w:rsidR="00D64C90">
        <w:t>0</w:t>
      </w:r>
    </w:p>
    <w:p w14:paraId="5C1D0B03" w14:textId="1DE8A0FA" w:rsidR="00D64C90" w:rsidRPr="000A54FB" w:rsidRDefault="00D64C90" w:rsidP="0019395A">
      <w:r>
        <w:t xml:space="preserve">Upcoming celebrants = Sabrina (1yr) Brent (15yrs) Lauren (2yrs) Glenna (17yrs) </w:t>
      </w:r>
    </w:p>
    <w:p w14:paraId="5BFC761A" w14:textId="3804CE8A" w:rsidR="00E93730" w:rsidRDefault="00751935" w:rsidP="0019395A">
      <w:r>
        <w:t>Come and join us Fridays at 8:00pm and Tuesdays at 6:30pm.</w:t>
      </w:r>
      <w:r w:rsidR="00044405">
        <w:t xml:space="preserve"> 1202 N </w:t>
      </w:r>
      <w:r w:rsidR="00EF25AF">
        <w:t>Mill bend</w:t>
      </w:r>
      <w:r w:rsidR="00044405">
        <w:t xml:space="preserve"> </w:t>
      </w:r>
      <w:r w:rsidR="00AC391B">
        <w:t>rd.</w:t>
      </w:r>
      <w:r w:rsidR="00044405">
        <w:t xml:space="preserve"> </w:t>
      </w:r>
      <w:r w:rsidR="00AC391B">
        <w:t>Spring TX, 77380</w:t>
      </w:r>
      <w:r w:rsidR="00E23314">
        <w:t xml:space="preserve">  </w:t>
      </w:r>
    </w:p>
    <w:p w14:paraId="2B74446C" w14:textId="77777777" w:rsidR="00C23024" w:rsidRDefault="00C23024" w:rsidP="0019395A"/>
    <w:p w14:paraId="0DB10B03" w14:textId="77CDF40C" w:rsidR="00521E77" w:rsidRDefault="00751935" w:rsidP="00751935">
      <w:pPr>
        <w:rPr>
          <w:b/>
          <w:sz w:val="28"/>
        </w:rPr>
      </w:pPr>
      <w:r w:rsidRPr="00751935">
        <w:rPr>
          <w:b/>
          <w:sz w:val="28"/>
        </w:rPr>
        <w:t>Serious Undertakings:</w:t>
      </w:r>
      <w:r w:rsidR="00B84A99">
        <w:rPr>
          <w:b/>
          <w:sz w:val="28"/>
        </w:rPr>
        <w:t xml:space="preserve"> </w:t>
      </w:r>
      <w:r w:rsidR="00C23024">
        <w:rPr>
          <w:b/>
          <w:sz w:val="28"/>
        </w:rPr>
        <w:t>Present</w:t>
      </w:r>
    </w:p>
    <w:p w14:paraId="2614BA12" w14:textId="6F9B6FEE" w:rsidR="000927A3" w:rsidRDefault="00485084" w:rsidP="00751935">
      <w:r>
        <w:t>ASC donation of $</w:t>
      </w:r>
      <w:r w:rsidR="00DB6EE6">
        <w:t>50</w:t>
      </w:r>
      <w:r>
        <w:t>.00 for t</w:t>
      </w:r>
      <w:r w:rsidR="00DB6EE6">
        <w:t>his</w:t>
      </w:r>
      <w:r>
        <w:t xml:space="preserve"> month</w:t>
      </w:r>
      <w:r w:rsidRPr="00B348A6">
        <w:rPr>
          <w:u w:val="single"/>
        </w:rPr>
        <w:t>.</w:t>
      </w:r>
      <w:r w:rsidR="004F58CA" w:rsidRPr="00B348A6">
        <w:rPr>
          <w:u w:val="single"/>
        </w:rPr>
        <w:t xml:space="preserve"> </w:t>
      </w:r>
      <w:r w:rsidR="000927A3" w:rsidRPr="00B348A6">
        <w:rPr>
          <w:u w:val="single"/>
        </w:rPr>
        <w:t>Problems;</w:t>
      </w:r>
      <w:r w:rsidR="000927A3">
        <w:t xml:space="preserve"> </w:t>
      </w:r>
      <w:r w:rsidR="00D64C90" w:rsidRPr="00D64C90">
        <w:rPr>
          <w:b/>
          <w:bCs/>
        </w:rPr>
        <w:t>GSR is still not receiving 0123@NASCONA communications</w:t>
      </w:r>
      <w:r w:rsidR="00D64C90">
        <w:t xml:space="preserve"> </w:t>
      </w:r>
    </w:p>
    <w:p w14:paraId="20B55062" w14:textId="46F0579B" w:rsidR="00DB6EE6" w:rsidRPr="00485084" w:rsidRDefault="00DB6EE6" w:rsidP="00751935">
      <w:r>
        <w:t xml:space="preserve"> </w:t>
      </w:r>
      <w:r w:rsidR="00D64C90">
        <w:t xml:space="preserve">Plans; To distribute flyer to various locations. Hoping to do a PR presentation @ Walker CO Probation Department soon Cutting back on meeting schedule in January.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6087BA48" w:rsidR="00485084" w:rsidRDefault="00D64C90" w:rsidP="00E070B2">
            <w:r>
              <w:t>-</w:t>
            </w:r>
          </w:p>
        </w:tc>
      </w:tr>
      <w:tr w:rsidR="00485084" w14:paraId="5ED98AB3" w14:textId="77777777" w:rsidTr="00E070B2">
        <w:tc>
          <w:tcPr>
            <w:tcW w:w="793" w:type="dxa"/>
          </w:tcPr>
          <w:p w14:paraId="36B0334A" w14:textId="73CF11C1" w:rsidR="00485084" w:rsidRDefault="00D64C90" w:rsidP="00E070B2">
            <w:r>
              <w:t>Thurs</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5821D66" w:rsidR="00485084" w:rsidRDefault="00C5484B" w:rsidP="00E070B2">
            <w:r>
              <w:t>6</w:t>
            </w:r>
          </w:p>
        </w:tc>
      </w:tr>
      <w:tr w:rsidR="00485084" w14:paraId="1412F6B4" w14:textId="77777777" w:rsidTr="00E070B2">
        <w:tc>
          <w:tcPr>
            <w:tcW w:w="793" w:type="dxa"/>
          </w:tcPr>
          <w:p w14:paraId="5AAAEDF6" w14:textId="0D8CDBD3" w:rsidR="00485084" w:rsidRDefault="00D64C90" w:rsidP="00E070B2">
            <w:r>
              <w:t xml:space="preserve">Sun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176480B8" w:rsidR="00485084" w:rsidRDefault="00D64C90" w:rsidP="00E070B2">
            <w:r>
              <w:t>-</w:t>
            </w:r>
          </w:p>
        </w:tc>
      </w:tr>
    </w:tbl>
    <w:p w14:paraId="03DC5DBD" w14:textId="77777777" w:rsidR="00C23024" w:rsidRDefault="00C23024" w:rsidP="00751935">
      <w:pPr>
        <w:rPr>
          <w:b/>
          <w:sz w:val="28"/>
        </w:rPr>
      </w:pPr>
    </w:p>
    <w:p w14:paraId="483B7640" w14:textId="350FD365" w:rsidR="00521E77" w:rsidRDefault="008B2733" w:rsidP="00751935">
      <w:pPr>
        <w:rPr>
          <w:b/>
          <w:sz w:val="28"/>
        </w:rPr>
      </w:pPr>
      <w:r>
        <w:rPr>
          <w:b/>
          <w:sz w:val="28"/>
        </w:rPr>
        <w:t xml:space="preserve">Serenity Happens: </w:t>
      </w:r>
      <w:r w:rsidR="00521E77">
        <w:rPr>
          <w:b/>
          <w:sz w:val="28"/>
        </w:rPr>
        <w:t>Absent</w:t>
      </w:r>
    </w:p>
    <w:p w14:paraId="2D41B1AF" w14:textId="7D810E01" w:rsidR="008B2733" w:rsidRDefault="008B2733" w:rsidP="00751935">
      <w:r>
        <w:t>We are starting a Washington Co. Jail Meetings</w:t>
      </w:r>
      <w:r w:rsidR="00E02155">
        <w:t xml:space="preserve">. </w:t>
      </w:r>
      <w:r>
        <w:t>Ben C sent the starter packet and we are waiting for a Start date with time slots.</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lastRenderedPageBreak/>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6C06ABFB" w14:textId="327DE5CB" w:rsidR="00CA3E0B" w:rsidRDefault="00CA3E0B" w:rsidP="00CA3E0B">
      <w:pPr>
        <w:pStyle w:val="Heading1"/>
      </w:pPr>
    </w:p>
    <w:p w14:paraId="22E559E4" w14:textId="77777777" w:rsidR="00EF25AF" w:rsidRPr="00EF25AF" w:rsidRDefault="00EF25AF" w:rsidP="00EF25AF"/>
    <w:p w14:paraId="4990C07D" w14:textId="15161857" w:rsidR="004F58CA" w:rsidRDefault="00ED29CF" w:rsidP="00ED29CF">
      <w:r>
        <w:rPr>
          <w:b/>
          <w:sz w:val="28"/>
        </w:rPr>
        <w:t>Tomball New Attitude</w:t>
      </w:r>
      <w:r w:rsidR="000927A3">
        <w:rPr>
          <w:b/>
          <w:sz w:val="28"/>
        </w:rPr>
        <w:t>s</w:t>
      </w:r>
      <w:r w:rsidR="004D0C01">
        <w:rPr>
          <w:b/>
          <w:sz w:val="28"/>
        </w:rPr>
        <w:t xml:space="preserve">, Present; </w:t>
      </w:r>
    </w:p>
    <w:p w14:paraId="658722D5" w14:textId="220FBF75" w:rsidR="00C5484B" w:rsidRDefault="00CA3E0B" w:rsidP="00ED29CF">
      <w:r>
        <w:t xml:space="preserve">Creating a </w:t>
      </w:r>
      <w:r w:rsidR="004D0C01">
        <w:t xml:space="preserve">private </w:t>
      </w:r>
      <w:r>
        <w:t xml:space="preserve">Facebook page, </w:t>
      </w:r>
      <w:r w:rsidR="004D0C01">
        <w:t>Re-wrote</w:t>
      </w:r>
      <w:r>
        <w:t xml:space="preserve"> the </w:t>
      </w:r>
      <w:r w:rsidR="004D0C01">
        <w:t xml:space="preserve">meeting </w:t>
      </w:r>
      <w:r>
        <w:t xml:space="preserve">format for longer participation, going to use a five-minute timer when there are more than ten people in attendance. </w:t>
      </w:r>
      <w:r w:rsidR="004D0C01">
        <w:t>Dec 20</w:t>
      </w:r>
      <w:r w:rsidR="004D0C01" w:rsidRPr="004D0C01">
        <w:rPr>
          <w:vertAlign w:val="superscript"/>
        </w:rPr>
        <w:t>th</w:t>
      </w:r>
      <w:r w:rsidR="004D0C01">
        <w:t xml:space="preserve"> White Elephant after the meeting $10.00 limit Dec 13</w:t>
      </w:r>
      <w:r w:rsidR="004D0C01" w:rsidRPr="004D0C01">
        <w:rPr>
          <w:vertAlign w:val="superscript"/>
        </w:rPr>
        <w:t>th</w:t>
      </w:r>
      <w:r w:rsidR="004D0C01">
        <w:t xml:space="preserve"> speak and eat potluck Steve P from the Red-Light group. Elections were held all positions filled. </w:t>
      </w:r>
    </w:p>
    <w:p w14:paraId="304EBAB2" w14:textId="063435DD" w:rsidR="00E02155" w:rsidRDefault="000927A3" w:rsidP="00ED29CF">
      <w:r>
        <w:t xml:space="preserve"> Celebrants</w:t>
      </w:r>
      <w:r w:rsidR="00CA3E0B">
        <w:t xml:space="preserve">; </w:t>
      </w:r>
      <w:r w:rsidR="004D0C01">
        <w:t xml:space="preserve">Matt D (1yr) </w:t>
      </w:r>
    </w:p>
    <w:p w14:paraId="0997620D" w14:textId="57B53C96" w:rsidR="000927A3" w:rsidRPr="00CA3E0B" w:rsidRDefault="004D0C01" w:rsidP="00ED29CF">
      <w:r>
        <w:t xml:space="preserve">Halloween fundraiser for FBTL raised $342.00 </w:t>
      </w:r>
    </w:p>
    <w:p w14:paraId="25E765E4" w14:textId="7AA14A83" w:rsidR="00D11A08" w:rsidRDefault="00D11A08" w:rsidP="00ED29CF">
      <w:r>
        <w:t>ASC: donation</w:t>
      </w:r>
      <w:r w:rsidR="00AD23E6">
        <w:t xml:space="preserve">_ </w:t>
      </w:r>
      <w:r w:rsidR="000927A3">
        <w:t>$</w:t>
      </w:r>
      <w:r w:rsidR="00C5484B">
        <w:t>0.00</w:t>
      </w:r>
      <w:r w:rsidR="000927A3">
        <w:t xml:space="preserve"> </w:t>
      </w:r>
      <w:r w:rsidR="00AD23E6">
        <w:t xml:space="preserve">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0CB4AD1D" w14:textId="77777777" w:rsidR="001B363E" w:rsidRDefault="001B363E" w:rsidP="002C5268">
      <w:pPr>
        <w:pStyle w:val="Title"/>
      </w:pPr>
    </w:p>
    <w:p w14:paraId="6A1F844D" w14:textId="77777777" w:rsidR="001B363E" w:rsidRDefault="001B363E" w:rsidP="002C5268">
      <w:pPr>
        <w:pStyle w:val="Title"/>
      </w:pPr>
    </w:p>
    <w:p w14:paraId="27B85809" w14:textId="77777777" w:rsidR="001B363E" w:rsidRDefault="001B363E" w:rsidP="002C5268">
      <w:pPr>
        <w:pStyle w:val="Title"/>
      </w:pPr>
    </w:p>
    <w:sdt>
      <w:sdtPr>
        <w:alias w:val="Enter Your Name:"/>
        <w:tag w:val="Enter Your Name:"/>
        <w:id w:val="-738022051"/>
        <w:placeholder>
          <w:docPart w:val="A07BBE83D8234705A32FD798247B88B0"/>
        </w:placeholder>
        <w:dataBinding w:prefixMappings="xmlns:ns0='http://purl.org/dc/elements/1.1/' xmlns:ns1='http://schemas.openxmlformats.org/package/2006/metadata/core-properties' " w:xpath="/ns1:coreProperties[1]/ns1:contentStatus[1]" w:storeItemID="{6C3C8BC8-F283-45AE-878A-BAB7291924A1}"/>
        <w:text/>
      </w:sdtPr>
      <w:sdtContent>
        <w:p w14:paraId="4B1631AA" w14:textId="56236A78" w:rsidR="002C5268" w:rsidRPr="00D611FE" w:rsidRDefault="002C5268" w:rsidP="002C5268">
          <w:pPr>
            <w:pStyle w:val="Title"/>
          </w:pPr>
          <w:r>
            <w:t>NASCONA RECORDINGS</w:t>
          </w:r>
        </w:p>
      </w:sdtContent>
    </w:sdt>
    <w:p w14:paraId="6766B63D" w14:textId="76BFDA1C" w:rsidR="004F58CA" w:rsidRPr="002C5268" w:rsidRDefault="004D0C01" w:rsidP="002C5268">
      <w:pPr>
        <w:pStyle w:val="Signature"/>
      </w:pPr>
      <w:r>
        <w:t>December</w:t>
      </w:r>
      <w:r w:rsidR="002C5268">
        <w:t xml:space="preserve"> </w:t>
      </w:r>
      <w:r>
        <w:t>1</w:t>
      </w:r>
      <w:r w:rsidRPr="004D0C01">
        <w:rPr>
          <w:vertAlign w:val="superscript"/>
        </w:rPr>
        <w:t>st</w:t>
      </w:r>
      <w:r w:rsidR="002C5268">
        <w:t>, 2019</w:t>
      </w:r>
    </w:p>
    <w:p w14:paraId="6201BF67" w14:textId="54884830" w:rsidR="00F56510" w:rsidRDefault="004F58CA" w:rsidP="004F58CA">
      <w:pPr>
        <w:pStyle w:val="Heading1"/>
      </w:pPr>
      <w:r>
        <w:t>Open Sharing /discussion session</w:t>
      </w:r>
      <w:r w:rsidRPr="00EA704C">
        <w:t xml:space="preserve">: </w:t>
      </w:r>
    </w:p>
    <w:p w14:paraId="54526B85" w14:textId="48FACCBB" w:rsidR="00EF25AF" w:rsidRDefault="00EF25AF" w:rsidP="00EF25AF">
      <w:r w:rsidRPr="00171DD1">
        <w:rPr>
          <w:b/>
          <w:bCs/>
        </w:rPr>
        <w:t xml:space="preserve">Discussion </w:t>
      </w:r>
      <w:r w:rsidR="00171DD1" w:rsidRPr="00171DD1">
        <w:rPr>
          <w:b/>
          <w:bCs/>
        </w:rPr>
        <w:t>for PR support</w:t>
      </w:r>
      <w:r w:rsidR="00171DD1">
        <w:t xml:space="preserve"> regarding possibilities for a Walker Co PR presentation, also what has become of the literature rack located there. Is it being re-stocked and how often? PR was absent, this discussion was tabled for January. </w:t>
      </w:r>
    </w:p>
    <w:p w14:paraId="53A9F20C" w14:textId="52D5BE7F" w:rsidR="00700AED" w:rsidRPr="00171DD1" w:rsidRDefault="00171DD1" w:rsidP="00CA3E0B">
      <w:r w:rsidRPr="00171DD1">
        <w:rPr>
          <w:b/>
          <w:bCs/>
        </w:rPr>
        <w:t>Discussion about Schedules</w:t>
      </w:r>
      <w:r>
        <w:rPr>
          <w:b/>
          <w:bCs/>
        </w:rPr>
        <w:t xml:space="preserve">; </w:t>
      </w:r>
      <w:r w:rsidRPr="00171DD1">
        <w:t xml:space="preserve">The Area was seeking to clarify what happened to the schedules and expressed the need to ensure that we obtain the January schedules. </w:t>
      </w:r>
    </w:p>
    <w:p w14:paraId="5EBB99E0" w14:textId="1BFE9F6D" w:rsidR="001D2EE2" w:rsidRDefault="00171DD1" w:rsidP="00C229F5">
      <w:r w:rsidRPr="00171DD1">
        <w:rPr>
          <w:b/>
          <w:bCs/>
        </w:rPr>
        <w:t>Discussion on policy revisions</w:t>
      </w:r>
      <w:r w:rsidR="00C229F5">
        <w:t>;</w:t>
      </w:r>
      <w:r>
        <w:t xml:space="preserve"> </w:t>
      </w:r>
      <w:r w:rsidR="00700AED" w:rsidRPr="00171DD1">
        <w:t>There was some discussion about the policy that was red line revised for review</w:t>
      </w:r>
      <w:r w:rsidR="004D0C01" w:rsidRPr="00171DD1">
        <w:t>.</w:t>
      </w:r>
      <w:r w:rsidR="00C229F5">
        <w:t xml:space="preserve"> </w:t>
      </w:r>
      <w:r w:rsidR="004D0C01" w:rsidRPr="00171DD1">
        <w:t xml:space="preserve">Under </w:t>
      </w:r>
      <w:r w:rsidR="00C229F5">
        <w:t>s</w:t>
      </w:r>
      <w:r w:rsidR="004D0C01" w:rsidRPr="00171DD1">
        <w:t xml:space="preserve">ection H of the Area policy the area recorder is to Maintain </w:t>
      </w:r>
      <w:r w:rsidR="00EF25AF" w:rsidRPr="00171DD1">
        <w:t xml:space="preserve">a </w:t>
      </w:r>
      <w:r w:rsidR="00EF25AF" w:rsidRPr="00171DD1">
        <w:lastRenderedPageBreak/>
        <w:t xml:space="preserve">log of any Area policy changes. The recorder acknowledged this and stated that if a control log was not available one would be created and posted with the 2019 policy changes. </w:t>
      </w:r>
    </w:p>
    <w:p w14:paraId="1236C868" w14:textId="2DBCEED5" w:rsidR="00C229F5" w:rsidRDefault="00C229F5" w:rsidP="00C229F5">
      <w:r w:rsidRPr="00C229F5">
        <w:rPr>
          <w:b/>
          <w:bCs/>
        </w:rPr>
        <w:t>Discussion on FBTL;</w:t>
      </w:r>
      <w:r>
        <w:t xml:space="preserve"> The campsite reservations are being finalized by Jeramy L. </w:t>
      </w:r>
    </w:p>
    <w:p w14:paraId="2C22F7C7" w14:textId="25D9C5AC" w:rsidR="00EF25AF" w:rsidRPr="00EF25AF" w:rsidRDefault="00C229F5" w:rsidP="00EF25AF">
      <w:r w:rsidRPr="00C229F5">
        <w:rPr>
          <w:b/>
          <w:bCs/>
        </w:rPr>
        <w:t>Discussion for Distribution of funds</w:t>
      </w:r>
      <w:r>
        <w:rPr>
          <w:b/>
          <w:bCs/>
        </w:rPr>
        <w:t>;</w:t>
      </w:r>
      <w:r w:rsidRPr="00C229F5">
        <w:rPr>
          <w:b/>
          <w:bCs/>
        </w:rPr>
        <w:t xml:space="preserve"> </w:t>
      </w:r>
      <w:r w:rsidRPr="00C229F5">
        <w:t xml:space="preserve">A verbal proposal to distribute equal payments of $250 to NAWS and Region was accepted by consensus. </w:t>
      </w:r>
    </w:p>
    <w:p w14:paraId="06F2396E" w14:textId="0EEB61BD" w:rsidR="008E6365" w:rsidRDefault="001334C1" w:rsidP="00C229F5">
      <w:pPr>
        <w:pStyle w:val="Signature"/>
        <w:spacing w:after="120"/>
        <w:rPr>
          <w:b/>
          <w:sz w:val="28"/>
          <w:u w:val="single"/>
        </w:rPr>
      </w:pPr>
      <w:r w:rsidRPr="00A63B5E">
        <w:rPr>
          <w:b/>
          <w:sz w:val="28"/>
          <w:u w:val="single"/>
        </w:rPr>
        <w:t>Old business:</w:t>
      </w:r>
      <w:r w:rsidR="008B3A3F">
        <w:rPr>
          <w:b/>
          <w:sz w:val="28"/>
          <w:u w:val="single"/>
        </w:rPr>
        <w:t xml:space="preserve"> </w:t>
      </w:r>
      <w:r w:rsidR="002C5268">
        <w:rPr>
          <w:b/>
          <w:sz w:val="28"/>
          <w:u w:val="single"/>
        </w:rPr>
        <w:t xml:space="preserve"> </w:t>
      </w:r>
      <w:r w:rsidR="00C229F5">
        <w:rPr>
          <w:b/>
          <w:sz w:val="28"/>
          <w:u w:val="single"/>
        </w:rPr>
        <w:t>Elections.</w:t>
      </w:r>
    </w:p>
    <w:p w14:paraId="771156D7" w14:textId="23643996" w:rsidR="00C229F5" w:rsidRDefault="00C229F5" w:rsidP="00C229F5">
      <w:pPr>
        <w:pStyle w:val="ListParagraph"/>
        <w:numPr>
          <w:ilvl w:val="0"/>
          <w:numId w:val="38"/>
        </w:numPr>
      </w:pPr>
      <w:r>
        <w:t xml:space="preserve">Area Facilitator = Larry M </w:t>
      </w:r>
    </w:p>
    <w:p w14:paraId="5701F2C7" w14:textId="29763941" w:rsidR="00C229F5" w:rsidRDefault="00C229F5" w:rsidP="00C229F5">
      <w:pPr>
        <w:pStyle w:val="ListParagraph"/>
        <w:numPr>
          <w:ilvl w:val="0"/>
          <w:numId w:val="38"/>
        </w:numPr>
      </w:pPr>
      <w:r>
        <w:t>Area Co-Facilitator = Gino M</w:t>
      </w:r>
    </w:p>
    <w:p w14:paraId="377F470F" w14:textId="4243AB4B" w:rsidR="00C229F5" w:rsidRDefault="00C229F5" w:rsidP="00C229F5">
      <w:pPr>
        <w:pStyle w:val="ListParagraph"/>
        <w:numPr>
          <w:ilvl w:val="0"/>
          <w:numId w:val="38"/>
        </w:numPr>
      </w:pPr>
      <w:r>
        <w:t xml:space="preserve">Area Treasurer = Jeramy L </w:t>
      </w:r>
    </w:p>
    <w:p w14:paraId="390F24C7" w14:textId="6990D7F7" w:rsidR="00C229F5" w:rsidRDefault="00C229F5" w:rsidP="00C229F5">
      <w:pPr>
        <w:pStyle w:val="ListParagraph"/>
        <w:numPr>
          <w:ilvl w:val="0"/>
          <w:numId w:val="38"/>
        </w:numPr>
      </w:pPr>
      <w:r>
        <w:t xml:space="preserve">Area Co treasurer = Billie S </w:t>
      </w:r>
    </w:p>
    <w:p w14:paraId="74B9FF29" w14:textId="563D47CC" w:rsidR="00C229F5" w:rsidRDefault="00C229F5" w:rsidP="00C229F5">
      <w:pPr>
        <w:pStyle w:val="ListParagraph"/>
        <w:numPr>
          <w:ilvl w:val="0"/>
          <w:numId w:val="38"/>
        </w:numPr>
      </w:pPr>
      <w:r>
        <w:t xml:space="preserve">Area Recorder = Jennifer P </w:t>
      </w:r>
    </w:p>
    <w:p w14:paraId="07F850CD" w14:textId="5843FA70" w:rsidR="00C229F5" w:rsidRDefault="00C229F5" w:rsidP="00C229F5">
      <w:pPr>
        <w:pStyle w:val="ListParagraph"/>
        <w:numPr>
          <w:ilvl w:val="0"/>
          <w:numId w:val="38"/>
        </w:numPr>
      </w:pPr>
      <w:r>
        <w:t>Area H&amp;I facilitator = Robert H</w:t>
      </w:r>
    </w:p>
    <w:p w14:paraId="42EB88FB" w14:textId="5D404CB3" w:rsidR="00C229F5" w:rsidRDefault="00C229F5" w:rsidP="00C229F5">
      <w:pPr>
        <w:pStyle w:val="ListParagraph"/>
        <w:numPr>
          <w:ilvl w:val="0"/>
          <w:numId w:val="38"/>
        </w:numPr>
      </w:pPr>
      <w:r>
        <w:t xml:space="preserve">Area PR facilitator = </w:t>
      </w:r>
      <w:r w:rsidR="00C23024">
        <w:t>Todd B</w:t>
      </w:r>
    </w:p>
    <w:p w14:paraId="06CB639F" w14:textId="0E8395DB" w:rsidR="00C23024" w:rsidRDefault="00C23024" w:rsidP="00C229F5">
      <w:pPr>
        <w:pStyle w:val="ListParagraph"/>
        <w:numPr>
          <w:ilvl w:val="0"/>
          <w:numId w:val="38"/>
        </w:numPr>
      </w:pPr>
      <w:r>
        <w:t>RCM 1 = Open</w:t>
      </w:r>
    </w:p>
    <w:p w14:paraId="7D1FDE62" w14:textId="42EBD0AB" w:rsidR="00C23024" w:rsidRDefault="00C23024" w:rsidP="00C229F5">
      <w:pPr>
        <w:pStyle w:val="ListParagraph"/>
        <w:numPr>
          <w:ilvl w:val="0"/>
          <w:numId w:val="38"/>
        </w:numPr>
      </w:pPr>
      <w:r>
        <w:t xml:space="preserve">RCM 2 = Brian N </w:t>
      </w:r>
    </w:p>
    <w:p w14:paraId="6BB10D41" w14:textId="57BD970C" w:rsidR="00C23024" w:rsidRDefault="00C23024" w:rsidP="00C229F5">
      <w:pPr>
        <w:pStyle w:val="ListParagraph"/>
        <w:numPr>
          <w:ilvl w:val="0"/>
          <w:numId w:val="38"/>
        </w:numPr>
      </w:pPr>
      <w:r>
        <w:t>Area Activities Facilitator = Glenna K</w:t>
      </w:r>
    </w:p>
    <w:p w14:paraId="1F589714" w14:textId="0CEF562A" w:rsidR="00C23024" w:rsidRPr="00C229F5" w:rsidRDefault="00C23024" w:rsidP="00C229F5">
      <w:pPr>
        <w:pStyle w:val="ListParagraph"/>
        <w:numPr>
          <w:ilvl w:val="0"/>
          <w:numId w:val="38"/>
        </w:numPr>
      </w:pPr>
      <w:r>
        <w:t xml:space="preserve">Area Literature Review = Open </w:t>
      </w:r>
    </w:p>
    <w:p w14:paraId="4954600A" w14:textId="77777777" w:rsidR="00702ACA" w:rsidRPr="00702ACA" w:rsidRDefault="00D87444" w:rsidP="00E93730">
      <w:pPr>
        <w:pStyle w:val="Signature"/>
        <w:rPr>
          <w:b/>
          <w:bCs/>
        </w:rPr>
      </w:pPr>
      <w:r w:rsidRPr="00702ACA">
        <w:rPr>
          <w:b/>
          <w:bCs/>
        </w:rPr>
        <w:t xml:space="preserve">Next TBRCNA will be held in San Antonio. Discussion to contribute $150.00 towards the Saturday slot of 1PM-3PM and Co-host with the Freedom Area was light however a point of contact was not decided at this ASC </w:t>
      </w:r>
    </w:p>
    <w:p w14:paraId="52AA8D38" w14:textId="54C15F4A" w:rsidR="00C23024" w:rsidRPr="00C23024" w:rsidRDefault="00702ACA" w:rsidP="00C23024">
      <w:pPr>
        <w:pStyle w:val="Signature"/>
        <w:rPr>
          <w:rFonts w:asciiTheme="majorHAnsi" w:eastAsiaTheme="majorEastAsia" w:hAnsiTheme="majorHAnsi" w:cstheme="majorBidi"/>
          <w:color w:val="0B5748" w:themeColor="accent1" w:themeShade="80"/>
          <w:sz w:val="32"/>
          <w:szCs w:val="32"/>
        </w:rPr>
      </w:pPr>
      <w:r>
        <w:rPr>
          <w:rStyle w:val="Heading1Char"/>
        </w:rPr>
        <w:t xml:space="preserve">New Business: </w:t>
      </w:r>
      <w:r w:rsidR="00C23024">
        <w:rPr>
          <w:rStyle w:val="Heading1Char"/>
        </w:rPr>
        <w:t xml:space="preserve">Discuss debit card options for area trusted servants to better assist in tracking expenses and reimbursements. Seeking Card vendor opportunities more to be discussed at the next ASC. </w:t>
      </w:r>
    </w:p>
    <w:p w14:paraId="5568F262" w14:textId="77777777" w:rsidR="00C23024" w:rsidRDefault="006A50B6" w:rsidP="001D2EE2">
      <w:pPr>
        <w:pStyle w:val="Signature"/>
        <w:rPr>
          <w:rFonts w:ascii="Baskerville Old Face" w:hAnsi="Baskerville Old Face"/>
          <w:b/>
          <w:color w:val="auto"/>
          <w:sz w:val="32"/>
        </w:rPr>
      </w:pPr>
      <w:r>
        <w:rPr>
          <w:rFonts w:ascii="Baskerville Old Face" w:hAnsi="Baskerville Old Face"/>
          <w:b/>
          <w:color w:val="auto"/>
          <w:sz w:val="32"/>
        </w:rPr>
        <w:t xml:space="preserve">Next ASC is </w:t>
      </w:r>
      <w:r w:rsidR="00C23024">
        <w:rPr>
          <w:rFonts w:ascii="Baskerville Old Face" w:hAnsi="Baskerville Old Face"/>
          <w:b/>
          <w:color w:val="auto"/>
          <w:sz w:val="32"/>
        </w:rPr>
        <w:t>January</w:t>
      </w:r>
      <w:r w:rsidR="001D2EE2">
        <w:rPr>
          <w:rFonts w:ascii="Baskerville Old Face" w:hAnsi="Baskerville Old Face"/>
          <w:b/>
          <w:color w:val="auto"/>
          <w:sz w:val="32"/>
        </w:rPr>
        <w:t xml:space="preserve"> </w:t>
      </w:r>
      <w:r w:rsidR="00C23024">
        <w:rPr>
          <w:rFonts w:ascii="Baskerville Old Face" w:hAnsi="Baskerville Old Face"/>
          <w:b/>
          <w:color w:val="auto"/>
          <w:sz w:val="32"/>
        </w:rPr>
        <w:t>5</w:t>
      </w:r>
      <w:r w:rsidR="00C23024" w:rsidRPr="00C23024">
        <w:rPr>
          <w:rFonts w:ascii="Baskerville Old Face" w:hAnsi="Baskerville Old Face"/>
          <w:b/>
          <w:color w:val="auto"/>
          <w:sz w:val="32"/>
          <w:vertAlign w:val="superscript"/>
        </w:rPr>
        <w:t>th</w:t>
      </w:r>
      <w:r w:rsidR="00C23024">
        <w:rPr>
          <w:rFonts w:ascii="Baskerville Old Face" w:hAnsi="Baskerville Old Face"/>
          <w:b/>
          <w:color w:val="auto"/>
          <w:sz w:val="32"/>
        </w:rPr>
        <w:t xml:space="preserve"> </w:t>
      </w:r>
      <w:r>
        <w:rPr>
          <w:rFonts w:ascii="Baskerville Old Face" w:hAnsi="Baskerville Old Face"/>
          <w:b/>
          <w:color w:val="auto"/>
          <w:sz w:val="32"/>
        </w:rPr>
        <w:t>at 1:15PM</w:t>
      </w:r>
      <w:r w:rsidR="006E6B32">
        <w:rPr>
          <w:rFonts w:ascii="Baskerville Old Face" w:hAnsi="Baskerville Old Face"/>
          <w:b/>
          <w:color w:val="auto"/>
          <w:sz w:val="32"/>
        </w:rPr>
        <w:t xml:space="preserve"> </w:t>
      </w:r>
    </w:p>
    <w:p w14:paraId="755A4082" w14:textId="135F9878" w:rsidR="002929F0" w:rsidRPr="001D2EE2" w:rsidRDefault="002929F0" w:rsidP="001D2EE2">
      <w:pPr>
        <w:pStyle w:val="Signature"/>
        <w:rPr>
          <w:rFonts w:asciiTheme="majorHAnsi" w:eastAsiaTheme="majorEastAsia" w:hAnsiTheme="majorHAnsi" w:cstheme="majorBidi"/>
          <w:color w:val="0B5748" w:themeColor="accent1" w:themeShade="80"/>
          <w:sz w:val="32"/>
          <w:szCs w:val="32"/>
        </w:rPr>
      </w:pPr>
      <w:r>
        <w:rPr>
          <w:b/>
        </w:rPr>
        <w:t xml:space="preserve">Meeting closed at </w:t>
      </w:r>
      <w:r w:rsidR="001D2EE2">
        <w:rPr>
          <w:b/>
        </w:rPr>
        <w:t>3:55 pm</w:t>
      </w:r>
      <w:r>
        <w:rPr>
          <w:b/>
        </w:rPr>
        <w:t xml:space="preserve">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27"/>
      <w:footerReference w:type="first" r:id="rId28"/>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2597" w14:textId="77777777" w:rsidR="003F684B" w:rsidRDefault="003F684B">
      <w:pPr>
        <w:spacing w:after="0" w:line="240" w:lineRule="auto"/>
      </w:pPr>
      <w:r>
        <w:separator/>
      </w:r>
    </w:p>
  </w:endnote>
  <w:endnote w:type="continuationSeparator" w:id="0">
    <w:p w14:paraId="12FE6B31" w14:textId="77777777" w:rsidR="003F684B" w:rsidRDefault="003F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23024" w14:paraId="1D4B30F9" w14:textId="77777777" w:rsidTr="00E12DAB">
      <w:trPr>
        <w:trHeight w:hRule="exact" w:val="288"/>
      </w:trPr>
      <w:tc>
        <w:tcPr>
          <w:tcW w:w="361" w:type="dxa"/>
          <w:shd w:val="clear" w:color="auto" w:fill="EBEBEB" w:themeFill="background2"/>
          <w:vAlign w:val="center"/>
        </w:tcPr>
        <w:p w14:paraId="40779CF9" w14:textId="77777777" w:rsidR="00C23024" w:rsidRDefault="00C23024" w:rsidP="00CB2712"/>
      </w:tc>
      <w:tc>
        <w:tcPr>
          <w:tcW w:w="7595" w:type="dxa"/>
          <w:shd w:val="clear" w:color="auto" w:fill="EBEBEB" w:themeFill="background2"/>
          <w:vAlign w:val="center"/>
        </w:tcPr>
        <w:p w14:paraId="47CDE62E" w14:textId="77777777" w:rsidR="00C23024" w:rsidRDefault="00C23024"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C23024" w:rsidRDefault="00C23024" w:rsidP="00CB2712"/>
      </w:tc>
      <w:tc>
        <w:tcPr>
          <w:tcW w:w="202" w:type="dxa"/>
          <w:shd w:val="clear" w:color="auto" w:fill="F7A23F" w:themeFill="accent2"/>
          <w:vAlign w:val="center"/>
        </w:tcPr>
        <w:p w14:paraId="5EAB9B5D" w14:textId="77777777" w:rsidR="00C23024" w:rsidRDefault="00C23024" w:rsidP="00CB2712"/>
      </w:tc>
      <w:tc>
        <w:tcPr>
          <w:tcW w:w="1009" w:type="dxa"/>
          <w:shd w:val="clear" w:color="auto" w:fill="6F7E84" w:themeFill="accent3"/>
          <w:vAlign w:val="center"/>
        </w:tcPr>
        <w:p w14:paraId="78743611" w14:textId="77777777" w:rsidR="00C23024" w:rsidRDefault="00C23024" w:rsidP="00CB2712"/>
      </w:tc>
    </w:tr>
  </w:tbl>
  <w:p w14:paraId="68A2919A" w14:textId="77777777" w:rsidR="00C23024" w:rsidRDefault="00C23024"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C23024" w14:paraId="6BC9EE8F" w14:textId="77777777" w:rsidTr="00E12DAB">
      <w:trPr>
        <w:trHeight w:hRule="exact" w:val="288"/>
      </w:trPr>
      <w:tc>
        <w:tcPr>
          <w:tcW w:w="360" w:type="dxa"/>
          <w:shd w:val="clear" w:color="auto" w:fill="EBEBEB" w:themeFill="background2"/>
          <w:vAlign w:val="center"/>
        </w:tcPr>
        <w:p w14:paraId="2C35D33B" w14:textId="77777777" w:rsidR="00C23024" w:rsidRDefault="00C23024" w:rsidP="006515E8"/>
      </w:tc>
      <w:tc>
        <w:tcPr>
          <w:tcW w:w="7646" w:type="dxa"/>
          <w:shd w:val="clear" w:color="auto" w:fill="EBEBEB" w:themeFill="background2"/>
          <w:vAlign w:val="center"/>
        </w:tcPr>
        <w:p w14:paraId="27F54791" w14:textId="77777777" w:rsidR="00C23024" w:rsidRDefault="00C23024" w:rsidP="006515E8"/>
      </w:tc>
      <w:tc>
        <w:tcPr>
          <w:tcW w:w="187" w:type="dxa"/>
          <w:shd w:val="clear" w:color="auto" w:fill="17AE92" w:themeFill="accent1"/>
          <w:vAlign w:val="center"/>
        </w:tcPr>
        <w:p w14:paraId="07C743F2" w14:textId="77777777" w:rsidR="00C23024" w:rsidRDefault="00C23024" w:rsidP="006515E8"/>
      </w:tc>
      <w:tc>
        <w:tcPr>
          <w:tcW w:w="187" w:type="dxa"/>
          <w:shd w:val="clear" w:color="auto" w:fill="F7A23F" w:themeFill="accent2"/>
          <w:vAlign w:val="center"/>
        </w:tcPr>
        <w:p w14:paraId="02864C39" w14:textId="77777777" w:rsidR="00C23024" w:rsidRDefault="00C23024" w:rsidP="006515E8"/>
      </w:tc>
      <w:tc>
        <w:tcPr>
          <w:tcW w:w="994" w:type="dxa"/>
          <w:shd w:val="clear" w:color="auto" w:fill="6F7E84" w:themeFill="accent3"/>
          <w:vAlign w:val="center"/>
        </w:tcPr>
        <w:p w14:paraId="7526C7BF" w14:textId="77777777" w:rsidR="00C23024" w:rsidRDefault="00C23024" w:rsidP="006515E8"/>
      </w:tc>
    </w:tr>
  </w:tbl>
  <w:p w14:paraId="3CD1E4C0" w14:textId="77777777" w:rsidR="00C23024" w:rsidRDefault="00C2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848D" w14:textId="77777777" w:rsidR="003F684B" w:rsidRDefault="003F684B">
      <w:pPr>
        <w:spacing w:after="0" w:line="240" w:lineRule="auto"/>
      </w:pPr>
      <w:r>
        <w:separator/>
      </w:r>
    </w:p>
  </w:footnote>
  <w:footnote w:type="continuationSeparator" w:id="0">
    <w:p w14:paraId="6991E10B" w14:textId="77777777" w:rsidR="003F684B" w:rsidRDefault="003F6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27FA4"/>
    <w:multiLevelType w:val="hybridMultilevel"/>
    <w:tmpl w:val="2C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119BC"/>
    <w:multiLevelType w:val="hybridMultilevel"/>
    <w:tmpl w:val="0E0E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0"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3E2182E"/>
    <w:multiLevelType w:val="hybridMultilevel"/>
    <w:tmpl w:val="BFD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17518"/>
    <w:multiLevelType w:val="hybridMultilevel"/>
    <w:tmpl w:val="4F061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E18FD"/>
    <w:multiLevelType w:val="hybridMultilevel"/>
    <w:tmpl w:val="A7AE2F3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15:restartNumberingAfterBreak="0">
    <w:nsid w:val="5DB827D6"/>
    <w:multiLevelType w:val="hybridMultilevel"/>
    <w:tmpl w:val="EBA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67575304"/>
    <w:multiLevelType w:val="hybridMultilevel"/>
    <w:tmpl w:val="00B6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C2166"/>
    <w:multiLevelType w:val="hybridMultilevel"/>
    <w:tmpl w:val="0672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1"/>
  </w:num>
  <w:num w:numId="13">
    <w:abstractNumId w:val="18"/>
  </w:num>
  <w:num w:numId="14">
    <w:abstractNumId w:val="35"/>
  </w:num>
  <w:num w:numId="15">
    <w:abstractNumId w:val="20"/>
  </w:num>
  <w:num w:numId="16">
    <w:abstractNumId w:val="27"/>
  </w:num>
  <w:num w:numId="17">
    <w:abstractNumId w:val="14"/>
  </w:num>
  <w:num w:numId="18">
    <w:abstractNumId w:val="37"/>
  </w:num>
  <w:num w:numId="19">
    <w:abstractNumId w:val="21"/>
  </w:num>
  <w:num w:numId="20">
    <w:abstractNumId w:val="12"/>
  </w:num>
  <w:num w:numId="21">
    <w:abstractNumId w:val="28"/>
  </w:num>
  <w:num w:numId="22">
    <w:abstractNumId w:val="29"/>
  </w:num>
  <w:num w:numId="23">
    <w:abstractNumId w:val="16"/>
  </w:num>
  <w:num w:numId="24">
    <w:abstractNumId w:val="24"/>
  </w:num>
  <w:num w:numId="25">
    <w:abstractNumId w:val="23"/>
  </w:num>
  <w:num w:numId="26">
    <w:abstractNumId w:val="15"/>
  </w:num>
  <w:num w:numId="27">
    <w:abstractNumId w:val="33"/>
  </w:num>
  <w:num w:numId="28">
    <w:abstractNumId w:val="19"/>
  </w:num>
  <w:num w:numId="29">
    <w:abstractNumId w:val="13"/>
  </w:num>
  <w:num w:numId="30">
    <w:abstractNumId w:val="30"/>
  </w:num>
  <w:num w:numId="31">
    <w:abstractNumId w:val="17"/>
  </w:num>
  <w:num w:numId="32">
    <w:abstractNumId w:val="22"/>
  </w:num>
  <w:num w:numId="33">
    <w:abstractNumId w:val="32"/>
  </w:num>
  <w:num w:numId="34">
    <w:abstractNumId w:val="26"/>
  </w:num>
  <w:num w:numId="35">
    <w:abstractNumId w:val="10"/>
  </w:num>
  <w:num w:numId="36">
    <w:abstractNumId w:val="31"/>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7722A"/>
    <w:rsid w:val="000817D9"/>
    <w:rsid w:val="00085B0E"/>
    <w:rsid w:val="000927A3"/>
    <w:rsid w:val="000A54FB"/>
    <w:rsid w:val="000A7399"/>
    <w:rsid w:val="000C56A3"/>
    <w:rsid w:val="000E2908"/>
    <w:rsid w:val="000E6185"/>
    <w:rsid w:val="000F6463"/>
    <w:rsid w:val="00100505"/>
    <w:rsid w:val="001040E0"/>
    <w:rsid w:val="0011314A"/>
    <w:rsid w:val="00126172"/>
    <w:rsid w:val="001334C1"/>
    <w:rsid w:val="00156EF1"/>
    <w:rsid w:val="00163FD3"/>
    <w:rsid w:val="00171DD1"/>
    <w:rsid w:val="0017580B"/>
    <w:rsid w:val="00191F51"/>
    <w:rsid w:val="0019395A"/>
    <w:rsid w:val="001B363E"/>
    <w:rsid w:val="001C59A7"/>
    <w:rsid w:val="001C6560"/>
    <w:rsid w:val="001D071C"/>
    <w:rsid w:val="001D2EE2"/>
    <w:rsid w:val="001F317B"/>
    <w:rsid w:val="00220C29"/>
    <w:rsid w:val="002229ED"/>
    <w:rsid w:val="002417F4"/>
    <w:rsid w:val="00241A22"/>
    <w:rsid w:val="0024720D"/>
    <w:rsid w:val="00254480"/>
    <w:rsid w:val="002929F0"/>
    <w:rsid w:val="00297DDF"/>
    <w:rsid w:val="002A44D9"/>
    <w:rsid w:val="002C2460"/>
    <w:rsid w:val="002C2563"/>
    <w:rsid w:val="002C5268"/>
    <w:rsid w:val="00321883"/>
    <w:rsid w:val="003340EB"/>
    <w:rsid w:val="00342A0B"/>
    <w:rsid w:val="00343FBB"/>
    <w:rsid w:val="003618DB"/>
    <w:rsid w:val="0037096C"/>
    <w:rsid w:val="00381BDF"/>
    <w:rsid w:val="00384AFF"/>
    <w:rsid w:val="003859A2"/>
    <w:rsid w:val="0039722A"/>
    <w:rsid w:val="003A69AF"/>
    <w:rsid w:val="003C08F6"/>
    <w:rsid w:val="003C55ED"/>
    <w:rsid w:val="003C777F"/>
    <w:rsid w:val="003D0FBD"/>
    <w:rsid w:val="003D70F3"/>
    <w:rsid w:val="003F684B"/>
    <w:rsid w:val="0040013B"/>
    <w:rsid w:val="00401E15"/>
    <w:rsid w:val="0040495A"/>
    <w:rsid w:val="00442BC1"/>
    <w:rsid w:val="00442E13"/>
    <w:rsid w:val="00453765"/>
    <w:rsid w:val="004543A6"/>
    <w:rsid w:val="00461C76"/>
    <w:rsid w:val="0046349D"/>
    <w:rsid w:val="00480808"/>
    <w:rsid w:val="004815B6"/>
    <w:rsid w:val="00485084"/>
    <w:rsid w:val="00491BCD"/>
    <w:rsid w:val="00496BFF"/>
    <w:rsid w:val="00497B56"/>
    <w:rsid w:val="004A5532"/>
    <w:rsid w:val="004B30C8"/>
    <w:rsid w:val="004B5284"/>
    <w:rsid w:val="004B6B23"/>
    <w:rsid w:val="004C5B2E"/>
    <w:rsid w:val="004D0C01"/>
    <w:rsid w:val="004F58CA"/>
    <w:rsid w:val="005160B9"/>
    <w:rsid w:val="00521E77"/>
    <w:rsid w:val="00522CAD"/>
    <w:rsid w:val="00545BDB"/>
    <w:rsid w:val="0056252E"/>
    <w:rsid w:val="00564801"/>
    <w:rsid w:val="00565E2F"/>
    <w:rsid w:val="00570875"/>
    <w:rsid w:val="00572206"/>
    <w:rsid w:val="0057291F"/>
    <w:rsid w:val="00593F80"/>
    <w:rsid w:val="00595F26"/>
    <w:rsid w:val="005B5A43"/>
    <w:rsid w:val="005C343C"/>
    <w:rsid w:val="005E5E2B"/>
    <w:rsid w:val="005F6D05"/>
    <w:rsid w:val="00610B51"/>
    <w:rsid w:val="00612B8A"/>
    <w:rsid w:val="00621657"/>
    <w:rsid w:val="0063446C"/>
    <w:rsid w:val="006418D5"/>
    <w:rsid w:val="00646A21"/>
    <w:rsid w:val="006515E8"/>
    <w:rsid w:val="006532D0"/>
    <w:rsid w:val="00673B8B"/>
    <w:rsid w:val="006A1283"/>
    <w:rsid w:val="006A50B6"/>
    <w:rsid w:val="006C0177"/>
    <w:rsid w:val="006D129D"/>
    <w:rsid w:val="006E4E6A"/>
    <w:rsid w:val="006E6B32"/>
    <w:rsid w:val="006F1118"/>
    <w:rsid w:val="006F69B2"/>
    <w:rsid w:val="00700AED"/>
    <w:rsid w:val="0070282C"/>
    <w:rsid w:val="00702ACA"/>
    <w:rsid w:val="00706F48"/>
    <w:rsid w:val="00713A7C"/>
    <w:rsid w:val="007304B4"/>
    <w:rsid w:val="007310D6"/>
    <w:rsid w:val="00737336"/>
    <w:rsid w:val="00741FDE"/>
    <w:rsid w:val="00744545"/>
    <w:rsid w:val="00751935"/>
    <w:rsid w:val="007675ED"/>
    <w:rsid w:val="00781A03"/>
    <w:rsid w:val="00786D72"/>
    <w:rsid w:val="007A663D"/>
    <w:rsid w:val="007A7AC0"/>
    <w:rsid w:val="007B00D0"/>
    <w:rsid w:val="007B3842"/>
    <w:rsid w:val="007C2CB3"/>
    <w:rsid w:val="007D2662"/>
    <w:rsid w:val="007E08FC"/>
    <w:rsid w:val="007E41CF"/>
    <w:rsid w:val="007F1812"/>
    <w:rsid w:val="007F3AF9"/>
    <w:rsid w:val="00805CBE"/>
    <w:rsid w:val="00832F57"/>
    <w:rsid w:val="008347EF"/>
    <w:rsid w:val="00846626"/>
    <w:rsid w:val="0088230C"/>
    <w:rsid w:val="008825F9"/>
    <w:rsid w:val="008869AB"/>
    <w:rsid w:val="00890061"/>
    <w:rsid w:val="00894E20"/>
    <w:rsid w:val="008B02E9"/>
    <w:rsid w:val="008B2733"/>
    <w:rsid w:val="008B3A3F"/>
    <w:rsid w:val="008E6365"/>
    <w:rsid w:val="008F4260"/>
    <w:rsid w:val="008F449F"/>
    <w:rsid w:val="00901281"/>
    <w:rsid w:val="00910CD1"/>
    <w:rsid w:val="00912A41"/>
    <w:rsid w:val="00913ED7"/>
    <w:rsid w:val="00944FBF"/>
    <w:rsid w:val="00946252"/>
    <w:rsid w:val="00951859"/>
    <w:rsid w:val="00957535"/>
    <w:rsid w:val="009669FD"/>
    <w:rsid w:val="00974E30"/>
    <w:rsid w:val="00982EAD"/>
    <w:rsid w:val="0098300D"/>
    <w:rsid w:val="00991295"/>
    <w:rsid w:val="0099133F"/>
    <w:rsid w:val="00991F89"/>
    <w:rsid w:val="00995CA3"/>
    <w:rsid w:val="00997D07"/>
    <w:rsid w:val="009A2EF0"/>
    <w:rsid w:val="009C058C"/>
    <w:rsid w:val="009D0DAE"/>
    <w:rsid w:val="009E2175"/>
    <w:rsid w:val="009E37DE"/>
    <w:rsid w:val="009F0B81"/>
    <w:rsid w:val="009F13BA"/>
    <w:rsid w:val="009F31FB"/>
    <w:rsid w:val="009F4884"/>
    <w:rsid w:val="00A030A4"/>
    <w:rsid w:val="00A11F28"/>
    <w:rsid w:val="00A23FE0"/>
    <w:rsid w:val="00A34E6D"/>
    <w:rsid w:val="00A36F67"/>
    <w:rsid w:val="00A578CD"/>
    <w:rsid w:val="00A578E4"/>
    <w:rsid w:val="00A62645"/>
    <w:rsid w:val="00A63B2D"/>
    <w:rsid w:val="00A63B5E"/>
    <w:rsid w:val="00A71919"/>
    <w:rsid w:val="00A7644B"/>
    <w:rsid w:val="00A91FDE"/>
    <w:rsid w:val="00A94B56"/>
    <w:rsid w:val="00AA53EC"/>
    <w:rsid w:val="00AA6250"/>
    <w:rsid w:val="00AB1341"/>
    <w:rsid w:val="00AB13C7"/>
    <w:rsid w:val="00AC391B"/>
    <w:rsid w:val="00AD23E6"/>
    <w:rsid w:val="00AD695F"/>
    <w:rsid w:val="00AE267E"/>
    <w:rsid w:val="00AF377F"/>
    <w:rsid w:val="00AF4A53"/>
    <w:rsid w:val="00B00701"/>
    <w:rsid w:val="00B0560A"/>
    <w:rsid w:val="00B1430E"/>
    <w:rsid w:val="00B24042"/>
    <w:rsid w:val="00B2432C"/>
    <w:rsid w:val="00B31726"/>
    <w:rsid w:val="00B348A6"/>
    <w:rsid w:val="00B515CD"/>
    <w:rsid w:val="00B530AA"/>
    <w:rsid w:val="00B6033A"/>
    <w:rsid w:val="00B652A0"/>
    <w:rsid w:val="00B8163C"/>
    <w:rsid w:val="00B82A7B"/>
    <w:rsid w:val="00B84A99"/>
    <w:rsid w:val="00B9352B"/>
    <w:rsid w:val="00B9569D"/>
    <w:rsid w:val="00BA4714"/>
    <w:rsid w:val="00BA6B85"/>
    <w:rsid w:val="00BA7152"/>
    <w:rsid w:val="00BB0C42"/>
    <w:rsid w:val="00BB7BED"/>
    <w:rsid w:val="00BD3D4F"/>
    <w:rsid w:val="00BD6A13"/>
    <w:rsid w:val="00BE1342"/>
    <w:rsid w:val="00BE2F5D"/>
    <w:rsid w:val="00BF473C"/>
    <w:rsid w:val="00BF5AAA"/>
    <w:rsid w:val="00C107E6"/>
    <w:rsid w:val="00C229F5"/>
    <w:rsid w:val="00C23024"/>
    <w:rsid w:val="00C50B3B"/>
    <w:rsid w:val="00C5484B"/>
    <w:rsid w:val="00C62B67"/>
    <w:rsid w:val="00C70020"/>
    <w:rsid w:val="00C77FE9"/>
    <w:rsid w:val="00C93E75"/>
    <w:rsid w:val="00CA3E0B"/>
    <w:rsid w:val="00CB2712"/>
    <w:rsid w:val="00CC427A"/>
    <w:rsid w:val="00CD21A5"/>
    <w:rsid w:val="00CD3E87"/>
    <w:rsid w:val="00CD5E29"/>
    <w:rsid w:val="00D01072"/>
    <w:rsid w:val="00D05F8E"/>
    <w:rsid w:val="00D11A08"/>
    <w:rsid w:val="00D25C8E"/>
    <w:rsid w:val="00D35E92"/>
    <w:rsid w:val="00D4190C"/>
    <w:rsid w:val="00D55E8D"/>
    <w:rsid w:val="00D611FE"/>
    <w:rsid w:val="00D626A5"/>
    <w:rsid w:val="00D64C90"/>
    <w:rsid w:val="00D66811"/>
    <w:rsid w:val="00D87444"/>
    <w:rsid w:val="00D906CA"/>
    <w:rsid w:val="00D914C8"/>
    <w:rsid w:val="00D95727"/>
    <w:rsid w:val="00DB2CF1"/>
    <w:rsid w:val="00DB6BC8"/>
    <w:rsid w:val="00DB6EE6"/>
    <w:rsid w:val="00DC1B72"/>
    <w:rsid w:val="00DC3D47"/>
    <w:rsid w:val="00DD0D31"/>
    <w:rsid w:val="00DE0093"/>
    <w:rsid w:val="00DF30FD"/>
    <w:rsid w:val="00E02155"/>
    <w:rsid w:val="00E070B2"/>
    <w:rsid w:val="00E12DAB"/>
    <w:rsid w:val="00E156BA"/>
    <w:rsid w:val="00E23314"/>
    <w:rsid w:val="00E27C4B"/>
    <w:rsid w:val="00E3546E"/>
    <w:rsid w:val="00E4708A"/>
    <w:rsid w:val="00E84B6E"/>
    <w:rsid w:val="00E93730"/>
    <w:rsid w:val="00E96671"/>
    <w:rsid w:val="00EA704C"/>
    <w:rsid w:val="00EB1088"/>
    <w:rsid w:val="00EB699D"/>
    <w:rsid w:val="00EB7F5B"/>
    <w:rsid w:val="00EC37C1"/>
    <w:rsid w:val="00ED29CF"/>
    <w:rsid w:val="00ED358E"/>
    <w:rsid w:val="00ED48DB"/>
    <w:rsid w:val="00EE4599"/>
    <w:rsid w:val="00EE6C68"/>
    <w:rsid w:val="00EF25AF"/>
    <w:rsid w:val="00F07379"/>
    <w:rsid w:val="00F30102"/>
    <w:rsid w:val="00F32A70"/>
    <w:rsid w:val="00F353FD"/>
    <w:rsid w:val="00F36FF6"/>
    <w:rsid w:val="00F426DF"/>
    <w:rsid w:val="00F4343E"/>
    <w:rsid w:val="00F56510"/>
    <w:rsid w:val="00F6215B"/>
    <w:rsid w:val="00F643E4"/>
    <w:rsid w:val="00F76C10"/>
    <w:rsid w:val="00F7737B"/>
    <w:rsid w:val="00F90A26"/>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ind w:left="360"/>
      <w:contextualSpacing/>
    </w:pPr>
  </w:style>
  <w:style w:type="paragraph" w:styleId="ListContinue2">
    <w:name w:val="List Continue 2"/>
    <w:basedOn w:val="Normal"/>
    <w:uiPriority w:val="99"/>
    <w:semiHidden/>
    <w:unhideWhenUsed/>
    <w:rsid w:val="002C2563"/>
    <w:pPr>
      <w:ind w:left="720"/>
      <w:contextualSpacing/>
    </w:pPr>
  </w:style>
  <w:style w:type="paragraph" w:styleId="ListContinue3">
    <w:name w:val="List Continue 3"/>
    <w:basedOn w:val="Normal"/>
    <w:uiPriority w:val="99"/>
    <w:semiHidden/>
    <w:unhideWhenUsed/>
    <w:rsid w:val="002C2563"/>
    <w:pPr>
      <w:ind w:left="1080"/>
      <w:contextualSpacing/>
    </w:pPr>
  </w:style>
  <w:style w:type="paragraph" w:styleId="ListContinue4">
    <w:name w:val="List Continue 4"/>
    <w:basedOn w:val="Normal"/>
    <w:uiPriority w:val="99"/>
    <w:semiHidden/>
    <w:unhideWhenUsed/>
    <w:rsid w:val="002C2563"/>
    <w:pPr>
      <w:ind w:left="1440"/>
      <w:contextualSpacing/>
    </w:pPr>
  </w:style>
  <w:style w:type="paragraph" w:styleId="ListContinue5">
    <w:name w:val="List Continue 5"/>
    <w:basedOn w:val="Normal"/>
    <w:uiPriority w:val="99"/>
    <w:semiHidden/>
    <w:unhideWhenUsed/>
    <w:rsid w:val="002C2563"/>
    <w:pPr>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 w:type="paragraph" w:customStyle="1" w:styleId="Body">
    <w:name w:val="Body"/>
    <w:rsid w:val="009E2175"/>
    <w:pPr>
      <w:tabs>
        <w:tab w:val="left" w:pos="360"/>
      </w:tabs>
      <w:spacing w:line="360" w:lineRule="auto"/>
    </w:pPr>
    <w:rPr>
      <w:rFonts w:ascii="Arial" w:eastAsia="Arial Unicode MS" w:hAnsi="Arial"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267929307">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58510661">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547839864">
      <w:bodyDiv w:val="1"/>
      <w:marLeft w:val="0"/>
      <w:marRight w:val="0"/>
      <w:marTop w:val="0"/>
      <w:marBottom w:val="0"/>
      <w:divBdr>
        <w:top w:val="none" w:sz="0" w:space="0" w:color="auto"/>
        <w:left w:val="none" w:sz="0" w:space="0" w:color="auto"/>
        <w:bottom w:val="none" w:sz="0" w:space="0" w:color="auto"/>
        <w:right w:val="none" w:sz="0" w:space="0" w:color="auto"/>
      </w:divBdr>
    </w:div>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608853561">
      <w:bodyDiv w:val="1"/>
      <w:marLeft w:val="0"/>
      <w:marRight w:val="0"/>
      <w:marTop w:val="0"/>
      <w:marBottom w:val="0"/>
      <w:divBdr>
        <w:top w:val="none" w:sz="0" w:space="0" w:color="auto"/>
        <w:left w:val="none" w:sz="0" w:space="0" w:color="auto"/>
        <w:bottom w:val="none" w:sz="0" w:space="0" w:color="auto"/>
        <w:right w:val="none" w:sz="0" w:space="0" w:color="auto"/>
      </w:divBdr>
    </w:div>
    <w:div w:id="693772707">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884367722">
      <w:bodyDiv w:val="1"/>
      <w:marLeft w:val="0"/>
      <w:marRight w:val="0"/>
      <w:marTop w:val="0"/>
      <w:marBottom w:val="0"/>
      <w:divBdr>
        <w:top w:val="none" w:sz="0" w:space="0" w:color="auto"/>
        <w:left w:val="none" w:sz="0" w:space="0" w:color="auto"/>
        <w:bottom w:val="none" w:sz="0" w:space="0" w:color="auto"/>
        <w:right w:val="none" w:sz="0" w:space="0" w:color="auto"/>
      </w:divBdr>
    </w:div>
    <w:div w:id="982006702">
      <w:bodyDiv w:val="1"/>
      <w:marLeft w:val="0"/>
      <w:marRight w:val="0"/>
      <w:marTop w:val="0"/>
      <w:marBottom w:val="0"/>
      <w:divBdr>
        <w:top w:val="none" w:sz="0" w:space="0" w:color="auto"/>
        <w:left w:val="none" w:sz="0" w:space="0" w:color="auto"/>
        <w:bottom w:val="none" w:sz="0" w:space="0" w:color="auto"/>
        <w:right w:val="none" w:sz="0" w:space="0" w:color="auto"/>
      </w:divBdr>
    </w:div>
    <w:div w:id="988360905">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188521244">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1928490672">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org/?ID=nawsevents-event-reg" TargetMode="External"/><Relationship Id="rId18" Type="http://schemas.openxmlformats.org/officeDocument/2006/relationships/hyperlink" Target="mailto:naway@na.org" TargetMode="External"/><Relationship Id="rId26" Type="http://schemas.openxmlformats.org/officeDocument/2006/relationships/hyperlink" Target="mailto:castlecreationsal@gmail.com" TargetMode="External"/><Relationship Id="rId3" Type="http://schemas.openxmlformats.org/officeDocument/2006/relationships/customXml" Target="../customXml/item3.xml"/><Relationship Id="rId21" Type="http://schemas.openxmlformats.org/officeDocument/2006/relationships/hyperlink" Target="mailto:toddb3.tb@gmail.com" TargetMode="External"/><Relationship Id="rId7" Type="http://schemas.openxmlformats.org/officeDocument/2006/relationships/webSettings" Target="webSettings.xml"/><Relationship Id="rId12" Type="http://schemas.openxmlformats.org/officeDocument/2006/relationships/hyperlink" Target="https://www.na.org/conference" TargetMode="External"/><Relationship Id="rId17" Type="http://schemas.openxmlformats.org/officeDocument/2006/relationships/hyperlink" Target="https://www.na.org/?ID=nawArchive" TargetMode="External"/><Relationship Id="rId25" Type="http://schemas.openxmlformats.org/officeDocument/2006/relationships/hyperlink" Target="mailto:Sdhollifield@gmail.com" TargetMode="External"/><Relationship Id="rId2" Type="http://schemas.openxmlformats.org/officeDocument/2006/relationships/customXml" Target="../customXml/item2.xml"/><Relationship Id="rId16" Type="http://schemas.openxmlformats.org/officeDocument/2006/relationships/hyperlink" Target="https://www.na.org/?ID=naway-submissionguides" TargetMode="External"/><Relationship Id="rId20" Type="http://schemas.openxmlformats.org/officeDocument/2006/relationships/hyperlink" Target="mailto:aliciarichards24711@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A443.40185C00" TargetMode="External"/><Relationship Id="rId24" Type="http://schemas.openxmlformats.org/officeDocument/2006/relationships/hyperlink" Target="mailto:Knightdonald56@icloud.com" TargetMode="External"/><Relationship Id="rId5" Type="http://schemas.openxmlformats.org/officeDocument/2006/relationships/styles" Target="styles.xml"/><Relationship Id="rId15" Type="http://schemas.openxmlformats.org/officeDocument/2006/relationships/hyperlink" Target="https://www.na.org/?ID=naway-toc" TargetMode="External"/><Relationship Id="rId23" Type="http://schemas.openxmlformats.org/officeDocument/2006/relationships/hyperlink" Target="mailto:jfindley1907@gmail.com"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na.org/admin/include/spaw2/uploads/pdf/naway/2012May_naw_releaseform_e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orldboard@na.org" TargetMode="External"/><Relationship Id="rId22" Type="http://schemas.openxmlformats.org/officeDocument/2006/relationships/hyperlink" Target="mailto:Salvatore3392@icloud.com"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A07BBE83D8234705A32FD798247B88B0"/>
        <w:category>
          <w:name w:val="General"/>
          <w:gallery w:val="placeholder"/>
        </w:category>
        <w:types>
          <w:type w:val="bbPlcHdr"/>
        </w:types>
        <w:behaviors>
          <w:behavior w:val="content"/>
        </w:behaviors>
        <w:guid w:val="{EF9FBB35-BF07-4357-BE2B-4EBF4E922147}"/>
      </w:docPartPr>
      <w:docPartBody>
        <w:p w:rsidR="00145912" w:rsidRDefault="00434546" w:rsidP="00434546">
          <w:pPr>
            <w:pStyle w:val="A07BBE83D8234705A32FD798247B88B0"/>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145912"/>
    <w:rsid w:val="002F32F2"/>
    <w:rsid w:val="003A0629"/>
    <w:rsid w:val="0040796F"/>
    <w:rsid w:val="0041163F"/>
    <w:rsid w:val="00434546"/>
    <w:rsid w:val="004765FC"/>
    <w:rsid w:val="0051532C"/>
    <w:rsid w:val="005E4B7E"/>
    <w:rsid w:val="0071770A"/>
    <w:rsid w:val="008107E9"/>
    <w:rsid w:val="0082485F"/>
    <w:rsid w:val="0082568E"/>
    <w:rsid w:val="008C5F11"/>
    <w:rsid w:val="00930E74"/>
    <w:rsid w:val="00A87A41"/>
    <w:rsid w:val="00AA05E9"/>
    <w:rsid w:val="00B43BF4"/>
    <w:rsid w:val="00B62ABB"/>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 w:type="paragraph" w:customStyle="1" w:styleId="A07BBE83D8234705A32FD798247B88B0">
    <w:name w:val="A07BBE83D8234705A32FD798247B88B0"/>
    <w:rsid w:val="00434546"/>
  </w:style>
  <w:style w:type="paragraph" w:customStyle="1" w:styleId="F58DBABA41C64F7CABEF068C3128DE1C">
    <w:name w:val="F58DBABA41C64F7CABEF068C3128DE1C"/>
    <w:rsid w:val="00434546"/>
  </w:style>
  <w:style w:type="paragraph" w:customStyle="1" w:styleId="332459A320C6462FB1AAF15012AAB911">
    <w:name w:val="332459A320C6462FB1AAF15012AAB911"/>
    <w:rsid w:val="0014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462</TotalTime>
  <Pages>11</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5</cp:revision>
  <cp:lastPrinted>2019-04-07T17:27:00Z</cp:lastPrinted>
  <dcterms:created xsi:type="dcterms:W3CDTF">2019-12-09T04:44:00Z</dcterms:created>
  <dcterms:modified xsi:type="dcterms:W3CDTF">2020-01-04T17:05:00Z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