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1"/>
        <w:tblW w:w="6700" w:type="pct"/>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46"/>
        <w:gridCol w:w="212"/>
        <w:gridCol w:w="212"/>
        <w:gridCol w:w="2290"/>
      </w:tblGrid>
      <w:tr w:rsidR="00A36F67" w:rsidRPr="003D0FBD" w14:paraId="48AEBE61" w14:textId="77777777" w:rsidTr="000817D9">
        <w:trPr>
          <w:trHeight w:val="1296"/>
          <w:tblHeader/>
        </w:trPr>
        <w:tc>
          <w:tcPr>
            <w:tcW w:w="9346" w:type="dxa"/>
            <w:shd w:val="clear" w:color="auto" w:fill="EBEBEB" w:themeFill="background2"/>
            <w:tcMar>
              <w:left w:w="360" w:type="dxa"/>
            </w:tcMar>
            <w:vAlign w:val="center"/>
          </w:tcPr>
          <w:bookmarkStart w:id="0" w:name="_Hlk532141156" w:displacedByCustomXml="next"/>
          <w:sdt>
            <w:sdtPr>
              <w:alias w:val="Enter Your Name:"/>
              <w:tag w:val="Enter Your Name:"/>
              <w:id w:val="1888060227"/>
              <w:placeholder>
                <w:docPart w:val="E75BF6609B35417AAA29941860D86E5A"/>
              </w:placeholder>
              <w:dataBinding w:prefixMappings="xmlns:ns0='http://purl.org/dc/elements/1.1/' xmlns:ns1='http://schemas.openxmlformats.org/package/2006/metadata/core-properties' " w:xpath="/ns1:coreProperties[1]/ns1:contentStatus[1]" w:storeItemID="{6C3C8BC8-F283-45AE-878A-BAB7291924A1}"/>
              <w:text/>
            </w:sdtPr>
            <w:sdtContent>
              <w:p w14:paraId="4C1CCFAA" w14:textId="685DC5FE" w:rsidR="00A36F67" w:rsidRPr="00D611FE" w:rsidRDefault="00E4708A" w:rsidP="00D611FE">
                <w:pPr>
                  <w:pStyle w:val="Title"/>
                </w:pPr>
                <w:r>
                  <w:t>NASCONA RECORDINGS</w:t>
                </w:r>
              </w:p>
            </w:sdtContent>
          </w:sdt>
          <w:p w14:paraId="1FA87AB5" w14:textId="51683ED8" w:rsidR="00A36F67" w:rsidRPr="003D0FBD" w:rsidRDefault="00384AFF" w:rsidP="00343FBB">
            <w:pPr>
              <w:pStyle w:val="SenderAddress"/>
            </w:pPr>
            <w:r>
              <w:t>October</w:t>
            </w:r>
            <w:r w:rsidR="0011314A">
              <w:t xml:space="preserve"> </w:t>
            </w:r>
            <w:r>
              <w:t>6</w:t>
            </w:r>
            <w:r w:rsidR="0088230C" w:rsidRPr="00384AFF">
              <w:rPr>
                <w:vertAlign w:val="superscript"/>
              </w:rPr>
              <w:t>th</w:t>
            </w:r>
            <w:r>
              <w:t>,</w:t>
            </w:r>
            <w:r w:rsidR="00A63B2D">
              <w:t xml:space="preserve"> 201</w:t>
            </w:r>
            <w:r w:rsidR="003C55ED">
              <w:t>9</w:t>
            </w:r>
          </w:p>
        </w:tc>
        <w:tc>
          <w:tcPr>
            <w:tcW w:w="212" w:type="dxa"/>
            <w:shd w:val="clear" w:color="auto" w:fill="17AE92" w:themeFill="accent1"/>
            <w:vAlign w:val="center"/>
          </w:tcPr>
          <w:p w14:paraId="1D782B60" w14:textId="77777777" w:rsidR="00A36F67" w:rsidRPr="003D0FBD" w:rsidRDefault="00A36F67" w:rsidP="00E070B2"/>
        </w:tc>
        <w:tc>
          <w:tcPr>
            <w:tcW w:w="212" w:type="dxa"/>
            <w:shd w:val="clear" w:color="auto" w:fill="F7A23F" w:themeFill="accent2"/>
            <w:vAlign w:val="center"/>
          </w:tcPr>
          <w:p w14:paraId="2624CF81" w14:textId="77777777" w:rsidR="00A36F67" w:rsidRPr="003D0FBD" w:rsidRDefault="00A36F67" w:rsidP="00E070B2"/>
        </w:tc>
        <w:tc>
          <w:tcPr>
            <w:tcW w:w="2290" w:type="dxa"/>
            <w:shd w:val="clear" w:color="auto" w:fill="6F7E84" w:themeFill="accent3"/>
            <w:vAlign w:val="center"/>
          </w:tcPr>
          <w:p w14:paraId="6D39423B" w14:textId="77777777" w:rsidR="00A36F67" w:rsidRPr="003D0FBD" w:rsidRDefault="00A36F67" w:rsidP="00E070B2"/>
        </w:tc>
      </w:tr>
      <w:bookmarkEnd w:id="0"/>
    </w:tbl>
    <w:p w14:paraId="681058C2" w14:textId="5629EB48" w:rsidR="003A69AF" w:rsidRDefault="003A69AF" w:rsidP="00CD21A5"/>
    <w:p w14:paraId="21341D13" w14:textId="77777777" w:rsidR="003A69AF" w:rsidRDefault="003A69AF" w:rsidP="00CD21A5"/>
    <w:p w14:paraId="5ACEEEB2" w14:textId="20814D3E" w:rsidR="00156EF1" w:rsidRDefault="00CD21A5" w:rsidP="00CD21A5">
      <w:r>
        <w:t xml:space="preserve">The Northside Area Service Committee </w:t>
      </w:r>
      <w:r w:rsidR="003A69AF">
        <w:t xml:space="preserve">was opened </w:t>
      </w:r>
      <w:r w:rsidR="00C93E75">
        <w:t xml:space="preserve">with the Serenity Prayer </w:t>
      </w:r>
      <w:r w:rsidR="003A69AF">
        <w:t xml:space="preserve">at </w:t>
      </w:r>
      <w:r w:rsidR="003C777F">
        <w:t>1:</w:t>
      </w:r>
      <w:r w:rsidR="00B1430E">
        <w:t>2</w:t>
      </w:r>
      <w:r w:rsidR="007B00D0">
        <w:t>0</w:t>
      </w:r>
      <w:r w:rsidR="003C777F">
        <w:t xml:space="preserve"> PM by</w:t>
      </w:r>
      <w:r w:rsidR="003A69AF">
        <w:t xml:space="preserve"> </w:t>
      </w:r>
      <w:r w:rsidR="00C93E75">
        <w:t xml:space="preserve">the Area Facilitator. </w:t>
      </w:r>
    </w:p>
    <w:p w14:paraId="4FA7FB9A" w14:textId="58C0E41E" w:rsidR="00156EF1" w:rsidRDefault="00A63B2D" w:rsidP="00A63B2D">
      <w:r>
        <w:t>Traditions read by</w:t>
      </w:r>
      <w:r w:rsidR="009F13BA">
        <w:t>;</w:t>
      </w:r>
      <w:r w:rsidR="00593F80">
        <w:t xml:space="preserve"> </w:t>
      </w:r>
      <w:r w:rsidR="00384AFF">
        <w:t>Todd B</w:t>
      </w:r>
      <w:r w:rsidR="00FC72AF">
        <w:t>.</w:t>
      </w:r>
    </w:p>
    <w:p w14:paraId="01228BC3" w14:textId="36DC8D38" w:rsidR="00A63B2D" w:rsidRPr="003D0FBD" w:rsidRDefault="00A63B2D" w:rsidP="00A63B2D">
      <w:r>
        <w:t>Concepts read by</w:t>
      </w:r>
      <w:r w:rsidR="009F13BA">
        <w:t>;</w:t>
      </w:r>
      <w:r w:rsidR="00FC72AF">
        <w:t xml:space="preserve"> </w:t>
      </w:r>
      <w:r w:rsidR="00384AFF">
        <w:t>Brian N</w:t>
      </w:r>
      <w:r w:rsidR="00FC72AF">
        <w:t>.</w:t>
      </w:r>
      <w:r w:rsidR="00012B89">
        <w:t xml:space="preserve"> </w:t>
      </w:r>
      <w:r w:rsidR="00C93E75">
        <w:t xml:space="preserve"> </w:t>
      </w:r>
    </w:p>
    <w:p w14:paraId="7A6C3415" w14:textId="49472F98" w:rsidR="00156EF1" w:rsidRDefault="009F13BA" w:rsidP="00F07379">
      <w:pPr>
        <w:pStyle w:val="RecipientAddress"/>
      </w:pPr>
      <w:r>
        <w:t xml:space="preserve">Purpose </w:t>
      </w:r>
      <w:r w:rsidR="003C777F">
        <w:t xml:space="preserve">of the ASC and Unity Statement </w:t>
      </w:r>
      <w:r>
        <w:t>read by;</w:t>
      </w:r>
      <w:r w:rsidR="007B00D0">
        <w:t xml:space="preserve"> Jeanie </w:t>
      </w:r>
      <w:r w:rsidR="007F3AF9">
        <w:t>O</w:t>
      </w:r>
      <w:r w:rsidR="00012B89">
        <w:t>.</w:t>
      </w:r>
    </w:p>
    <w:p w14:paraId="7DA80BE9" w14:textId="77777777" w:rsidR="00A63B2D" w:rsidRDefault="00A63B2D" w:rsidP="00F07379">
      <w:pPr>
        <w:pStyle w:val="RecipientAddress"/>
      </w:pPr>
    </w:p>
    <w:p w14:paraId="6378BB71" w14:textId="2F046BF4" w:rsidR="00156EF1" w:rsidRDefault="00A63B2D" w:rsidP="00A63B2D">
      <w:pPr>
        <w:pStyle w:val="RecipientAddress"/>
      </w:pPr>
      <w:r>
        <w:t xml:space="preserve">Service Prayer read </w:t>
      </w:r>
      <w:r w:rsidR="00F6215B">
        <w:t>by;</w:t>
      </w:r>
      <w:r w:rsidR="007B00D0">
        <w:t xml:space="preserve"> </w:t>
      </w:r>
      <w:r w:rsidR="00384AFF">
        <w:t>Ben C</w:t>
      </w:r>
      <w:r w:rsidR="00593F80">
        <w:t>.</w:t>
      </w:r>
    </w:p>
    <w:p w14:paraId="48B1AD40" w14:textId="1150CEA6" w:rsidR="00A63B2D" w:rsidRDefault="00A63B2D" w:rsidP="00A63B2D">
      <w:pPr>
        <w:pStyle w:val="RecipientAddress"/>
      </w:pPr>
    </w:p>
    <w:p w14:paraId="3D25BA9F" w14:textId="6B754392" w:rsidR="009F13BA" w:rsidRPr="00F6215B" w:rsidRDefault="009F13BA" w:rsidP="00A63B2D">
      <w:pPr>
        <w:pStyle w:val="RecipientAddress"/>
        <w:rPr>
          <w:b/>
          <w:sz w:val="24"/>
        </w:rPr>
      </w:pPr>
      <w:r w:rsidRPr="00F6215B">
        <w:rPr>
          <w:b/>
          <w:sz w:val="24"/>
        </w:rPr>
        <w:t xml:space="preserve">Group </w:t>
      </w:r>
      <w:r w:rsidR="00A63B2D" w:rsidRPr="00F6215B">
        <w:rPr>
          <w:b/>
          <w:sz w:val="24"/>
        </w:rPr>
        <w:t xml:space="preserve">Roll Call </w:t>
      </w:r>
      <w:r w:rsidRPr="00F6215B">
        <w:rPr>
          <w:b/>
          <w:sz w:val="24"/>
        </w:rPr>
        <w:t xml:space="preserve">                                                           Service Body Roll Call</w:t>
      </w:r>
    </w:p>
    <w:tbl>
      <w:tblPr>
        <w:tblpPr w:leftFromText="180" w:rightFromText="180" w:vertAnchor="text" w:tblpX="450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tblGrid>
      <w:tr w:rsidR="00A030A4" w14:paraId="24DCF7D1" w14:textId="0858C735" w:rsidTr="00A030A4">
        <w:trPr>
          <w:trHeight w:val="3408"/>
        </w:trPr>
        <w:tc>
          <w:tcPr>
            <w:tcW w:w="4600" w:type="dxa"/>
          </w:tcPr>
          <w:p w14:paraId="701C008E" w14:textId="77777777" w:rsidR="00A030A4" w:rsidRDefault="00A030A4" w:rsidP="000817D9">
            <w:pPr>
              <w:pStyle w:val="RecipientAddress"/>
              <w:numPr>
                <w:ilvl w:val="0"/>
                <w:numId w:val="13"/>
              </w:numPr>
            </w:pPr>
            <w:bookmarkStart w:id="1" w:name="_Hlk532732083"/>
            <w:r>
              <w:t xml:space="preserve">Facilitator_ Present </w:t>
            </w:r>
          </w:p>
          <w:p w14:paraId="57BE2284" w14:textId="051C4017" w:rsidR="00A030A4" w:rsidRDefault="00A030A4" w:rsidP="000817D9">
            <w:pPr>
              <w:pStyle w:val="RecipientAddress"/>
              <w:numPr>
                <w:ilvl w:val="0"/>
                <w:numId w:val="13"/>
              </w:numPr>
            </w:pPr>
            <w:r>
              <w:t xml:space="preserve">Co-facilitator_ Open </w:t>
            </w:r>
          </w:p>
          <w:p w14:paraId="27D35533" w14:textId="00D7FFBA" w:rsidR="00A030A4" w:rsidRDefault="00A030A4" w:rsidP="000817D9">
            <w:pPr>
              <w:pStyle w:val="RecipientAddress"/>
              <w:numPr>
                <w:ilvl w:val="0"/>
                <w:numId w:val="13"/>
              </w:numPr>
            </w:pPr>
            <w:r>
              <w:t xml:space="preserve">Recorder_ </w:t>
            </w:r>
            <w:r w:rsidR="00FC72AF">
              <w:t>Present</w:t>
            </w:r>
          </w:p>
          <w:p w14:paraId="43A80C21" w14:textId="39806903" w:rsidR="00A030A4" w:rsidRDefault="00A030A4" w:rsidP="000817D9">
            <w:pPr>
              <w:pStyle w:val="RecipientAddress"/>
              <w:numPr>
                <w:ilvl w:val="0"/>
                <w:numId w:val="13"/>
              </w:numPr>
            </w:pPr>
            <w:r>
              <w:t>RCM_1_</w:t>
            </w:r>
            <w:r w:rsidR="0007722A">
              <w:t xml:space="preserve">Absent </w:t>
            </w:r>
            <w:r w:rsidR="003C777F">
              <w:t xml:space="preserve"> </w:t>
            </w:r>
            <w:r w:rsidR="00C93E75">
              <w:t xml:space="preserve"> </w:t>
            </w:r>
          </w:p>
          <w:p w14:paraId="09F53589" w14:textId="77777777" w:rsidR="00A030A4" w:rsidRDefault="00A030A4" w:rsidP="000817D9">
            <w:pPr>
              <w:pStyle w:val="RecipientAddress"/>
              <w:numPr>
                <w:ilvl w:val="0"/>
                <w:numId w:val="13"/>
              </w:numPr>
            </w:pPr>
            <w:r>
              <w:t>RCM_2_Open</w:t>
            </w:r>
          </w:p>
          <w:p w14:paraId="654969C3" w14:textId="78C0B0BD" w:rsidR="00A030A4" w:rsidRDefault="00A030A4" w:rsidP="000817D9">
            <w:pPr>
              <w:pStyle w:val="RecipientAddress"/>
              <w:numPr>
                <w:ilvl w:val="0"/>
                <w:numId w:val="13"/>
              </w:numPr>
            </w:pPr>
            <w:r>
              <w:t xml:space="preserve">H&amp;I_ </w:t>
            </w:r>
            <w:r w:rsidR="003C777F">
              <w:t xml:space="preserve">Present </w:t>
            </w:r>
          </w:p>
          <w:p w14:paraId="47E3E2DF" w14:textId="34351EF7" w:rsidR="00A030A4" w:rsidRDefault="00A030A4" w:rsidP="000817D9">
            <w:pPr>
              <w:pStyle w:val="RecipientAddress"/>
              <w:numPr>
                <w:ilvl w:val="0"/>
                <w:numId w:val="13"/>
              </w:numPr>
            </w:pPr>
            <w:r>
              <w:t xml:space="preserve">Treasurer_ </w:t>
            </w:r>
            <w:r w:rsidR="00B1430E">
              <w:t>Absent</w:t>
            </w:r>
          </w:p>
          <w:p w14:paraId="564C9C96" w14:textId="77777777" w:rsidR="00A030A4" w:rsidRDefault="00A030A4" w:rsidP="000817D9">
            <w:pPr>
              <w:pStyle w:val="RecipientAddress"/>
              <w:numPr>
                <w:ilvl w:val="0"/>
                <w:numId w:val="13"/>
              </w:numPr>
            </w:pPr>
            <w:r>
              <w:t>Co-treasurer_ Open</w:t>
            </w:r>
          </w:p>
          <w:p w14:paraId="6B5DCCF7" w14:textId="69A3C959" w:rsidR="00A030A4" w:rsidRDefault="00A030A4" w:rsidP="000817D9">
            <w:pPr>
              <w:pStyle w:val="RecipientAddress"/>
              <w:numPr>
                <w:ilvl w:val="0"/>
                <w:numId w:val="13"/>
              </w:numPr>
            </w:pPr>
            <w:r>
              <w:t>Web Servant_</w:t>
            </w:r>
            <w:r w:rsidR="00FC72AF">
              <w:t xml:space="preserve"> </w:t>
            </w:r>
            <w:r w:rsidR="00B1430E">
              <w:t>Absent</w:t>
            </w:r>
            <w:r>
              <w:t xml:space="preserve"> </w:t>
            </w:r>
          </w:p>
          <w:p w14:paraId="794C8785" w14:textId="4BA74945" w:rsidR="00A030A4" w:rsidRDefault="00A030A4" w:rsidP="000817D9">
            <w:pPr>
              <w:pStyle w:val="RecipientAddress"/>
              <w:numPr>
                <w:ilvl w:val="0"/>
                <w:numId w:val="13"/>
              </w:numPr>
            </w:pPr>
            <w:r>
              <w:t xml:space="preserve">PR_ </w:t>
            </w:r>
            <w:r w:rsidR="00384AFF">
              <w:t xml:space="preserve">Present </w:t>
            </w:r>
          </w:p>
          <w:p w14:paraId="638FCADF" w14:textId="7C7F2180" w:rsidR="00A030A4" w:rsidRDefault="00A030A4" w:rsidP="000817D9">
            <w:pPr>
              <w:pStyle w:val="RecipientAddress"/>
              <w:numPr>
                <w:ilvl w:val="0"/>
                <w:numId w:val="13"/>
              </w:numPr>
            </w:pPr>
            <w:r>
              <w:t>Activities_</w:t>
            </w:r>
            <w:r w:rsidR="00B1430E">
              <w:t xml:space="preserve"> Present</w:t>
            </w:r>
            <w:r w:rsidR="007B00D0">
              <w:t xml:space="preserve"> </w:t>
            </w:r>
          </w:p>
          <w:p w14:paraId="0FB4C457" w14:textId="7738077F" w:rsidR="00A030A4" w:rsidRDefault="00A030A4" w:rsidP="000817D9">
            <w:pPr>
              <w:pStyle w:val="RecipientAddress"/>
              <w:numPr>
                <w:ilvl w:val="0"/>
                <w:numId w:val="13"/>
              </w:numPr>
            </w:pPr>
            <w:r>
              <w:t xml:space="preserve">Lit Review_ </w:t>
            </w:r>
            <w:r w:rsidR="00384AFF">
              <w:t>Absent</w:t>
            </w:r>
            <w:r w:rsidR="00FC72AF">
              <w:t xml:space="preserve"> </w:t>
            </w:r>
          </w:p>
        </w:tc>
      </w:tr>
    </w:tbl>
    <w:bookmarkEnd w:id="1"/>
    <w:p w14:paraId="16FD00EC" w14:textId="0B18A9ED" w:rsidR="00A63B2D" w:rsidRDefault="00A63B2D" w:rsidP="00A63B2D">
      <w:pPr>
        <w:pStyle w:val="RecipientAddress"/>
        <w:numPr>
          <w:ilvl w:val="0"/>
          <w:numId w:val="12"/>
        </w:numPr>
      </w:pPr>
      <w:r>
        <w:t>BAM</w:t>
      </w:r>
      <w:r w:rsidR="009F13BA">
        <w:t>_ Absent</w:t>
      </w:r>
    </w:p>
    <w:p w14:paraId="1400FAA9" w14:textId="6BD511FF" w:rsidR="009F13BA" w:rsidRDefault="00A63B2D" w:rsidP="00A63B2D">
      <w:pPr>
        <w:pStyle w:val="RecipientAddress"/>
        <w:numPr>
          <w:ilvl w:val="0"/>
          <w:numId w:val="12"/>
        </w:numPr>
      </w:pPr>
      <w:r>
        <w:t xml:space="preserve">BLTN </w:t>
      </w:r>
      <w:r w:rsidR="0019395A">
        <w:t xml:space="preserve">_ </w:t>
      </w:r>
      <w:r w:rsidR="00012B89">
        <w:t>Present</w:t>
      </w:r>
    </w:p>
    <w:p w14:paraId="587989C1" w14:textId="6B7F1A51" w:rsidR="00A63B2D" w:rsidRDefault="009F13BA" w:rsidP="009F13BA">
      <w:pPr>
        <w:pStyle w:val="RecipientAddress"/>
        <w:numPr>
          <w:ilvl w:val="0"/>
          <w:numId w:val="12"/>
        </w:numPr>
      </w:pPr>
      <w:r>
        <w:t xml:space="preserve">Cypress Group of NA _ </w:t>
      </w:r>
      <w:r w:rsidR="001040E0">
        <w:t xml:space="preserve">Present  </w:t>
      </w:r>
      <w:r w:rsidR="00012B89">
        <w:t xml:space="preserve"> </w:t>
      </w:r>
    </w:p>
    <w:p w14:paraId="39D6B8A5" w14:textId="559E5981" w:rsidR="009F13BA" w:rsidRDefault="009F13BA" w:rsidP="009F13BA">
      <w:pPr>
        <w:pStyle w:val="RecipientAddress"/>
        <w:numPr>
          <w:ilvl w:val="0"/>
          <w:numId w:val="12"/>
        </w:numPr>
      </w:pPr>
      <w:r>
        <w:t xml:space="preserve">Happy Joyous and Free_ </w:t>
      </w:r>
      <w:r w:rsidR="00384AFF">
        <w:t xml:space="preserve">Absent </w:t>
      </w:r>
      <w:r w:rsidR="000817D9">
        <w:t xml:space="preserve"> </w:t>
      </w:r>
    </w:p>
    <w:p w14:paraId="28656CED" w14:textId="7EB3BD42" w:rsidR="009F13BA" w:rsidRDefault="00A63B2D" w:rsidP="00A63B2D">
      <w:pPr>
        <w:pStyle w:val="RecipientAddress"/>
        <w:numPr>
          <w:ilvl w:val="0"/>
          <w:numId w:val="12"/>
        </w:numPr>
      </w:pPr>
      <w:r>
        <w:t>Hope Without Dope</w:t>
      </w:r>
      <w:r w:rsidR="009F13BA">
        <w:t xml:space="preserve">_ </w:t>
      </w:r>
      <w:r w:rsidR="0007722A">
        <w:t>Present</w:t>
      </w:r>
      <w:r w:rsidR="009F13BA">
        <w:t xml:space="preserve"> </w:t>
      </w:r>
    </w:p>
    <w:p w14:paraId="226AC46C" w14:textId="01668C6A" w:rsidR="009F13BA" w:rsidRDefault="009F13BA" w:rsidP="009F13BA">
      <w:pPr>
        <w:pStyle w:val="RecipientAddress"/>
        <w:numPr>
          <w:ilvl w:val="0"/>
          <w:numId w:val="12"/>
        </w:numPr>
      </w:pPr>
      <w:r>
        <w:t xml:space="preserve">New Attitudes </w:t>
      </w:r>
      <w:r w:rsidR="00C93E75">
        <w:t>_</w:t>
      </w:r>
      <w:r w:rsidR="003C777F">
        <w:t xml:space="preserve"> Present </w:t>
      </w:r>
    </w:p>
    <w:p w14:paraId="28CC8F85" w14:textId="0275EF36" w:rsidR="00A63B2D" w:rsidRDefault="009F13BA" w:rsidP="009F13BA">
      <w:pPr>
        <w:pStyle w:val="RecipientAddress"/>
        <w:numPr>
          <w:ilvl w:val="0"/>
          <w:numId w:val="12"/>
        </w:numPr>
      </w:pPr>
      <w:r>
        <w:t xml:space="preserve">New </w:t>
      </w:r>
      <w:r w:rsidR="003C777F">
        <w:t xml:space="preserve">Hope_ Present </w:t>
      </w:r>
      <w:r w:rsidR="00012B89">
        <w:t xml:space="preserve"> </w:t>
      </w:r>
      <w:r>
        <w:t xml:space="preserve"> </w:t>
      </w:r>
    </w:p>
    <w:p w14:paraId="04DEAA39" w14:textId="344C758E" w:rsidR="0088230C" w:rsidRDefault="00A63B2D" w:rsidP="00A63B2D">
      <w:pPr>
        <w:pStyle w:val="RecipientAddress"/>
        <w:numPr>
          <w:ilvl w:val="0"/>
          <w:numId w:val="12"/>
        </w:numPr>
      </w:pPr>
      <w:r>
        <w:t xml:space="preserve">Recovery in </w:t>
      </w:r>
      <w:r w:rsidR="002929F0">
        <w:t>Progress _</w:t>
      </w:r>
      <w:r w:rsidR="00012B89">
        <w:t xml:space="preserve"> </w:t>
      </w:r>
      <w:r w:rsidR="0007722A">
        <w:t>Absent</w:t>
      </w:r>
      <w:r w:rsidR="00012B89">
        <w:t xml:space="preserve"> </w:t>
      </w:r>
    </w:p>
    <w:p w14:paraId="501EFA6A" w14:textId="5A3BC451" w:rsidR="00A63B2D" w:rsidRDefault="0088230C" w:rsidP="00A63B2D">
      <w:pPr>
        <w:pStyle w:val="RecipientAddress"/>
        <w:numPr>
          <w:ilvl w:val="0"/>
          <w:numId w:val="12"/>
        </w:numPr>
      </w:pPr>
      <w:r>
        <w:t>Serenity Happens _</w:t>
      </w:r>
      <w:r w:rsidR="007B00D0">
        <w:t xml:space="preserve">Absent </w:t>
      </w:r>
      <w:r>
        <w:t xml:space="preserve">  </w:t>
      </w:r>
      <w:r w:rsidR="00593F80">
        <w:t xml:space="preserve"> </w:t>
      </w:r>
    </w:p>
    <w:p w14:paraId="05CF9DB0" w14:textId="628D1309" w:rsidR="00A63B2D" w:rsidRDefault="00A63B2D" w:rsidP="00A63B2D">
      <w:pPr>
        <w:pStyle w:val="RecipientAddress"/>
        <w:numPr>
          <w:ilvl w:val="0"/>
          <w:numId w:val="12"/>
        </w:numPr>
      </w:pPr>
      <w:r>
        <w:t xml:space="preserve">Serious </w:t>
      </w:r>
      <w:r w:rsidR="0019395A">
        <w:t>Undertakings _</w:t>
      </w:r>
      <w:r w:rsidR="00C93E75">
        <w:t xml:space="preserve"> </w:t>
      </w:r>
      <w:r w:rsidR="00FC72AF">
        <w:t>Present</w:t>
      </w:r>
    </w:p>
    <w:p w14:paraId="6E5073DE" w14:textId="235311D0" w:rsidR="00A63B2D" w:rsidRDefault="0019395A" w:rsidP="00A63B2D">
      <w:pPr>
        <w:pStyle w:val="RecipientAddress"/>
        <w:numPr>
          <w:ilvl w:val="0"/>
          <w:numId w:val="12"/>
        </w:numPr>
      </w:pPr>
      <w:r>
        <w:t>Woodlands NA</w:t>
      </w:r>
      <w:r w:rsidR="009F13BA">
        <w:t xml:space="preserve">_ Present </w:t>
      </w:r>
    </w:p>
    <w:p w14:paraId="48821F74" w14:textId="7DDA7E18" w:rsidR="0019395A" w:rsidRDefault="0007722A" w:rsidP="0019395A">
      <w:pPr>
        <w:pStyle w:val="Signature"/>
        <w:rPr>
          <w:b/>
        </w:rPr>
      </w:pPr>
      <w:r>
        <w:rPr>
          <w:b/>
        </w:rPr>
        <w:t>Seven</w:t>
      </w:r>
      <w:r w:rsidR="00B2432C">
        <w:rPr>
          <w:b/>
        </w:rPr>
        <w:t xml:space="preserve"> </w:t>
      </w:r>
      <w:r w:rsidR="00C93E75">
        <w:rPr>
          <w:b/>
        </w:rPr>
        <w:t xml:space="preserve">Groups Marked as present. </w:t>
      </w:r>
    </w:p>
    <w:p w14:paraId="143EFADD" w14:textId="77777777" w:rsidR="0019395A" w:rsidRDefault="0019395A" w:rsidP="0019395A">
      <w:pPr>
        <w:pStyle w:val="Signature"/>
        <w:rPr>
          <w:b/>
        </w:rPr>
      </w:pPr>
    </w:p>
    <w:p w14:paraId="00EB070F" w14:textId="77777777" w:rsidR="003C777F" w:rsidRPr="003C777F" w:rsidRDefault="003C777F" w:rsidP="003C777F"/>
    <w:bookmarkStart w:id="2" w:name="_Hlk534559672"/>
    <w:p w14:paraId="21DF8481" w14:textId="656C4759" w:rsidR="000817D9" w:rsidRDefault="00D87444" w:rsidP="003C777F">
      <w:pPr>
        <w:pStyle w:val="Title"/>
      </w:pPr>
      <w:sdt>
        <w:sdtPr>
          <w:alias w:val="Enter Your Name:"/>
          <w:tag w:val="Enter Your Name:"/>
          <w:id w:val="-189985051"/>
          <w:placeholder>
            <w:docPart w:val="46715E1B436044218154975F5163CBA7"/>
          </w:placeholder>
          <w:dataBinding w:prefixMappings="xmlns:ns0='http://purl.org/dc/elements/1.1/' xmlns:ns1='http://schemas.openxmlformats.org/package/2006/metadata/core-properties' " w:xpath="/ns1:coreProperties[1]/ns1:contentStatus[1]" w:storeItemID="{6C3C8BC8-F283-45AE-878A-BAB7291924A1}"/>
          <w:text/>
        </w:sdtPr>
        <w:sdtContent>
          <w:r w:rsidR="00E4708A">
            <w:t>NASCONA RECORDINGS</w:t>
          </w:r>
        </w:sdtContent>
      </w:sdt>
      <w:r w:rsidR="003C777F">
        <w:t xml:space="preserve"> </w:t>
      </w:r>
      <w:r w:rsidR="0007722A">
        <w:t>October</w:t>
      </w:r>
      <w:r w:rsidR="00B2432C">
        <w:t xml:space="preserve"> </w:t>
      </w:r>
      <w:r w:rsidR="0007722A">
        <w:t>6</w:t>
      </w:r>
      <w:r w:rsidR="00B2432C" w:rsidRPr="00B2432C">
        <w:rPr>
          <w:vertAlign w:val="superscript"/>
        </w:rPr>
        <w:t>th</w:t>
      </w:r>
      <w:r w:rsidR="00C93E75">
        <w:t>, 2019</w:t>
      </w:r>
      <w:r w:rsidR="000817D9">
        <w:t xml:space="preserve"> </w:t>
      </w:r>
    </w:p>
    <w:bookmarkEnd w:id="2"/>
    <w:p w14:paraId="65C51EDA" w14:textId="77777777" w:rsidR="00E84B6E" w:rsidRDefault="002929F0" w:rsidP="00E84B6E">
      <w:pPr>
        <w:pStyle w:val="Signature"/>
        <w:rPr>
          <w:b/>
        </w:rPr>
      </w:pPr>
      <w:r w:rsidRPr="000817D9">
        <w:rPr>
          <w:b/>
          <w:sz w:val="28"/>
        </w:rPr>
        <w:t xml:space="preserve">Service </w:t>
      </w:r>
      <w:r w:rsidR="00610B51" w:rsidRPr="000817D9">
        <w:rPr>
          <w:b/>
          <w:sz w:val="28"/>
        </w:rPr>
        <w:t xml:space="preserve">Committee </w:t>
      </w:r>
      <w:r w:rsidR="0019395A" w:rsidRPr="000817D9">
        <w:rPr>
          <w:b/>
          <w:sz w:val="28"/>
        </w:rPr>
        <w:t>Reports</w:t>
      </w:r>
      <w:r w:rsidR="000817D9">
        <w:rPr>
          <w:b/>
        </w:rPr>
        <w:t>:</w:t>
      </w:r>
      <w:r w:rsidR="0019395A" w:rsidRPr="000817D9">
        <w:rPr>
          <w:b/>
        </w:rPr>
        <w:t xml:space="preserve"> </w:t>
      </w:r>
    </w:p>
    <w:p w14:paraId="564BB3BE" w14:textId="6F6D0FDC" w:rsidR="00FC72AF" w:rsidRPr="00FC72AF" w:rsidRDefault="00F6215B" w:rsidP="00FC72AF">
      <w:pPr>
        <w:pStyle w:val="Signature"/>
        <w:rPr>
          <w:sz w:val="24"/>
        </w:rPr>
      </w:pPr>
      <w:r w:rsidRPr="00F6215B">
        <w:rPr>
          <w:b/>
          <w:sz w:val="24"/>
        </w:rPr>
        <w:t>Recorder:</w:t>
      </w:r>
      <w:r>
        <w:rPr>
          <w:sz w:val="24"/>
        </w:rPr>
        <w:t xml:space="preserve"> </w:t>
      </w:r>
      <w:r w:rsidR="00A030A4" w:rsidRPr="00A030A4">
        <w:rPr>
          <w:sz w:val="24"/>
        </w:rPr>
        <w:t xml:space="preserve"> </w:t>
      </w:r>
      <w:r>
        <w:rPr>
          <w:sz w:val="24"/>
        </w:rPr>
        <w:t>Previous ASC r</w:t>
      </w:r>
      <w:r w:rsidR="003C777F">
        <w:rPr>
          <w:sz w:val="24"/>
        </w:rPr>
        <w:t>ecordings</w:t>
      </w:r>
      <w:r>
        <w:rPr>
          <w:sz w:val="24"/>
        </w:rPr>
        <w:t xml:space="preserve"> </w:t>
      </w:r>
      <w:r w:rsidR="00A030A4" w:rsidRPr="00A030A4">
        <w:rPr>
          <w:sz w:val="24"/>
        </w:rPr>
        <w:t>w</w:t>
      </w:r>
      <w:r w:rsidR="003C777F">
        <w:rPr>
          <w:sz w:val="24"/>
        </w:rPr>
        <w:t>ere</w:t>
      </w:r>
      <w:r w:rsidR="00A030A4" w:rsidRPr="00A030A4">
        <w:rPr>
          <w:sz w:val="24"/>
        </w:rPr>
        <w:t xml:space="preserve"> read</w:t>
      </w:r>
      <w:r w:rsidR="001040E0">
        <w:rPr>
          <w:sz w:val="24"/>
        </w:rPr>
        <w:t xml:space="preserve"> </w:t>
      </w:r>
      <w:r w:rsidR="00A030A4" w:rsidRPr="00A030A4">
        <w:rPr>
          <w:sz w:val="24"/>
        </w:rPr>
        <w:t>and a</w:t>
      </w:r>
      <w:r w:rsidR="003C777F">
        <w:rPr>
          <w:sz w:val="24"/>
        </w:rPr>
        <w:t>pproved</w:t>
      </w:r>
      <w:r w:rsidR="001040E0">
        <w:rPr>
          <w:sz w:val="24"/>
        </w:rPr>
        <w:t xml:space="preserve"> by the group</w:t>
      </w:r>
      <w:r w:rsidR="007B00D0">
        <w:rPr>
          <w:sz w:val="24"/>
        </w:rPr>
        <w:t>s</w:t>
      </w:r>
      <w:r w:rsidR="00B1430E">
        <w:rPr>
          <w:sz w:val="24"/>
        </w:rPr>
        <w:t>.</w:t>
      </w:r>
    </w:p>
    <w:p w14:paraId="3EC685FE" w14:textId="2B8FE28B" w:rsidR="0007722A" w:rsidRPr="0007722A" w:rsidRDefault="00B2432C" w:rsidP="0007722A">
      <w:pPr>
        <w:pStyle w:val="Signature"/>
        <w:rPr>
          <w:sz w:val="24"/>
        </w:rPr>
      </w:pPr>
      <w:r>
        <w:rPr>
          <w:b/>
          <w:sz w:val="24"/>
        </w:rPr>
        <w:t xml:space="preserve">Treasurer: </w:t>
      </w:r>
      <w:r w:rsidR="0007722A">
        <w:rPr>
          <w:sz w:val="24"/>
        </w:rPr>
        <w:t xml:space="preserve">Report read and accepted with the current balance of $4,340.57 NAWS check for $250.00 has not cleared, Treasurer will verify. </w:t>
      </w:r>
    </w:p>
    <w:p w14:paraId="38E81D25" w14:textId="1E4A81DF" w:rsidR="00A34E6D" w:rsidRPr="00A34E6D" w:rsidRDefault="0019395A" w:rsidP="00A34E6D">
      <w:pPr>
        <w:rPr>
          <w:rFonts w:ascii="Calibri" w:eastAsia="Times New Roman" w:hAnsi="Calibri" w:cs="Calibri"/>
        </w:rPr>
      </w:pPr>
      <w:r w:rsidRPr="00A030A4">
        <w:rPr>
          <w:b/>
          <w:sz w:val="24"/>
        </w:rPr>
        <w:t>RCM 1</w:t>
      </w:r>
      <w:r w:rsidR="00593F80">
        <w:rPr>
          <w:b/>
          <w:sz w:val="24"/>
        </w:rPr>
        <w:t>:</w:t>
      </w:r>
      <w:r w:rsidR="00A34E6D">
        <w:rPr>
          <w:rFonts w:ascii="Calibri" w:eastAsia="Times New Roman" w:hAnsi="Calibri" w:cs="Calibri"/>
        </w:rPr>
        <w:t xml:space="preserve"> Report sent to 0123…</w:t>
      </w:r>
    </w:p>
    <w:p w14:paraId="57FF2DC3" w14:textId="3EA06BBA" w:rsidR="00A34E6D" w:rsidRDefault="00A34E6D" w:rsidP="00A34E6D">
      <w:pPr>
        <w:rPr>
          <w:rFonts w:ascii="Calibri" w:hAnsi="Calibri" w:cs="Calibri"/>
        </w:rPr>
      </w:pPr>
      <w:r>
        <w:rPr>
          <w:rFonts w:ascii="Calibri" w:hAnsi="Calibri" w:cs="Calibri"/>
        </w:rPr>
        <w:t xml:space="preserve">I will not be able to attend the ASC meeting today.  Attached is the report from the August RSC that I attended representing the Northside Area.  I am not asking for reimbursement of expenses.  Also attached is Debbie’s Report from the Regional Meeting that she attended for me.  I am asking that the Northside Area reimburse her for whatever portion of her expenses that you deem appropriate. If you will write the check, I’ll </w:t>
      </w:r>
      <w:proofErr w:type="gramStart"/>
      <w:r>
        <w:rPr>
          <w:rFonts w:ascii="Calibri" w:hAnsi="Calibri" w:cs="Calibri"/>
        </w:rPr>
        <w:t>make arrangements</w:t>
      </w:r>
      <w:proofErr w:type="gramEnd"/>
      <w:r>
        <w:rPr>
          <w:rFonts w:ascii="Calibri" w:hAnsi="Calibri" w:cs="Calibri"/>
        </w:rPr>
        <w:t xml:space="preserve"> to pick it up from Jeanie or whoever you designate.  </w:t>
      </w:r>
    </w:p>
    <w:p w14:paraId="738B7305" w14:textId="77777777" w:rsidR="00A34E6D" w:rsidRDefault="00A34E6D" w:rsidP="00A34E6D">
      <w:pPr>
        <w:rPr>
          <w:rFonts w:ascii="Calibri" w:hAnsi="Calibri" w:cs="Calibri"/>
        </w:rPr>
      </w:pPr>
      <w:r>
        <w:rPr>
          <w:rFonts w:ascii="Calibri" w:hAnsi="Calibri" w:cs="Calibri"/>
        </w:rPr>
        <w:t>Thank you for allowing me to serve.</w:t>
      </w:r>
    </w:p>
    <w:p w14:paraId="164343B9" w14:textId="77777777" w:rsidR="00A34E6D" w:rsidRDefault="00A34E6D" w:rsidP="00A34E6D">
      <w:pPr>
        <w:spacing w:after="0" w:line="240" w:lineRule="auto"/>
        <w:jc w:val="center"/>
        <w:rPr>
          <w:b/>
        </w:rPr>
      </w:pPr>
      <w:proofErr w:type="gramStart"/>
      <w:r>
        <w:rPr>
          <w:b/>
          <w:u w:val="single"/>
        </w:rPr>
        <w:t>RCM</w:t>
      </w:r>
      <w:proofErr w:type="gramEnd"/>
      <w:r>
        <w:rPr>
          <w:b/>
          <w:u w:val="single"/>
        </w:rPr>
        <w:t xml:space="preserve"> I Report </w:t>
      </w:r>
    </w:p>
    <w:p w14:paraId="2D89C58F" w14:textId="77777777" w:rsidR="00A34E6D" w:rsidRDefault="00A34E6D" w:rsidP="00A34E6D">
      <w:pPr>
        <w:spacing w:after="0" w:line="240" w:lineRule="auto"/>
        <w:jc w:val="center"/>
        <w:rPr>
          <w:b/>
        </w:rPr>
      </w:pPr>
      <w:r>
        <w:rPr>
          <w:b/>
        </w:rPr>
        <w:t>To Northside ASC, June 2019</w:t>
      </w:r>
    </w:p>
    <w:p w14:paraId="196CBF04" w14:textId="77777777" w:rsidR="00A34E6D" w:rsidRDefault="00A34E6D" w:rsidP="00A34E6D">
      <w:pPr>
        <w:spacing w:after="0" w:line="240" w:lineRule="auto"/>
        <w:jc w:val="center"/>
      </w:pPr>
    </w:p>
    <w:p w14:paraId="7BE8BB8A" w14:textId="77777777" w:rsidR="00A34E6D" w:rsidRDefault="00A34E6D" w:rsidP="00A34E6D">
      <w:pPr>
        <w:spacing w:after="0" w:line="240" w:lineRule="auto"/>
      </w:pPr>
      <w:r>
        <w:t>I attended the May 2019 RSC in San Antonio for Brenda H.</w:t>
      </w:r>
    </w:p>
    <w:p w14:paraId="2A6F9B17" w14:textId="77777777" w:rsidR="00A34E6D" w:rsidRDefault="00A34E6D" w:rsidP="00A34E6D">
      <w:pPr>
        <w:spacing w:after="0" w:line="240" w:lineRule="auto"/>
      </w:pPr>
    </w:p>
    <w:p w14:paraId="169D81DF" w14:textId="77777777" w:rsidR="00A34E6D" w:rsidRDefault="00A34E6D" w:rsidP="00A34E6D">
      <w:pPr>
        <w:pStyle w:val="ListParagraph"/>
        <w:numPr>
          <w:ilvl w:val="0"/>
          <w:numId w:val="34"/>
        </w:numPr>
        <w:spacing w:after="0" w:line="240" w:lineRule="auto"/>
      </w:pPr>
      <w:r>
        <w:t xml:space="preserve">The gas total for travel was </w:t>
      </w:r>
      <w:r w:rsidRPr="00A34E6D">
        <w:rPr>
          <w:highlight w:val="yellow"/>
        </w:rPr>
        <w:t>$88.39.</w:t>
      </w:r>
      <w:r>
        <w:t xml:space="preserve">  I also went the night before and stayed in a hotel, but that seems like more of a luxury </w:t>
      </w:r>
      <w:r w:rsidRPr="00A34E6D">
        <w:rPr>
          <w:highlight w:val="yellow"/>
        </w:rPr>
        <w:t>($108.43).</w:t>
      </w:r>
      <w:r>
        <w:t xml:space="preserve">  I gave all receipts to Brenda.  I know we only reimburse up to $75 for travel… It would be great if the gas could be covered, but I know the policy too, so I’ll let </w:t>
      </w:r>
      <w:proofErr w:type="spellStart"/>
      <w:r>
        <w:t>y’all</w:t>
      </w:r>
      <w:proofErr w:type="spellEnd"/>
      <w:r>
        <w:t xml:space="preserve"> decide.   Also, I had to leave at 2pm, so I don’t know what happened after I left.</w:t>
      </w:r>
    </w:p>
    <w:p w14:paraId="41F0ECA9" w14:textId="47C87735" w:rsidR="00D01072" w:rsidRDefault="00D01072" w:rsidP="0007722A">
      <w:pPr>
        <w:pStyle w:val="Signature"/>
        <w:rPr>
          <w:b/>
          <w:sz w:val="24"/>
        </w:rPr>
      </w:pPr>
    </w:p>
    <w:p w14:paraId="3D6381B0" w14:textId="77777777" w:rsidR="0007722A" w:rsidRPr="0007722A" w:rsidRDefault="0007722A" w:rsidP="0007722A"/>
    <w:p w14:paraId="64B20BA5" w14:textId="1D75A511" w:rsidR="004815B6" w:rsidRDefault="004815B6" w:rsidP="00995CA3"/>
    <w:p w14:paraId="454A34C6" w14:textId="77777777" w:rsidR="004815B6" w:rsidRDefault="004815B6" w:rsidP="00995CA3"/>
    <w:p w14:paraId="019352E3" w14:textId="15E5DBE0" w:rsidR="00995CA3" w:rsidRDefault="0019395A" w:rsidP="00995CA3">
      <w:pPr>
        <w:rPr>
          <w:sz w:val="28"/>
        </w:rPr>
      </w:pPr>
      <w:r w:rsidRPr="00A030A4">
        <w:rPr>
          <w:b/>
          <w:sz w:val="28"/>
        </w:rPr>
        <w:t>H&amp;I:</w:t>
      </w:r>
      <w:r w:rsidRPr="00A030A4">
        <w:rPr>
          <w:sz w:val="28"/>
        </w:rPr>
        <w:t xml:space="preserve"> </w:t>
      </w:r>
      <w:r w:rsidR="00995CA3">
        <w:rPr>
          <w:sz w:val="28"/>
        </w:rPr>
        <w:t xml:space="preserve">  </w:t>
      </w:r>
      <w:r w:rsidR="00A34E6D" w:rsidRPr="00A34E6D">
        <w:drawing>
          <wp:inline distT="0" distB="0" distL="0" distR="0" wp14:anchorId="1A2DB103" wp14:editId="333960AA">
            <wp:extent cx="5715000" cy="407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073525"/>
                    </a:xfrm>
                    <a:prstGeom prst="rect">
                      <a:avLst/>
                    </a:prstGeom>
                    <a:noFill/>
                    <a:ln>
                      <a:noFill/>
                    </a:ln>
                  </pic:spPr>
                </pic:pic>
              </a:graphicData>
            </a:graphic>
          </wp:inline>
        </w:drawing>
      </w:r>
      <w:r w:rsidR="00995CA3">
        <w:rPr>
          <w:sz w:val="28"/>
        </w:rPr>
        <w:t xml:space="preserve">                               </w:t>
      </w:r>
    </w:p>
    <w:p w14:paraId="4EE929D0" w14:textId="77777777" w:rsidR="004815B6" w:rsidRDefault="004815B6" w:rsidP="004815B6">
      <w:pPr>
        <w:spacing w:after="0"/>
        <w:jc w:val="center"/>
      </w:pPr>
    </w:p>
    <w:p w14:paraId="7A4CA519" w14:textId="77777777" w:rsidR="004815B6" w:rsidRDefault="004815B6" w:rsidP="004815B6">
      <w:pPr>
        <w:spacing w:after="0"/>
      </w:pPr>
    </w:p>
    <w:p w14:paraId="6966A08C" w14:textId="6D7C10B2" w:rsidR="004815B6" w:rsidRDefault="004815B6" w:rsidP="004815B6">
      <w:pPr>
        <w:spacing w:after="0"/>
      </w:pPr>
      <w:r>
        <w:t xml:space="preserve">If anyone has questions about regional H &amp; I, get with me during the break or e-mail at </w:t>
      </w:r>
      <w:hyperlink r:id="rId11" w:history="1">
        <w:r w:rsidRPr="00410534">
          <w:rPr>
            <w:rStyle w:val="Hyperlink"/>
          </w:rPr>
          <w:t>b42latte@MSN.com</w:t>
        </w:r>
      </w:hyperlink>
      <w:r>
        <w:t>.</w:t>
      </w:r>
    </w:p>
    <w:p w14:paraId="212A0D6D" w14:textId="77777777" w:rsidR="004815B6" w:rsidRDefault="004815B6" w:rsidP="004815B6">
      <w:pPr>
        <w:spacing w:after="0"/>
      </w:pPr>
    </w:p>
    <w:p w14:paraId="6B00F6C4" w14:textId="1F07ABE0" w:rsidR="00C70020" w:rsidRDefault="00C70020" w:rsidP="00832F57"/>
    <w:p w14:paraId="648A4913" w14:textId="28223C8A" w:rsidR="00C70020" w:rsidRDefault="00C70020" w:rsidP="00832F57"/>
    <w:p w14:paraId="44793D6B" w14:textId="7300C730" w:rsidR="00C70020" w:rsidRDefault="00C70020" w:rsidP="00832F57"/>
    <w:p w14:paraId="7FE666FB" w14:textId="4509B6C6" w:rsidR="004F58CA" w:rsidRDefault="004F58CA" w:rsidP="00832F57"/>
    <w:p w14:paraId="20B5B30E" w14:textId="77777777" w:rsidR="004F58CA" w:rsidRDefault="004F58CA" w:rsidP="00832F57"/>
    <w:p w14:paraId="44E35CD0" w14:textId="77777777" w:rsidR="00C70020" w:rsidRDefault="00C70020" w:rsidP="004F58CA">
      <w:pPr>
        <w:rPr>
          <w:b/>
          <w:sz w:val="28"/>
        </w:rPr>
      </w:pPr>
    </w:p>
    <w:p w14:paraId="57A6F6BF" w14:textId="77777777" w:rsidR="009E2175" w:rsidRDefault="0063446C" w:rsidP="009E2175">
      <w:pPr>
        <w:pStyle w:val="Body"/>
        <w:jc w:val="center"/>
        <w:rPr>
          <w:b/>
          <w:bCs/>
          <w:sz w:val="28"/>
          <w:szCs w:val="28"/>
        </w:rPr>
      </w:pPr>
      <w:r>
        <w:rPr>
          <w:b/>
          <w:sz w:val="28"/>
        </w:rPr>
        <w:t xml:space="preserve">Public </w:t>
      </w:r>
      <w:r w:rsidR="00E96671">
        <w:rPr>
          <w:b/>
          <w:sz w:val="28"/>
        </w:rPr>
        <w:t>R</w:t>
      </w:r>
      <w:r>
        <w:rPr>
          <w:b/>
          <w:sz w:val="28"/>
        </w:rPr>
        <w:t>elations</w:t>
      </w:r>
      <w:r>
        <w:rPr>
          <w:b/>
        </w:rPr>
        <w:t>:</w:t>
      </w:r>
      <w:r w:rsidR="00995CA3">
        <w:rPr>
          <w:b/>
        </w:rPr>
        <w:t xml:space="preserve"> </w:t>
      </w:r>
      <w:r w:rsidR="009E2175">
        <w:rPr>
          <w:b/>
          <w:bCs/>
          <w:sz w:val="28"/>
          <w:szCs w:val="28"/>
        </w:rPr>
        <w:t>PR REPORT</w:t>
      </w:r>
    </w:p>
    <w:p w14:paraId="452A0BB1" w14:textId="3D1CF74B" w:rsidR="009E2175" w:rsidRDefault="009E2175" w:rsidP="009E2175">
      <w:pPr>
        <w:pStyle w:val="Body"/>
        <w:jc w:val="right"/>
      </w:pPr>
      <w:r>
        <w:t>8/4/2019</w:t>
      </w:r>
    </w:p>
    <w:p w14:paraId="790F6F19" w14:textId="77777777" w:rsidR="009E2175" w:rsidRDefault="009E2175" w:rsidP="009E2175">
      <w:pPr>
        <w:pStyle w:val="Body"/>
      </w:pPr>
      <w:r>
        <w:rPr>
          <w:lang w:val="en-US"/>
        </w:rPr>
        <w:tab/>
        <w:t xml:space="preserve">Good morning everyone.  This is my second report as the Area PR chair for NASCONA.  </w:t>
      </w:r>
    </w:p>
    <w:p w14:paraId="6025FE34" w14:textId="77777777" w:rsidR="009E2175" w:rsidRDefault="009E2175" w:rsidP="009E2175">
      <w:pPr>
        <w:pStyle w:val="Body"/>
      </w:pPr>
      <w:r>
        <w:rPr>
          <w:lang w:val="en-US"/>
        </w:rPr>
        <w:tab/>
        <w:t xml:space="preserve">I have read through </w:t>
      </w:r>
      <w:proofErr w:type="spellStart"/>
      <w:r>
        <w:rPr>
          <w:lang w:val="en-US"/>
        </w:rPr>
        <w:t>thew</w:t>
      </w:r>
      <w:proofErr w:type="spellEnd"/>
      <w:r>
        <w:rPr>
          <w:lang w:val="en-US"/>
        </w:rPr>
        <w:t xml:space="preserve"> PR handbook and have started the process of assembling a PR subcommittee. I currently have 4 to five other4 addicts that have </w:t>
      </w:r>
      <w:proofErr w:type="gramStart"/>
      <w:r>
        <w:rPr>
          <w:lang w:val="en-US"/>
        </w:rPr>
        <w:t>volunteered  to</w:t>
      </w:r>
      <w:proofErr w:type="gramEnd"/>
      <w:r>
        <w:rPr>
          <w:lang w:val="en-US"/>
        </w:rPr>
        <w:t xml:space="preserve"> back be on the subcommittee. I had planned on starting meetings last </w:t>
      </w:r>
      <w:proofErr w:type="gramStart"/>
      <w:r>
        <w:rPr>
          <w:lang w:val="en-US"/>
        </w:rPr>
        <w:t>month</w:t>
      </w:r>
      <w:proofErr w:type="gramEnd"/>
      <w:r>
        <w:rPr>
          <w:lang w:val="en-US"/>
        </w:rPr>
        <w:t xml:space="preserve"> but I had to put everything on hold due to an illness in my immediate family (my grandson). That situation n has now been mostly resolved and I am trying to get back on track with this commitment.</w:t>
      </w:r>
    </w:p>
    <w:p w14:paraId="2C95EEED" w14:textId="19003AE4" w:rsidR="009E2175" w:rsidRDefault="009E2175" w:rsidP="009E2175">
      <w:pPr>
        <w:pStyle w:val="Body"/>
      </w:pPr>
      <w:r>
        <w:rPr>
          <w:lang w:val="en-US"/>
        </w:rPr>
        <w:tab/>
        <w:t>I did attend the RSC meeting in McAllen and feel like I gained some very good insights and information at this meeting.</w:t>
      </w:r>
    </w:p>
    <w:p w14:paraId="0EFBD25E" w14:textId="0AB670B6" w:rsidR="009E2175" w:rsidRDefault="009E2175" w:rsidP="009E2175">
      <w:pPr>
        <w:pStyle w:val="Body"/>
      </w:pPr>
      <w:r>
        <w:rPr>
          <w:lang w:val="en-US"/>
        </w:rPr>
        <w:tab/>
        <w:t xml:space="preserve">As soon as I have a time and place set for the PR subcommittee </w:t>
      </w:r>
      <w:proofErr w:type="gramStart"/>
      <w:r>
        <w:rPr>
          <w:lang w:val="en-US"/>
        </w:rPr>
        <w:t>meetings</w:t>
      </w:r>
      <w:proofErr w:type="gramEnd"/>
      <w:r>
        <w:rPr>
          <w:lang w:val="en-US"/>
        </w:rPr>
        <w:t xml:space="preserve"> I will let the area know that information.</w:t>
      </w:r>
    </w:p>
    <w:p w14:paraId="6DC21293" w14:textId="77777777" w:rsidR="009E2175" w:rsidRDefault="009E2175" w:rsidP="009E2175">
      <w:pPr>
        <w:pStyle w:val="Body"/>
      </w:pPr>
      <w:r>
        <w:rPr>
          <w:lang w:val="en-US"/>
        </w:rPr>
        <w:tab/>
        <w:t>Are there any questions or suggestions?</w:t>
      </w:r>
    </w:p>
    <w:p w14:paraId="312681C0" w14:textId="1B47D798" w:rsidR="00C70020" w:rsidRDefault="00C70020" w:rsidP="004F58CA">
      <w:pPr>
        <w:rPr>
          <w:b/>
        </w:rPr>
      </w:pPr>
    </w:p>
    <w:p w14:paraId="2E26AE33" w14:textId="1CF5950C" w:rsidR="009E2175" w:rsidRDefault="009E2175" w:rsidP="004F58CA">
      <w:pPr>
        <w:rPr>
          <w:b/>
        </w:rPr>
      </w:pPr>
    </w:p>
    <w:p w14:paraId="1463C1E2" w14:textId="5211AA61" w:rsidR="009E2175" w:rsidRDefault="009E2175" w:rsidP="004F58CA">
      <w:pPr>
        <w:rPr>
          <w:b/>
        </w:rPr>
      </w:pPr>
    </w:p>
    <w:p w14:paraId="0AC23CAF" w14:textId="589EB933" w:rsidR="009E2175" w:rsidRDefault="009E2175" w:rsidP="004F58CA">
      <w:pPr>
        <w:rPr>
          <w:b/>
        </w:rPr>
      </w:pPr>
    </w:p>
    <w:p w14:paraId="5C33B922" w14:textId="475244DD" w:rsidR="009E2175" w:rsidRDefault="009E2175" w:rsidP="004F58CA">
      <w:pPr>
        <w:rPr>
          <w:b/>
        </w:rPr>
      </w:pPr>
    </w:p>
    <w:p w14:paraId="3A28A143" w14:textId="43BF4C0D" w:rsidR="009E2175" w:rsidRDefault="009E2175" w:rsidP="004F58CA">
      <w:pPr>
        <w:rPr>
          <w:b/>
        </w:rPr>
      </w:pPr>
    </w:p>
    <w:p w14:paraId="1CD557DB" w14:textId="77777777" w:rsidR="009E2175" w:rsidRDefault="009E2175" w:rsidP="004F58CA">
      <w:pPr>
        <w:rPr>
          <w:b/>
        </w:rPr>
      </w:pPr>
    </w:p>
    <w:p w14:paraId="65C46BB3" w14:textId="055C7375" w:rsidR="0039722A" w:rsidRPr="00C107E6" w:rsidRDefault="0039722A" w:rsidP="00085B0E">
      <w:pPr>
        <w:rPr>
          <w:b/>
        </w:rPr>
      </w:pPr>
    </w:p>
    <w:p w14:paraId="202C8224" w14:textId="3F0EDE74" w:rsidR="0039722A" w:rsidRPr="004F58CA" w:rsidRDefault="0019395A" w:rsidP="00C107E6">
      <w:pPr>
        <w:rPr>
          <w:b/>
          <w:sz w:val="32"/>
          <w:szCs w:val="24"/>
        </w:rPr>
      </w:pPr>
      <w:r w:rsidRPr="004F58CA">
        <w:rPr>
          <w:b/>
          <w:sz w:val="32"/>
          <w:szCs w:val="24"/>
        </w:rPr>
        <w:t>Activ</w:t>
      </w:r>
      <w:r w:rsidR="00901281" w:rsidRPr="004F58CA">
        <w:rPr>
          <w:b/>
          <w:sz w:val="32"/>
          <w:szCs w:val="24"/>
        </w:rPr>
        <w:t>ities:</w:t>
      </w:r>
      <w:r w:rsidR="008825F9" w:rsidRPr="004F58CA">
        <w:rPr>
          <w:b/>
          <w:sz w:val="32"/>
          <w:szCs w:val="24"/>
        </w:rPr>
        <w:t xml:space="preserve">  </w:t>
      </w:r>
    </w:p>
    <w:p w14:paraId="0B474880" w14:textId="77777777" w:rsidR="007F3AF9" w:rsidRPr="007F3AF9" w:rsidRDefault="007F3AF9" w:rsidP="007F3AF9">
      <w:pPr>
        <w:rPr>
          <w:b/>
          <w:sz w:val="28"/>
        </w:rPr>
      </w:pPr>
      <w:r w:rsidRPr="007F3AF9">
        <w:rPr>
          <w:b/>
          <w:sz w:val="28"/>
        </w:rPr>
        <w:t xml:space="preserve">Northside area activity report  </w:t>
      </w:r>
    </w:p>
    <w:p w14:paraId="3878D5C4" w14:textId="2F3EE932" w:rsidR="007F3AF9" w:rsidRDefault="007F3AF9" w:rsidP="007F3AF9">
      <w:pPr>
        <w:rPr>
          <w:b/>
          <w:sz w:val="28"/>
        </w:rPr>
      </w:pPr>
      <w:proofErr w:type="spellStart"/>
      <w:r w:rsidRPr="007F3AF9">
        <w:rPr>
          <w:b/>
          <w:sz w:val="28"/>
        </w:rPr>
        <w:t>Wood</w:t>
      </w:r>
      <w:r>
        <w:rPr>
          <w:b/>
          <w:sz w:val="28"/>
        </w:rPr>
        <w:t>NA</w:t>
      </w:r>
      <w:proofErr w:type="spellEnd"/>
      <w:r w:rsidRPr="007F3AF9">
        <w:rPr>
          <w:b/>
          <w:sz w:val="28"/>
        </w:rPr>
        <w:t xml:space="preserve"> has campout oct 11-13 Huntsville state </w:t>
      </w:r>
      <w:proofErr w:type="gramStart"/>
      <w:r w:rsidRPr="007F3AF9">
        <w:rPr>
          <w:b/>
          <w:sz w:val="28"/>
        </w:rPr>
        <w:t>park  B</w:t>
      </w:r>
      <w:r>
        <w:rPr>
          <w:b/>
          <w:sz w:val="28"/>
        </w:rPr>
        <w:t>LTN</w:t>
      </w:r>
      <w:proofErr w:type="gramEnd"/>
      <w:r w:rsidRPr="007F3AF9">
        <w:rPr>
          <w:b/>
          <w:sz w:val="28"/>
        </w:rPr>
        <w:t xml:space="preserve"> will be have the anniversary on </w:t>
      </w:r>
      <w:r w:rsidR="009E2175">
        <w:rPr>
          <w:b/>
          <w:sz w:val="28"/>
        </w:rPr>
        <w:t>O</w:t>
      </w:r>
      <w:r w:rsidRPr="007F3AF9">
        <w:rPr>
          <w:b/>
          <w:sz w:val="28"/>
        </w:rPr>
        <w:t xml:space="preserve">ct 19 starting at 3 I believe more details to follow  Tomball new attitude fellowship by lake fundraiser Halloween party Oct 26 2019 7pm  Area news  Hospitality suite for next weekend will need some help.  Shawn will be </w:t>
      </w:r>
      <w:proofErr w:type="spellStart"/>
      <w:r w:rsidRPr="007F3AF9">
        <w:rPr>
          <w:b/>
          <w:sz w:val="28"/>
        </w:rPr>
        <w:t>bbq</w:t>
      </w:r>
      <w:proofErr w:type="spellEnd"/>
      <w:r w:rsidRPr="007F3AF9">
        <w:rPr>
          <w:b/>
          <w:sz w:val="28"/>
        </w:rPr>
        <w:t xml:space="preserve"> and we will serve </w:t>
      </w:r>
      <w:proofErr w:type="spellStart"/>
      <w:r w:rsidRPr="007F3AF9">
        <w:rPr>
          <w:b/>
          <w:sz w:val="28"/>
        </w:rPr>
        <w:t>bbq</w:t>
      </w:r>
      <w:proofErr w:type="spellEnd"/>
      <w:r w:rsidRPr="007F3AF9">
        <w:rPr>
          <w:b/>
          <w:sz w:val="28"/>
        </w:rPr>
        <w:t xml:space="preserve"> sandwiches and chips have drinks soda and juice. We will also have </w:t>
      </w:r>
      <w:proofErr w:type="spellStart"/>
      <w:r w:rsidRPr="007F3AF9">
        <w:rPr>
          <w:b/>
          <w:sz w:val="28"/>
        </w:rPr>
        <w:t>danish</w:t>
      </w:r>
      <w:proofErr w:type="spellEnd"/>
      <w:r w:rsidRPr="007F3AF9">
        <w:rPr>
          <w:b/>
          <w:sz w:val="28"/>
        </w:rPr>
        <w:t xml:space="preserve"> for the people not wanting </w:t>
      </w:r>
      <w:proofErr w:type="spellStart"/>
      <w:r w:rsidRPr="007F3AF9">
        <w:rPr>
          <w:b/>
          <w:sz w:val="28"/>
        </w:rPr>
        <w:t>bbq</w:t>
      </w:r>
      <w:proofErr w:type="spellEnd"/>
      <w:r w:rsidRPr="007F3AF9">
        <w:rPr>
          <w:b/>
          <w:sz w:val="28"/>
        </w:rPr>
        <w:t xml:space="preserve"> at that time  Need to pick date for the gratitude feast and I will get a sub meeting together  I will not be at the next area I will be at the I will be at folic in the woods  ** also I believe that we agreed to move the campsite I will be getting a map and letting everyone know the numbers  ** need to see if someone wants to step up to be active chair assistant. Thank you for allowing me to service Northside Area  </w:t>
      </w:r>
    </w:p>
    <w:p w14:paraId="071EAC54" w14:textId="6012B108" w:rsidR="007304B4" w:rsidRDefault="007304B4" w:rsidP="00085B0E">
      <w:pPr>
        <w:pStyle w:val="Title"/>
        <w:ind w:firstLine="720"/>
      </w:pPr>
    </w:p>
    <w:p w14:paraId="477973C3" w14:textId="79781461" w:rsidR="00342A0B" w:rsidRDefault="00BD6A13" w:rsidP="00522CAD">
      <w:pPr>
        <w:pStyle w:val="Signature"/>
      </w:pPr>
      <w:r w:rsidRPr="004F58CA">
        <w:rPr>
          <w:b/>
          <w:sz w:val="32"/>
          <w:szCs w:val="24"/>
        </w:rPr>
        <w:t>Web Servant:</w:t>
      </w:r>
      <w:r w:rsidR="00B84A99" w:rsidRPr="004F58CA">
        <w:rPr>
          <w:b/>
          <w:sz w:val="32"/>
          <w:szCs w:val="24"/>
        </w:rPr>
        <w:t xml:space="preserve"> </w:t>
      </w:r>
      <w:r w:rsidR="008825F9" w:rsidRPr="004F58CA">
        <w:rPr>
          <w:sz w:val="28"/>
          <w:szCs w:val="24"/>
        </w:rPr>
        <w:t xml:space="preserve"> </w:t>
      </w:r>
      <w:r w:rsidR="007F3AF9">
        <w:t>Not Presen</w:t>
      </w:r>
      <w:r w:rsidR="00522CAD">
        <w:t>t</w:t>
      </w:r>
      <w:r w:rsidR="00342A0B">
        <w:t xml:space="preserve">; Jason B and Ben A have requested to be removed from the 0123-mailing list.  Members to be added are below. </w:t>
      </w:r>
    </w:p>
    <w:p w14:paraId="3F651CB9" w14:textId="516B423F" w:rsidR="004F58CA" w:rsidRPr="004F58CA" w:rsidRDefault="00342A0B" w:rsidP="00342A0B">
      <w:pPr>
        <w:pStyle w:val="Signature"/>
      </w:pPr>
      <w:hyperlink r:id="rId12" w:history="1">
        <w:r w:rsidRPr="000327F8">
          <w:rPr>
            <w:rStyle w:val="Hyperlink"/>
          </w:rPr>
          <w:t>aliciarichards24711@gmail.com</w:t>
        </w:r>
      </w:hyperlink>
      <w:r>
        <w:t xml:space="preserve">                                </w:t>
      </w:r>
      <w:hyperlink r:id="rId13" w:history="1">
        <w:r w:rsidRPr="000327F8">
          <w:rPr>
            <w:rStyle w:val="Hyperlink"/>
          </w:rPr>
          <w:t>toddb3.tb@gmail.com</w:t>
        </w:r>
      </w:hyperlink>
    </w:p>
    <w:p w14:paraId="17197A33" w14:textId="60C992C3" w:rsidR="007F3AF9" w:rsidRPr="00522CAD" w:rsidRDefault="00BE2F5D" w:rsidP="00522CAD">
      <w:pPr>
        <w:rPr>
          <w:b/>
          <w:sz w:val="28"/>
          <w:szCs w:val="24"/>
        </w:rPr>
      </w:pPr>
      <w:r w:rsidRPr="004F58CA">
        <w:rPr>
          <w:b/>
          <w:sz w:val="32"/>
          <w:szCs w:val="28"/>
        </w:rPr>
        <w:t>Literature Review</w:t>
      </w:r>
      <w:r w:rsidR="007F3AF9" w:rsidRPr="004F58CA">
        <w:rPr>
          <w:b/>
          <w:sz w:val="28"/>
          <w:szCs w:val="24"/>
        </w:rPr>
        <w:t>:</w:t>
      </w:r>
      <w:r w:rsidR="00522CAD">
        <w:rPr>
          <w:b/>
          <w:sz w:val="28"/>
          <w:szCs w:val="24"/>
        </w:rPr>
        <w:t xml:space="preserve"> </w:t>
      </w:r>
      <w:r w:rsidR="00522CAD">
        <w:t xml:space="preserve">Not present, for information please contact. </w:t>
      </w:r>
    </w:p>
    <w:p w14:paraId="4771C37B" w14:textId="77777777" w:rsidR="007F3AF9" w:rsidRDefault="00D87444" w:rsidP="007F3AF9">
      <w:pPr>
        <w:spacing w:after="0"/>
      </w:pPr>
      <w:hyperlink r:id="rId14" w:history="1">
        <w:r w:rsidR="007F3AF9">
          <w:rPr>
            <w:rStyle w:val="Hyperlink"/>
          </w:rPr>
          <w:t>terrisnest@gmail.com</w:t>
        </w:r>
      </w:hyperlink>
    </w:p>
    <w:p w14:paraId="72650E10" w14:textId="77777777" w:rsidR="007F3AF9" w:rsidRDefault="007F3AF9" w:rsidP="007F3AF9">
      <w:pPr>
        <w:spacing w:after="0"/>
      </w:pPr>
      <w:r>
        <w:t>936-499-1195</w:t>
      </w:r>
    </w:p>
    <w:p w14:paraId="29D9677C" w14:textId="77777777" w:rsidR="007F3AF9" w:rsidRDefault="007F3AF9" w:rsidP="007F3AF9">
      <w:pPr>
        <w:jc w:val="center"/>
      </w:pPr>
    </w:p>
    <w:p w14:paraId="2E6F6D1F" w14:textId="03BA18DB" w:rsidR="00FC4BD3" w:rsidRDefault="00FC4BD3" w:rsidP="00085B0E">
      <w:pPr>
        <w:spacing w:after="0"/>
      </w:pPr>
    </w:p>
    <w:p w14:paraId="51354537" w14:textId="7584D054" w:rsidR="004F58CA" w:rsidRPr="007F1812" w:rsidRDefault="004F58CA" w:rsidP="004F58CA">
      <w:pPr>
        <w:pStyle w:val="Heading1"/>
      </w:pPr>
      <w:r>
        <w:t>AD-HOC Subcommittee:</w:t>
      </w:r>
      <w:r w:rsidRPr="00EA704C">
        <w:t xml:space="preserve"> </w:t>
      </w:r>
    </w:p>
    <w:p w14:paraId="69833457" w14:textId="49991AC9" w:rsidR="00FC4BD3" w:rsidRDefault="00DB2CF1" w:rsidP="00085B0E">
      <w:pPr>
        <w:spacing w:after="0"/>
      </w:pPr>
      <w:r>
        <w:t>Approved amendments</w:t>
      </w:r>
      <w:r w:rsidR="00FC4BD3">
        <w:t xml:space="preserve"> </w:t>
      </w:r>
      <w:r>
        <w:t xml:space="preserve">to policy </w:t>
      </w:r>
      <w:r w:rsidR="00FC4BD3">
        <w:t xml:space="preserve">are as follows: </w:t>
      </w:r>
    </w:p>
    <w:p w14:paraId="37F7BECC" w14:textId="365F68A9" w:rsidR="00FC4BD3" w:rsidRDefault="00FC4BD3" w:rsidP="00085B0E">
      <w:pPr>
        <w:spacing w:after="0"/>
      </w:pPr>
    </w:p>
    <w:p w14:paraId="053ED8FD" w14:textId="7290A286" w:rsidR="00FC4BD3" w:rsidRDefault="00FC4BD3" w:rsidP="00FC4BD3">
      <w:pPr>
        <w:pStyle w:val="ListParagraph"/>
        <w:numPr>
          <w:ilvl w:val="0"/>
          <w:numId w:val="30"/>
        </w:numPr>
        <w:spacing w:after="0"/>
      </w:pPr>
      <w:r>
        <w:t>Add the 11</w:t>
      </w:r>
      <w:r w:rsidRPr="00FC4BD3">
        <w:rPr>
          <w:vertAlign w:val="superscript"/>
        </w:rPr>
        <w:t>th</w:t>
      </w:r>
      <w:r>
        <w:t xml:space="preserve"> concept to each position description in policy.</w:t>
      </w:r>
    </w:p>
    <w:p w14:paraId="31B7EC30" w14:textId="60FD16F3" w:rsidR="00FC4BD3" w:rsidRDefault="008F449F" w:rsidP="00FC4BD3">
      <w:pPr>
        <w:pStyle w:val="ListParagraph"/>
        <w:numPr>
          <w:ilvl w:val="0"/>
          <w:numId w:val="30"/>
        </w:numPr>
        <w:spacing w:after="0"/>
      </w:pPr>
      <w:r>
        <w:t>Web Servant budget would receive $100 per month with a cap of $300.</w:t>
      </w:r>
    </w:p>
    <w:p w14:paraId="3B6B6E6C" w14:textId="3922669E" w:rsidR="008F449F" w:rsidRDefault="008F449F" w:rsidP="00FC4BD3">
      <w:pPr>
        <w:pStyle w:val="ListParagraph"/>
        <w:numPr>
          <w:ilvl w:val="0"/>
          <w:numId w:val="30"/>
        </w:numPr>
        <w:spacing w:after="0"/>
      </w:pPr>
      <w:r>
        <w:t xml:space="preserve">Lit Review budget would receive $100 per month with a cap of $100. </w:t>
      </w:r>
    </w:p>
    <w:p w14:paraId="77C79A08" w14:textId="6EA89D92" w:rsidR="008F449F" w:rsidRDefault="008F449F" w:rsidP="00FC4BD3">
      <w:pPr>
        <w:pStyle w:val="ListParagraph"/>
        <w:numPr>
          <w:ilvl w:val="0"/>
          <w:numId w:val="30"/>
        </w:numPr>
        <w:spacing w:after="0"/>
      </w:pPr>
      <w:r>
        <w:t>H&amp;</w:t>
      </w:r>
      <w:r w:rsidR="00DB2CF1">
        <w:t>I</w:t>
      </w:r>
      <w:r>
        <w:t xml:space="preserve"> Budget would receive $300 per month with a cap of $500.00</w:t>
      </w:r>
    </w:p>
    <w:p w14:paraId="5CE6D66F" w14:textId="7E00642F" w:rsidR="008F449F" w:rsidRDefault="008F449F" w:rsidP="00FC4BD3">
      <w:pPr>
        <w:pStyle w:val="ListParagraph"/>
        <w:numPr>
          <w:ilvl w:val="0"/>
          <w:numId w:val="30"/>
        </w:numPr>
        <w:spacing w:after="0"/>
      </w:pPr>
      <w:r>
        <w:t xml:space="preserve">Activities budget is $750 with a cap of $750.00 </w:t>
      </w:r>
    </w:p>
    <w:p w14:paraId="674F0BAF" w14:textId="581B7D5A" w:rsidR="008F449F" w:rsidRDefault="008F449F" w:rsidP="00FC4BD3">
      <w:pPr>
        <w:pStyle w:val="ListParagraph"/>
        <w:numPr>
          <w:ilvl w:val="0"/>
          <w:numId w:val="30"/>
        </w:numPr>
        <w:spacing w:after="0"/>
      </w:pPr>
      <w:r>
        <w:t>Emergency funds</w:t>
      </w:r>
      <w:r w:rsidR="00974E30">
        <w:t xml:space="preserve"> disbursement </w:t>
      </w:r>
      <w:r>
        <w:t xml:space="preserve">would </w:t>
      </w:r>
      <w:r w:rsidR="00974E30">
        <w:t>require</w:t>
      </w:r>
      <w:r>
        <w:t xml:space="preserve"> </w:t>
      </w:r>
      <w:r w:rsidR="00974E30">
        <w:t xml:space="preserve">the consent of five Northside Area GSR’s with the justification and approval sent via E-mail or Text. </w:t>
      </w:r>
    </w:p>
    <w:p w14:paraId="7124DD7D" w14:textId="6F82099D" w:rsidR="00974E30" w:rsidRDefault="00974E30" w:rsidP="00342A0B">
      <w:pPr>
        <w:pStyle w:val="ListParagraph"/>
        <w:numPr>
          <w:ilvl w:val="0"/>
          <w:numId w:val="30"/>
        </w:numPr>
        <w:spacing w:after="0"/>
      </w:pPr>
      <w:r>
        <w:t>Reimbursement for attending the RSC include $100 Cap for Motel A total reimbursement for Gas expense.</w:t>
      </w:r>
      <w:r w:rsidR="00342A0B">
        <w:t xml:space="preserve"> ASC </w:t>
      </w:r>
      <w:r>
        <w:t>Encourage</w:t>
      </w:r>
      <w:r w:rsidR="00342A0B">
        <w:t>s</w:t>
      </w:r>
      <w:r>
        <w:t xml:space="preserve"> the use of a car pooling.</w:t>
      </w:r>
    </w:p>
    <w:p w14:paraId="042A792A" w14:textId="48720F73" w:rsidR="00974E30" w:rsidRDefault="00974E30" w:rsidP="00974E30">
      <w:pPr>
        <w:pStyle w:val="ListParagraph"/>
        <w:spacing w:after="0"/>
      </w:pPr>
    </w:p>
    <w:p w14:paraId="5AC79C52" w14:textId="4EC4D090" w:rsidR="00342A0B" w:rsidRDefault="00342A0B" w:rsidP="00974E30">
      <w:pPr>
        <w:pStyle w:val="ListParagraph"/>
        <w:spacing w:after="0"/>
      </w:pPr>
      <w:r>
        <w:t>AD-HOC will meet OCT 20</w:t>
      </w:r>
      <w:r w:rsidRPr="00342A0B">
        <w:rPr>
          <w:vertAlign w:val="superscript"/>
        </w:rPr>
        <w:t>th</w:t>
      </w:r>
      <w:r>
        <w:t xml:space="preserve"> at 1:15 PM @ BLTN </w:t>
      </w:r>
    </w:p>
    <w:p w14:paraId="069974CC" w14:textId="77777777" w:rsidR="008825F9" w:rsidRPr="00B84A99" w:rsidRDefault="008825F9" w:rsidP="00B84A99"/>
    <w:p w14:paraId="3744FDBD" w14:textId="75608C78" w:rsidR="00BA7152" w:rsidRPr="000200A7" w:rsidRDefault="00BA7152" w:rsidP="0019395A">
      <w:pPr>
        <w:rPr>
          <w:b/>
          <w:u w:val="single"/>
        </w:rPr>
      </w:pPr>
      <w:r w:rsidRPr="000200A7">
        <w:rPr>
          <w:b/>
          <w:u w:val="single"/>
        </w:rPr>
        <w:t xml:space="preserve">Break was held at </w:t>
      </w:r>
      <w:r w:rsidR="00085B0E">
        <w:rPr>
          <w:b/>
          <w:u w:val="single"/>
        </w:rPr>
        <w:t>2</w:t>
      </w:r>
      <w:r w:rsidRPr="000200A7">
        <w:rPr>
          <w:b/>
          <w:u w:val="single"/>
        </w:rPr>
        <w:t>:</w:t>
      </w:r>
      <w:r w:rsidR="00ED48DB">
        <w:rPr>
          <w:b/>
          <w:u w:val="single"/>
        </w:rPr>
        <w:t>25</w:t>
      </w:r>
      <w:r w:rsidR="00A578E4">
        <w:rPr>
          <w:b/>
          <w:u w:val="single"/>
        </w:rPr>
        <w:t xml:space="preserve"> PM</w:t>
      </w:r>
      <w:r w:rsidRPr="000200A7">
        <w:rPr>
          <w:b/>
          <w:u w:val="single"/>
        </w:rPr>
        <w:t>.</w:t>
      </w:r>
    </w:p>
    <w:p w14:paraId="004F35E3" w14:textId="25F30B0D" w:rsidR="00AD695F" w:rsidRDefault="00BA7152" w:rsidP="00E96671">
      <w:pPr>
        <w:rPr>
          <w:b/>
          <w:u w:val="single"/>
        </w:rPr>
      </w:pPr>
      <w:r w:rsidRPr="000200A7">
        <w:rPr>
          <w:b/>
          <w:u w:val="single"/>
        </w:rPr>
        <w:t xml:space="preserve"> 7</w:t>
      </w:r>
      <w:r w:rsidRPr="000200A7">
        <w:rPr>
          <w:b/>
          <w:u w:val="single"/>
          <w:vertAlign w:val="superscript"/>
        </w:rPr>
        <w:t>th</w:t>
      </w:r>
      <w:r w:rsidRPr="000200A7">
        <w:rPr>
          <w:b/>
          <w:u w:val="single"/>
        </w:rPr>
        <w:t xml:space="preserve"> tradition</w:t>
      </w:r>
      <w:r w:rsidR="00A578E4">
        <w:rPr>
          <w:b/>
          <w:u w:val="single"/>
        </w:rPr>
        <w:t xml:space="preserve"> basket was passed</w:t>
      </w:r>
      <w:r w:rsidR="00085B0E">
        <w:rPr>
          <w:b/>
          <w:u w:val="single"/>
        </w:rPr>
        <w:t>,</w:t>
      </w:r>
      <w:r w:rsidR="00BE2F5D">
        <w:rPr>
          <w:b/>
          <w:u w:val="single"/>
        </w:rPr>
        <w:t xml:space="preserve"> </w:t>
      </w:r>
      <w:r w:rsidRPr="000200A7">
        <w:rPr>
          <w:b/>
          <w:u w:val="single"/>
        </w:rPr>
        <w:t>Meeting resumed at 2:</w:t>
      </w:r>
      <w:r w:rsidR="00ED48DB">
        <w:rPr>
          <w:b/>
          <w:u w:val="single"/>
        </w:rPr>
        <w:t>40</w:t>
      </w:r>
      <w:r w:rsidR="00AD695F">
        <w:rPr>
          <w:b/>
          <w:u w:val="single"/>
        </w:rPr>
        <w:t xml:space="preserve"> </w:t>
      </w:r>
      <w:r w:rsidRPr="000200A7">
        <w:rPr>
          <w:b/>
          <w:u w:val="single"/>
        </w:rPr>
        <w:t>PM</w:t>
      </w:r>
      <w:r w:rsidR="00B31726">
        <w:rPr>
          <w:b/>
          <w:u w:val="single"/>
        </w:rPr>
        <w:t>.</w:t>
      </w:r>
    </w:p>
    <w:p w14:paraId="3F8F2618" w14:textId="0C21B56A" w:rsidR="00297DDF" w:rsidRDefault="00297DDF" w:rsidP="00E96671">
      <w:pPr>
        <w:rPr>
          <w:b/>
          <w:u w:val="single"/>
        </w:rPr>
      </w:pPr>
    </w:p>
    <w:p w14:paraId="04396812" w14:textId="295A35BC" w:rsidR="00B0560A" w:rsidRDefault="00B0560A" w:rsidP="00E96671">
      <w:pPr>
        <w:rPr>
          <w:b/>
          <w:u w:val="single"/>
        </w:rPr>
      </w:pPr>
    </w:p>
    <w:p w14:paraId="04CC33CF" w14:textId="78AE22F8" w:rsidR="00B0560A" w:rsidRDefault="00B0560A" w:rsidP="00E96671">
      <w:pPr>
        <w:rPr>
          <w:b/>
          <w:u w:val="single"/>
        </w:rPr>
      </w:pPr>
    </w:p>
    <w:p w14:paraId="4B806A12" w14:textId="3D9FF402" w:rsidR="00B0560A" w:rsidRDefault="00B0560A" w:rsidP="00E96671">
      <w:pPr>
        <w:rPr>
          <w:b/>
          <w:u w:val="single"/>
        </w:rPr>
      </w:pPr>
    </w:p>
    <w:p w14:paraId="5B7A5197" w14:textId="5A6AD13D" w:rsidR="00B0560A" w:rsidRDefault="00B0560A" w:rsidP="00E96671">
      <w:pPr>
        <w:rPr>
          <w:b/>
          <w:u w:val="single"/>
        </w:rPr>
      </w:pPr>
    </w:p>
    <w:p w14:paraId="4EEA0466" w14:textId="48DF6682" w:rsidR="00B0560A" w:rsidRDefault="00B0560A" w:rsidP="00E96671">
      <w:pPr>
        <w:rPr>
          <w:b/>
          <w:u w:val="single"/>
        </w:rPr>
      </w:pPr>
    </w:p>
    <w:p w14:paraId="3D6C6517" w14:textId="4489E822" w:rsidR="00521E77" w:rsidRDefault="00521E77" w:rsidP="00E96671">
      <w:pPr>
        <w:rPr>
          <w:b/>
          <w:u w:val="single"/>
        </w:rPr>
      </w:pPr>
    </w:p>
    <w:p w14:paraId="799B3CF6" w14:textId="537E96B0" w:rsidR="003618DB" w:rsidRDefault="003618DB" w:rsidP="00E96671">
      <w:pPr>
        <w:rPr>
          <w:b/>
          <w:u w:val="single"/>
        </w:rPr>
      </w:pPr>
    </w:p>
    <w:p w14:paraId="3A67B860" w14:textId="692ECC1B" w:rsidR="003618DB" w:rsidRDefault="003618DB" w:rsidP="00E96671">
      <w:pPr>
        <w:rPr>
          <w:b/>
          <w:u w:val="single"/>
        </w:rPr>
      </w:pPr>
    </w:p>
    <w:p w14:paraId="4359241D" w14:textId="4126111D" w:rsidR="003618DB" w:rsidRDefault="003618DB" w:rsidP="00E96671">
      <w:pPr>
        <w:rPr>
          <w:b/>
          <w:u w:val="single"/>
        </w:rPr>
      </w:pPr>
    </w:p>
    <w:p w14:paraId="6C6B6EF5" w14:textId="77777777" w:rsidR="003618DB" w:rsidRPr="00E96671" w:rsidRDefault="003618DB" w:rsidP="00E96671">
      <w:pPr>
        <w:rPr>
          <w:b/>
          <w:u w:val="single"/>
        </w:rPr>
      </w:pPr>
      <w:bookmarkStart w:id="3" w:name="_GoBack"/>
      <w:bookmarkEnd w:id="3"/>
    </w:p>
    <w:p w14:paraId="52756993" w14:textId="3944BA7E" w:rsidR="007F1812" w:rsidRPr="007F1812" w:rsidRDefault="007F1812" w:rsidP="008825F9">
      <w:pPr>
        <w:pStyle w:val="Heading1"/>
      </w:pPr>
      <w:bookmarkStart w:id="4" w:name="_Hlk534563885"/>
      <w:r w:rsidRPr="00EA704C">
        <w:t xml:space="preserve">Group Reports: </w:t>
      </w:r>
    </w:p>
    <w:bookmarkEnd w:id="4"/>
    <w:p w14:paraId="5F833D9C" w14:textId="77777777" w:rsidR="00521E77" w:rsidRDefault="00610B51" w:rsidP="0019395A">
      <w:pPr>
        <w:rPr>
          <w:b/>
          <w:sz w:val="28"/>
        </w:rPr>
      </w:pPr>
      <w:r w:rsidRPr="003C08F6">
        <w:rPr>
          <w:b/>
          <w:sz w:val="28"/>
        </w:rPr>
        <w:t>BLTN:</w:t>
      </w:r>
      <w:r w:rsidR="00521E77">
        <w:rPr>
          <w:b/>
          <w:sz w:val="28"/>
        </w:rPr>
        <w:t xml:space="preserve"> Present </w:t>
      </w:r>
    </w:p>
    <w:p w14:paraId="6A2AB0C6" w14:textId="07140EDC" w:rsidR="00297DDF" w:rsidRDefault="00B31726" w:rsidP="0019395A">
      <w:pPr>
        <w:rPr>
          <w:sz w:val="24"/>
        </w:rPr>
      </w:pPr>
      <w:r>
        <w:rPr>
          <w:sz w:val="24"/>
        </w:rPr>
        <w:t>BLTN 29</w:t>
      </w:r>
      <w:r w:rsidRPr="00B31726">
        <w:rPr>
          <w:sz w:val="24"/>
          <w:vertAlign w:val="superscript"/>
        </w:rPr>
        <w:t>th</w:t>
      </w:r>
      <w:r>
        <w:rPr>
          <w:sz w:val="24"/>
        </w:rPr>
        <w:t xml:space="preserve"> Anniversary Party is OCT 19</w:t>
      </w:r>
      <w:r w:rsidRPr="00B31726">
        <w:rPr>
          <w:sz w:val="24"/>
          <w:vertAlign w:val="superscript"/>
        </w:rPr>
        <w:t>th</w:t>
      </w:r>
      <w:r>
        <w:rPr>
          <w:sz w:val="24"/>
        </w:rPr>
        <w:t xml:space="preserve"> 4:PM till Midnight, </w:t>
      </w:r>
      <w:r w:rsidRPr="00B31726">
        <w:rPr>
          <w:sz w:val="24"/>
          <w:u w:val="single"/>
        </w:rPr>
        <w:t>FBTL fundraiser</w:t>
      </w:r>
    </w:p>
    <w:p w14:paraId="1AD83CDE" w14:textId="4EF2B4C6" w:rsidR="00E070B2" w:rsidRDefault="00E070B2" w:rsidP="0019395A">
      <w:pPr>
        <w:rPr>
          <w:sz w:val="24"/>
        </w:rPr>
      </w:pPr>
      <w:r>
        <w:rPr>
          <w:sz w:val="24"/>
        </w:rPr>
        <w:t>Upcoming celebrant</w:t>
      </w:r>
      <w:r w:rsidR="00B31726">
        <w:rPr>
          <w:sz w:val="24"/>
        </w:rPr>
        <w:t xml:space="preserve">s, Andrew F (2yrs) Anthony H (1yr) Steve O (22yrs) </w:t>
      </w:r>
    </w:p>
    <w:p w14:paraId="31387C0C" w14:textId="570B37B5" w:rsidR="00126172" w:rsidRDefault="00126172" w:rsidP="0019395A">
      <w:r>
        <w:t xml:space="preserve"> </w:t>
      </w:r>
      <w:r w:rsidR="00297DDF">
        <w:t>Problems:</w:t>
      </w:r>
      <w:r w:rsidR="00E070B2">
        <w:t xml:space="preserve"> Nothing </w:t>
      </w:r>
      <w:r w:rsidR="00B31726">
        <w:t>new</w:t>
      </w:r>
      <w:r w:rsidR="00297DDF">
        <w:t>.</w:t>
      </w:r>
    </w:p>
    <w:p w14:paraId="08FC2288" w14:textId="4AF9B482" w:rsidR="00126172" w:rsidRDefault="00126172" w:rsidP="0019395A">
      <w:r>
        <w:t xml:space="preserve">Meeting address 2030 FM 2854 Conroe TX, </w:t>
      </w:r>
    </w:p>
    <w:p w14:paraId="688EB458" w14:textId="06CFF74B" w:rsidR="007F3AF9" w:rsidRDefault="00B31726" w:rsidP="0019395A">
      <w:r>
        <w:t>Last Friday</w:t>
      </w:r>
      <w:r w:rsidR="007F3AF9">
        <w:t xml:space="preserve"> is Birthday night Burgers and Hotdogs @7:PM </w:t>
      </w:r>
    </w:p>
    <w:tbl>
      <w:tblPr>
        <w:tblStyle w:val="TableGrid"/>
        <w:tblW w:w="0" w:type="auto"/>
        <w:tblLook w:val="04A0" w:firstRow="1" w:lastRow="0" w:firstColumn="1" w:lastColumn="0" w:noHBand="0" w:noVBand="1"/>
      </w:tblPr>
      <w:tblGrid>
        <w:gridCol w:w="793"/>
        <w:gridCol w:w="1272"/>
        <w:gridCol w:w="1835"/>
        <w:gridCol w:w="3475"/>
        <w:gridCol w:w="630"/>
      </w:tblGrid>
      <w:tr w:rsidR="00E27C4B" w14:paraId="27F75261" w14:textId="77777777" w:rsidTr="00E27C4B">
        <w:tc>
          <w:tcPr>
            <w:tcW w:w="793" w:type="dxa"/>
          </w:tcPr>
          <w:p w14:paraId="1039C179" w14:textId="1EB19E59" w:rsidR="00E27C4B" w:rsidRDefault="00E27C4B" w:rsidP="0019395A">
            <w:r>
              <w:t xml:space="preserve">Mon </w:t>
            </w:r>
          </w:p>
        </w:tc>
        <w:tc>
          <w:tcPr>
            <w:tcW w:w="1272" w:type="dxa"/>
          </w:tcPr>
          <w:p w14:paraId="12C002D8" w14:textId="637AF7A3" w:rsidR="00E27C4B" w:rsidRDefault="00E27C4B" w:rsidP="0019395A">
            <w:r w:rsidRPr="00126172">
              <w:rPr>
                <w:sz w:val="18"/>
              </w:rPr>
              <w:t xml:space="preserve">Noon &amp; 6PM </w:t>
            </w:r>
          </w:p>
        </w:tc>
        <w:tc>
          <w:tcPr>
            <w:tcW w:w="1835" w:type="dxa"/>
          </w:tcPr>
          <w:p w14:paraId="6B39E1AC" w14:textId="34A1CC74" w:rsidR="00E27C4B" w:rsidRDefault="00E27C4B" w:rsidP="0019395A">
            <w:r>
              <w:t xml:space="preserve">Open/closed </w:t>
            </w:r>
          </w:p>
        </w:tc>
        <w:tc>
          <w:tcPr>
            <w:tcW w:w="3475" w:type="dxa"/>
          </w:tcPr>
          <w:p w14:paraId="26936F15" w14:textId="53A0FBCA" w:rsidR="00E27C4B" w:rsidRDefault="00E27C4B" w:rsidP="0019395A">
            <w:r>
              <w:t xml:space="preserve">Step study/Men’s/Women’s </w:t>
            </w:r>
          </w:p>
        </w:tc>
        <w:tc>
          <w:tcPr>
            <w:tcW w:w="630" w:type="dxa"/>
          </w:tcPr>
          <w:p w14:paraId="428C2221" w14:textId="77777777" w:rsidR="00E27C4B" w:rsidRDefault="00E27C4B" w:rsidP="0019395A"/>
        </w:tc>
      </w:tr>
      <w:tr w:rsidR="00E27C4B" w14:paraId="325FAEFC" w14:textId="77777777" w:rsidTr="00E27C4B">
        <w:tc>
          <w:tcPr>
            <w:tcW w:w="793" w:type="dxa"/>
          </w:tcPr>
          <w:p w14:paraId="56200BE2" w14:textId="3C2122DD" w:rsidR="00E27C4B" w:rsidRDefault="00E27C4B" w:rsidP="00126172">
            <w:r>
              <w:t xml:space="preserve">Tues </w:t>
            </w:r>
          </w:p>
        </w:tc>
        <w:tc>
          <w:tcPr>
            <w:tcW w:w="1272" w:type="dxa"/>
          </w:tcPr>
          <w:p w14:paraId="2674C33B" w14:textId="072D0370" w:rsidR="00E27C4B" w:rsidRDefault="00E27C4B" w:rsidP="00126172">
            <w:r w:rsidRPr="005E2EF8">
              <w:rPr>
                <w:sz w:val="18"/>
              </w:rPr>
              <w:t xml:space="preserve">Noon &amp; 6PM </w:t>
            </w:r>
          </w:p>
        </w:tc>
        <w:tc>
          <w:tcPr>
            <w:tcW w:w="1835" w:type="dxa"/>
          </w:tcPr>
          <w:p w14:paraId="68727803" w14:textId="527E74A8" w:rsidR="00E27C4B" w:rsidRDefault="00E27C4B" w:rsidP="00126172">
            <w:r>
              <w:t>Open/closed</w:t>
            </w:r>
          </w:p>
        </w:tc>
        <w:tc>
          <w:tcPr>
            <w:tcW w:w="3475" w:type="dxa"/>
          </w:tcPr>
          <w:p w14:paraId="0A72F32B" w14:textId="65AC1B8E" w:rsidR="00E27C4B" w:rsidRDefault="00E27C4B" w:rsidP="00126172">
            <w:r>
              <w:t xml:space="preserve">Discussion/Lit Study </w:t>
            </w:r>
          </w:p>
        </w:tc>
        <w:tc>
          <w:tcPr>
            <w:tcW w:w="630" w:type="dxa"/>
          </w:tcPr>
          <w:p w14:paraId="28E298F8" w14:textId="77777777" w:rsidR="00E27C4B" w:rsidRDefault="00E27C4B" w:rsidP="00126172"/>
        </w:tc>
      </w:tr>
      <w:tr w:rsidR="00E27C4B" w14:paraId="32C88B8E" w14:textId="77777777" w:rsidTr="00E27C4B">
        <w:tc>
          <w:tcPr>
            <w:tcW w:w="793" w:type="dxa"/>
          </w:tcPr>
          <w:p w14:paraId="1BC8BF75" w14:textId="3088C42E" w:rsidR="00E27C4B" w:rsidRDefault="00E27C4B" w:rsidP="00126172">
            <w:r>
              <w:t>Wed</w:t>
            </w:r>
          </w:p>
        </w:tc>
        <w:tc>
          <w:tcPr>
            <w:tcW w:w="1272" w:type="dxa"/>
          </w:tcPr>
          <w:p w14:paraId="7F65B109" w14:textId="64E9A538" w:rsidR="00E27C4B" w:rsidRDefault="00E27C4B" w:rsidP="00126172">
            <w:r w:rsidRPr="005E2EF8">
              <w:rPr>
                <w:sz w:val="18"/>
              </w:rPr>
              <w:t xml:space="preserve">Noon &amp; 6PM </w:t>
            </w:r>
          </w:p>
        </w:tc>
        <w:tc>
          <w:tcPr>
            <w:tcW w:w="1835" w:type="dxa"/>
          </w:tcPr>
          <w:p w14:paraId="7B4595AF" w14:textId="2ED82A1A" w:rsidR="00E27C4B" w:rsidRDefault="00E27C4B" w:rsidP="00126172">
            <w:r>
              <w:t xml:space="preserve">Open/Open </w:t>
            </w:r>
          </w:p>
        </w:tc>
        <w:tc>
          <w:tcPr>
            <w:tcW w:w="3475" w:type="dxa"/>
          </w:tcPr>
          <w:p w14:paraId="378C5EAC" w14:textId="77777777" w:rsidR="00E27C4B" w:rsidRDefault="00E27C4B" w:rsidP="00126172"/>
        </w:tc>
        <w:tc>
          <w:tcPr>
            <w:tcW w:w="630" w:type="dxa"/>
          </w:tcPr>
          <w:p w14:paraId="15D6204F" w14:textId="77777777" w:rsidR="00E27C4B" w:rsidRDefault="00E27C4B" w:rsidP="00126172"/>
        </w:tc>
      </w:tr>
      <w:tr w:rsidR="00E27C4B" w14:paraId="47F4946B" w14:textId="77777777" w:rsidTr="00E27C4B">
        <w:tc>
          <w:tcPr>
            <w:tcW w:w="793" w:type="dxa"/>
          </w:tcPr>
          <w:p w14:paraId="529E91BD" w14:textId="1AA902E8" w:rsidR="00E27C4B" w:rsidRDefault="00E27C4B" w:rsidP="00126172">
            <w:r>
              <w:t xml:space="preserve">Thurs </w:t>
            </w:r>
          </w:p>
        </w:tc>
        <w:tc>
          <w:tcPr>
            <w:tcW w:w="1272" w:type="dxa"/>
          </w:tcPr>
          <w:p w14:paraId="2849E09E" w14:textId="727444C2" w:rsidR="00E27C4B" w:rsidRDefault="00E27C4B" w:rsidP="00126172">
            <w:r w:rsidRPr="005E2EF8">
              <w:rPr>
                <w:sz w:val="18"/>
              </w:rPr>
              <w:t xml:space="preserve">Noon &amp; 6PM </w:t>
            </w:r>
          </w:p>
        </w:tc>
        <w:tc>
          <w:tcPr>
            <w:tcW w:w="1835" w:type="dxa"/>
          </w:tcPr>
          <w:p w14:paraId="353AE8E3" w14:textId="584E3DAD" w:rsidR="00E27C4B" w:rsidRDefault="00E27C4B" w:rsidP="00126172">
            <w:r>
              <w:t>Open/closed</w:t>
            </w:r>
          </w:p>
        </w:tc>
        <w:tc>
          <w:tcPr>
            <w:tcW w:w="3475" w:type="dxa"/>
          </w:tcPr>
          <w:p w14:paraId="30051DFD" w14:textId="4BE51E40" w:rsidR="00E27C4B" w:rsidRDefault="00E27C4B" w:rsidP="00126172">
            <w:r>
              <w:t xml:space="preserve">Discussion/Living Clean Study </w:t>
            </w:r>
          </w:p>
        </w:tc>
        <w:tc>
          <w:tcPr>
            <w:tcW w:w="630" w:type="dxa"/>
          </w:tcPr>
          <w:p w14:paraId="20D14C41" w14:textId="77777777" w:rsidR="00E27C4B" w:rsidRDefault="00E27C4B" w:rsidP="00126172"/>
        </w:tc>
      </w:tr>
      <w:tr w:rsidR="00E27C4B" w14:paraId="440B2E43" w14:textId="77777777" w:rsidTr="00E27C4B">
        <w:tc>
          <w:tcPr>
            <w:tcW w:w="793" w:type="dxa"/>
          </w:tcPr>
          <w:p w14:paraId="0CEEB09B" w14:textId="2609BAA9" w:rsidR="00E27C4B" w:rsidRDefault="00E27C4B" w:rsidP="00126172">
            <w:r>
              <w:t xml:space="preserve">Fri </w:t>
            </w:r>
          </w:p>
        </w:tc>
        <w:tc>
          <w:tcPr>
            <w:tcW w:w="1272" w:type="dxa"/>
          </w:tcPr>
          <w:p w14:paraId="3BF9D4B8" w14:textId="717ECA7F" w:rsidR="00E27C4B" w:rsidRDefault="00E27C4B" w:rsidP="00126172">
            <w:r w:rsidRPr="005E2EF8">
              <w:rPr>
                <w:sz w:val="18"/>
              </w:rPr>
              <w:t xml:space="preserve">Noon &amp; 6PM </w:t>
            </w:r>
          </w:p>
        </w:tc>
        <w:tc>
          <w:tcPr>
            <w:tcW w:w="1835" w:type="dxa"/>
          </w:tcPr>
          <w:p w14:paraId="7A626956" w14:textId="657769C2" w:rsidR="00E27C4B" w:rsidRDefault="00E27C4B" w:rsidP="00126172">
            <w:r>
              <w:t>Open/Open</w:t>
            </w:r>
          </w:p>
        </w:tc>
        <w:tc>
          <w:tcPr>
            <w:tcW w:w="3475" w:type="dxa"/>
          </w:tcPr>
          <w:p w14:paraId="2C7007EC" w14:textId="77777777" w:rsidR="00E27C4B" w:rsidRDefault="00E27C4B" w:rsidP="00126172"/>
        </w:tc>
        <w:tc>
          <w:tcPr>
            <w:tcW w:w="630" w:type="dxa"/>
          </w:tcPr>
          <w:p w14:paraId="73287325" w14:textId="77777777" w:rsidR="00E27C4B" w:rsidRDefault="00E27C4B" w:rsidP="00126172"/>
        </w:tc>
      </w:tr>
      <w:tr w:rsidR="00E27C4B" w14:paraId="1791180B" w14:textId="77777777" w:rsidTr="00E27C4B">
        <w:tc>
          <w:tcPr>
            <w:tcW w:w="793" w:type="dxa"/>
          </w:tcPr>
          <w:p w14:paraId="7BFA8A24" w14:textId="2AD3B416" w:rsidR="00E27C4B" w:rsidRDefault="00E27C4B" w:rsidP="0019395A">
            <w:r>
              <w:t xml:space="preserve">Sat </w:t>
            </w:r>
          </w:p>
        </w:tc>
        <w:tc>
          <w:tcPr>
            <w:tcW w:w="1272" w:type="dxa"/>
          </w:tcPr>
          <w:p w14:paraId="5592840F" w14:textId="757B8F56" w:rsidR="00E27C4B" w:rsidRDefault="00E27C4B" w:rsidP="0019395A">
            <w:r w:rsidRPr="00126172">
              <w:rPr>
                <w:sz w:val="18"/>
              </w:rPr>
              <w:t xml:space="preserve">Noon </w:t>
            </w:r>
            <w:r>
              <w:rPr>
                <w:sz w:val="18"/>
              </w:rPr>
              <w:t>,</w:t>
            </w:r>
            <w:r w:rsidRPr="00126172">
              <w:rPr>
                <w:sz w:val="18"/>
              </w:rPr>
              <w:t>6PM</w:t>
            </w:r>
            <w:r>
              <w:rPr>
                <w:sz w:val="18"/>
              </w:rPr>
              <w:t xml:space="preserve"> </w:t>
            </w:r>
            <w:r w:rsidRPr="00126172">
              <w:rPr>
                <w:sz w:val="18"/>
              </w:rPr>
              <w:t>&amp; 9</w:t>
            </w:r>
            <w:r>
              <w:rPr>
                <w:sz w:val="18"/>
              </w:rPr>
              <w:t>:</w:t>
            </w:r>
            <w:r w:rsidRPr="00126172">
              <w:rPr>
                <w:sz w:val="18"/>
              </w:rPr>
              <w:t xml:space="preserve">30PM </w:t>
            </w:r>
          </w:p>
        </w:tc>
        <w:tc>
          <w:tcPr>
            <w:tcW w:w="1835" w:type="dxa"/>
          </w:tcPr>
          <w:p w14:paraId="70E10C63" w14:textId="52449250" w:rsidR="00E27C4B" w:rsidRDefault="00E27C4B" w:rsidP="0019395A">
            <w:r>
              <w:t xml:space="preserve">All open </w:t>
            </w:r>
          </w:p>
        </w:tc>
        <w:tc>
          <w:tcPr>
            <w:tcW w:w="3475" w:type="dxa"/>
          </w:tcPr>
          <w:p w14:paraId="04A5231C" w14:textId="77777777" w:rsidR="00E27C4B" w:rsidRDefault="00E27C4B" w:rsidP="0019395A"/>
        </w:tc>
        <w:tc>
          <w:tcPr>
            <w:tcW w:w="630" w:type="dxa"/>
          </w:tcPr>
          <w:p w14:paraId="21644B5B" w14:textId="77777777" w:rsidR="00E27C4B" w:rsidRDefault="00E27C4B" w:rsidP="0019395A"/>
        </w:tc>
      </w:tr>
      <w:tr w:rsidR="00E27C4B" w14:paraId="5CBAE6C5" w14:textId="77777777" w:rsidTr="00E27C4B">
        <w:tc>
          <w:tcPr>
            <w:tcW w:w="793" w:type="dxa"/>
          </w:tcPr>
          <w:p w14:paraId="3454215C" w14:textId="28E232BC" w:rsidR="00E27C4B" w:rsidRDefault="00E27C4B" w:rsidP="0019395A">
            <w:r>
              <w:t xml:space="preserve">Sun </w:t>
            </w:r>
          </w:p>
        </w:tc>
        <w:tc>
          <w:tcPr>
            <w:tcW w:w="1272" w:type="dxa"/>
          </w:tcPr>
          <w:p w14:paraId="1A908537" w14:textId="637DAE7E" w:rsidR="00E27C4B" w:rsidRDefault="00E27C4B" w:rsidP="0019395A">
            <w:r w:rsidRPr="00126172">
              <w:rPr>
                <w:sz w:val="18"/>
              </w:rPr>
              <w:t>Noon &amp; 6PM</w:t>
            </w:r>
          </w:p>
        </w:tc>
        <w:tc>
          <w:tcPr>
            <w:tcW w:w="1835" w:type="dxa"/>
          </w:tcPr>
          <w:p w14:paraId="35534AB3" w14:textId="5622C760" w:rsidR="00E27C4B" w:rsidRDefault="00E27C4B" w:rsidP="0019395A">
            <w:r>
              <w:t xml:space="preserve">All open </w:t>
            </w:r>
          </w:p>
        </w:tc>
        <w:tc>
          <w:tcPr>
            <w:tcW w:w="3475" w:type="dxa"/>
          </w:tcPr>
          <w:p w14:paraId="576585F3" w14:textId="77777777" w:rsidR="00E27C4B" w:rsidRDefault="00E27C4B" w:rsidP="0019395A"/>
        </w:tc>
        <w:tc>
          <w:tcPr>
            <w:tcW w:w="630" w:type="dxa"/>
          </w:tcPr>
          <w:p w14:paraId="19F26631" w14:textId="77777777" w:rsidR="00E27C4B" w:rsidRDefault="00E27C4B" w:rsidP="0019395A"/>
        </w:tc>
      </w:tr>
    </w:tbl>
    <w:p w14:paraId="1701C91C" w14:textId="495F50DA" w:rsidR="00126172" w:rsidRDefault="00E070B2" w:rsidP="0019395A">
      <w:r>
        <w:t xml:space="preserve"> </w:t>
      </w:r>
      <w:r w:rsidR="007F3AF9">
        <w:t xml:space="preserve">Last </w:t>
      </w:r>
      <w:r>
        <w:t xml:space="preserve">ASC </w:t>
      </w:r>
      <w:r w:rsidR="007F3AF9">
        <w:t>a contribution</w:t>
      </w:r>
      <w:r>
        <w:t xml:space="preserve"> of $225 </w:t>
      </w:r>
      <w:r w:rsidR="007F3AF9">
        <w:t xml:space="preserve">was delivered </w:t>
      </w:r>
      <w:r>
        <w:t xml:space="preserve">for </w:t>
      </w:r>
      <w:r w:rsidR="00B31726">
        <w:t xml:space="preserve">Oct -Dec. </w:t>
      </w:r>
    </w:p>
    <w:p w14:paraId="08A0360E" w14:textId="1B3F41D2" w:rsidR="00297DDF" w:rsidRDefault="00BA7152" w:rsidP="0019395A">
      <w:pPr>
        <w:rPr>
          <w:b/>
          <w:sz w:val="28"/>
        </w:rPr>
      </w:pPr>
      <w:r w:rsidRPr="003C08F6">
        <w:rPr>
          <w:b/>
          <w:sz w:val="28"/>
        </w:rPr>
        <w:t xml:space="preserve">Cypress Group: </w:t>
      </w:r>
      <w:r w:rsidR="00521E77">
        <w:rPr>
          <w:b/>
          <w:sz w:val="28"/>
        </w:rPr>
        <w:t xml:space="preserve">Present </w:t>
      </w:r>
    </w:p>
    <w:p w14:paraId="6E2765B5" w14:textId="53525496" w:rsidR="00297DDF" w:rsidRDefault="00297DDF" w:rsidP="0019395A">
      <w:pPr>
        <w:rPr>
          <w:b/>
          <w:sz w:val="28"/>
        </w:rPr>
      </w:pPr>
      <w:r w:rsidRPr="00521E77">
        <w:rPr>
          <w:b/>
          <w:szCs w:val="18"/>
        </w:rPr>
        <w:t>Location 13131 Fry Rd Cypress TX, 77433</w:t>
      </w:r>
      <w:r>
        <w:rPr>
          <w:b/>
          <w:sz w:val="28"/>
        </w:rPr>
        <w:t xml:space="preserve"> </w:t>
      </w:r>
    </w:p>
    <w:p w14:paraId="1883F315" w14:textId="1A7FE57D" w:rsidR="00E23314" w:rsidRPr="00E23314" w:rsidRDefault="00B31726" w:rsidP="0019395A">
      <w:pPr>
        <w:rPr>
          <w:b/>
          <w:sz w:val="24"/>
          <w:szCs w:val="20"/>
        </w:rPr>
      </w:pPr>
      <w:r>
        <w:rPr>
          <w:b/>
          <w:sz w:val="24"/>
          <w:szCs w:val="20"/>
        </w:rPr>
        <w:t xml:space="preserve">Brian N </w:t>
      </w:r>
      <w:r w:rsidRPr="00E23314">
        <w:rPr>
          <w:b/>
          <w:sz w:val="24"/>
          <w:szCs w:val="20"/>
        </w:rPr>
        <w:t>celebrat</w:t>
      </w:r>
      <w:r>
        <w:rPr>
          <w:b/>
          <w:sz w:val="24"/>
          <w:szCs w:val="20"/>
        </w:rPr>
        <w:t>ing</w:t>
      </w:r>
      <w:r w:rsidR="00E23314" w:rsidRPr="00E23314">
        <w:rPr>
          <w:b/>
          <w:sz w:val="24"/>
          <w:szCs w:val="20"/>
        </w:rPr>
        <w:t xml:space="preserve"> 1</w:t>
      </w:r>
      <w:r>
        <w:rPr>
          <w:b/>
          <w:sz w:val="24"/>
          <w:szCs w:val="20"/>
        </w:rPr>
        <w:t>6</w:t>
      </w:r>
      <w:r w:rsidR="00E23314" w:rsidRPr="00E23314">
        <w:rPr>
          <w:b/>
          <w:sz w:val="24"/>
          <w:szCs w:val="20"/>
        </w:rPr>
        <w:t xml:space="preserve">yrs </w:t>
      </w:r>
      <w:r>
        <w:rPr>
          <w:b/>
          <w:sz w:val="24"/>
          <w:szCs w:val="20"/>
        </w:rPr>
        <w:t>10</w:t>
      </w:r>
      <w:r w:rsidR="00E23314" w:rsidRPr="00E23314">
        <w:rPr>
          <w:b/>
          <w:sz w:val="24"/>
          <w:szCs w:val="20"/>
        </w:rPr>
        <w:t>-</w:t>
      </w:r>
      <w:r>
        <w:rPr>
          <w:b/>
          <w:sz w:val="24"/>
          <w:szCs w:val="20"/>
        </w:rPr>
        <w:t>11</w:t>
      </w:r>
      <w:r w:rsidR="00E23314" w:rsidRPr="00E23314">
        <w:rPr>
          <w:b/>
          <w:sz w:val="24"/>
          <w:szCs w:val="20"/>
        </w:rPr>
        <w:t>-20</w:t>
      </w:r>
      <w:r>
        <w:rPr>
          <w:b/>
          <w:sz w:val="24"/>
          <w:szCs w:val="20"/>
        </w:rPr>
        <w:t>03</w:t>
      </w:r>
    </w:p>
    <w:tbl>
      <w:tblPr>
        <w:tblStyle w:val="TableGrid"/>
        <w:tblW w:w="0" w:type="auto"/>
        <w:tblLook w:val="04A0" w:firstRow="1" w:lastRow="0" w:firstColumn="1" w:lastColumn="0" w:noHBand="0" w:noVBand="1"/>
      </w:tblPr>
      <w:tblGrid>
        <w:gridCol w:w="793"/>
        <w:gridCol w:w="1272"/>
        <w:gridCol w:w="1835"/>
        <w:gridCol w:w="3475"/>
        <w:gridCol w:w="630"/>
      </w:tblGrid>
      <w:tr w:rsidR="00297DDF" w14:paraId="108A733F" w14:textId="77777777" w:rsidTr="00E070B2">
        <w:tc>
          <w:tcPr>
            <w:tcW w:w="793" w:type="dxa"/>
          </w:tcPr>
          <w:p w14:paraId="5CA34D30" w14:textId="77777777" w:rsidR="00297DDF" w:rsidRDefault="00297DDF" w:rsidP="00E070B2">
            <w:bookmarkStart w:id="5" w:name="_Hlk23656231"/>
            <w:r>
              <w:t>Sun</w:t>
            </w:r>
          </w:p>
        </w:tc>
        <w:tc>
          <w:tcPr>
            <w:tcW w:w="1272" w:type="dxa"/>
          </w:tcPr>
          <w:p w14:paraId="7FD51342" w14:textId="39F1DC08" w:rsidR="00297DDF" w:rsidRDefault="00297DDF" w:rsidP="00E070B2">
            <w:r>
              <w:t xml:space="preserve">8PM </w:t>
            </w:r>
          </w:p>
        </w:tc>
        <w:tc>
          <w:tcPr>
            <w:tcW w:w="1835" w:type="dxa"/>
          </w:tcPr>
          <w:p w14:paraId="2C50CF9A" w14:textId="77777777" w:rsidR="00297DDF" w:rsidRDefault="00297DDF" w:rsidP="00E070B2">
            <w:r>
              <w:t xml:space="preserve">Open </w:t>
            </w:r>
          </w:p>
        </w:tc>
        <w:tc>
          <w:tcPr>
            <w:tcW w:w="3475" w:type="dxa"/>
          </w:tcPr>
          <w:p w14:paraId="33390DE7" w14:textId="77777777" w:rsidR="00297DDF" w:rsidRDefault="00297DDF" w:rsidP="00E070B2">
            <w:r>
              <w:t xml:space="preserve">Discussion </w:t>
            </w:r>
          </w:p>
        </w:tc>
        <w:tc>
          <w:tcPr>
            <w:tcW w:w="630" w:type="dxa"/>
          </w:tcPr>
          <w:p w14:paraId="2ED73148" w14:textId="53DF9901" w:rsidR="00297DDF" w:rsidRDefault="00297DDF" w:rsidP="00E070B2">
            <w:r>
              <w:t>8-12</w:t>
            </w:r>
          </w:p>
        </w:tc>
      </w:tr>
      <w:tr w:rsidR="00297DDF" w14:paraId="1A10C5C9" w14:textId="77777777" w:rsidTr="00E070B2">
        <w:tc>
          <w:tcPr>
            <w:tcW w:w="793" w:type="dxa"/>
          </w:tcPr>
          <w:p w14:paraId="2A73F46E" w14:textId="44BCB555" w:rsidR="00297DDF" w:rsidRDefault="00297DDF" w:rsidP="00E070B2">
            <w:r>
              <w:t xml:space="preserve">Mon  </w:t>
            </w:r>
          </w:p>
        </w:tc>
        <w:tc>
          <w:tcPr>
            <w:tcW w:w="1272" w:type="dxa"/>
          </w:tcPr>
          <w:p w14:paraId="3D74F0CF" w14:textId="77777777" w:rsidR="00297DDF" w:rsidRDefault="00297DDF" w:rsidP="00E070B2">
            <w:r>
              <w:t xml:space="preserve">8PM </w:t>
            </w:r>
          </w:p>
        </w:tc>
        <w:tc>
          <w:tcPr>
            <w:tcW w:w="1835" w:type="dxa"/>
          </w:tcPr>
          <w:p w14:paraId="4A470EAA" w14:textId="77777777" w:rsidR="00297DDF" w:rsidRDefault="00297DDF" w:rsidP="00E070B2">
            <w:r>
              <w:t>Open</w:t>
            </w:r>
          </w:p>
        </w:tc>
        <w:tc>
          <w:tcPr>
            <w:tcW w:w="3475" w:type="dxa"/>
          </w:tcPr>
          <w:p w14:paraId="230A64F4" w14:textId="77777777" w:rsidR="00297DDF" w:rsidRDefault="00297DDF" w:rsidP="00E070B2">
            <w:r>
              <w:t xml:space="preserve">Lit Study </w:t>
            </w:r>
          </w:p>
        </w:tc>
        <w:tc>
          <w:tcPr>
            <w:tcW w:w="630" w:type="dxa"/>
          </w:tcPr>
          <w:p w14:paraId="60CFAC45" w14:textId="6FBEE743" w:rsidR="00297DDF" w:rsidRDefault="00297DDF" w:rsidP="00E070B2">
            <w:r>
              <w:t>8-12</w:t>
            </w:r>
          </w:p>
        </w:tc>
      </w:tr>
    </w:tbl>
    <w:bookmarkEnd w:id="5"/>
    <w:p w14:paraId="6B6862CF" w14:textId="749314FE" w:rsidR="00AA6250" w:rsidRDefault="007F3AF9" w:rsidP="0019395A">
      <w:r>
        <w:t xml:space="preserve"> Contribution of </w:t>
      </w:r>
      <w:r w:rsidR="00E23314">
        <w:t>$</w:t>
      </w:r>
      <w:r w:rsidR="00B31726">
        <w:t>30</w:t>
      </w:r>
      <w:r w:rsidR="00E23314">
        <w:t>.00 from 7</w:t>
      </w:r>
      <w:r w:rsidR="00E23314" w:rsidRPr="00E23314">
        <w:rPr>
          <w:vertAlign w:val="superscript"/>
        </w:rPr>
        <w:t>th</w:t>
      </w:r>
      <w:r w:rsidR="00E23314">
        <w:t xml:space="preserve"> tradition $</w:t>
      </w:r>
      <w:r w:rsidR="00B31726">
        <w:t>21</w:t>
      </w:r>
      <w:r w:rsidR="00E23314">
        <w:t>.</w:t>
      </w:r>
      <w:r w:rsidR="00B31726">
        <w:t>90</w:t>
      </w:r>
      <w:r w:rsidR="00E23314">
        <w:t xml:space="preserve"> from AAI program contributions. </w:t>
      </w:r>
      <w:r w:rsidR="00E070B2">
        <w:t xml:space="preserve"> </w:t>
      </w:r>
    </w:p>
    <w:p w14:paraId="65399DEE" w14:textId="3B93FC85" w:rsidR="00297DDF" w:rsidRDefault="00297DDF" w:rsidP="0019395A">
      <w:r>
        <w:t xml:space="preserve">Treasurer </w:t>
      </w:r>
      <w:r w:rsidR="00706F48">
        <w:t xml:space="preserve">needed. Brian N as previous Treasurer is the acting trusted servant for this open position. </w:t>
      </w:r>
    </w:p>
    <w:p w14:paraId="73BD93CF" w14:textId="4ADC6236" w:rsidR="00E070B2" w:rsidRDefault="00E070B2" w:rsidP="0019395A"/>
    <w:p w14:paraId="50B9BD9E" w14:textId="57547A16" w:rsidR="00E070B2" w:rsidRDefault="00E070B2" w:rsidP="0019395A"/>
    <w:p w14:paraId="5EDC7C8D" w14:textId="4BA30FE7" w:rsidR="00951859" w:rsidRDefault="00951859" w:rsidP="0019395A"/>
    <w:p w14:paraId="7E70B788" w14:textId="77777777" w:rsidR="00951859" w:rsidRPr="007F1812" w:rsidRDefault="00951859" w:rsidP="00951859">
      <w:pPr>
        <w:pStyle w:val="Heading1"/>
      </w:pPr>
      <w:r w:rsidRPr="00EA704C">
        <w:t xml:space="preserve">Group Reports: </w:t>
      </w:r>
    </w:p>
    <w:p w14:paraId="49A5F339" w14:textId="77777777" w:rsidR="00951859" w:rsidRPr="00991295" w:rsidRDefault="00951859" w:rsidP="0019395A"/>
    <w:p w14:paraId="747F346F" w14:textId="107F906C" w:rsidR="00521E77" w:rsidRDefault="00BA7152" w:rsidP="00AA6250">
      <w:pPr>
        <w:pStyle w:val="NormalWeb"/>
        <w:spacing w:line="254" w:lineRule="auto"/>
        <w:rPr>
          <w:b/>
        </w:rPr>
      </w:pPr>
      <w:r w:rsidRPr="003C08F6">
        <w:rPr>
          <w:rFonts w:asciiTheme="majorHAnsi" w:hAnsiTheme="majorHAnsi"/>
          <w:b/>
          <w:sz w:val="28"/>
        </w:rPr>
        <w:t>New Hope</w:t>
      </w:r>
      <w:r w:rsidR="001334C1" w:rsidRPr="00BB0C42">
        <w:rPr>
          <w:b/>
        </w:rPr>
        <w:t>:</w:t>
      </w:r>
      <w:r w:rsidR="00044405" w:rsidRPr="00BB0C42">
        <w:rPr>
          <w:b/>
        </w:rPr>
        <w:t xml:space="preserve"> </w:t>
      </w:r>
      <w:r w:rsidR="00521E77">
        <w:rPr>
          <w:b/>
        </w:rPr>
        <w:t>Present</w:t>
      </w:r>
      <w:r w:rsidR="00C5484B">
        <w:rPr>
          <w:b/>
        </w:rPr>
        <w:t>;</w:t>
      </w:r>
      <w:r w:rsidR="00521E77">
        <w:rPr>
          <w:b/>
        </w:rPr>
        <w:t xml:space="preserve"> </w:t>
      </w:r>
      <w:r w:rsidR="00C5484B">
        <w:rPr>
          <w:color w:val="000000"/>
        </w:rPr>
        <w:t>Group Celebrated 22yrs</w:t>
      </w:r>
    </w:p>
    <w:p w14:paraId="752E0D44" w14:textId="77777777" w:rsidR="00521E77" w:rsidRDefault="0046349D" w:rsidP="00AA6250">
      <w:pPr>
        <w:pStyle w:val="NormalWeb"/>
        <w:spacing w:line="254" w:lineRule="auto"/>
        <w:rPr>
          <w:color w:val="000000"/>
        </w:rPr>
      </w:pPr>
      <w:r>
        <w:rPr>
          <w:color w:val="000000"/>
        </w:rPr>
        <w:t xml:space="preserve"> ASC contribution $</w:t>
      </w:r>
      <w:r w:rsidR="009F31FB">
        <w:rPr>
          <w:color w:val="000000"/>
        </w:rPr>
        <w:t>20</w:t>
      </w:r>
      <w:r>
        <w:rPr>
          <w:color w:val="000000"/>
        </w:rPr>
        <w:t xml:space="preserve">.00 </w:t>
      </w:r>
    </w:p>
    <w:p w14:paraId="4587CB94" w14:textId="4A757DD9" w:rsidR="00706F48" w:rsidRDefault="0046349D" w:rsidP="00AA6250">
      <w:pPr>
        <w:pStyle w:val="NormalWeb"/>
        <w:spacing w:line="254" w:lineRule="auto"/>
        <w:rPr>
          <w:color w:val="000000"/>
        </w:rPr>
      </w:pPr>
      <w:r>
        <w:rPr>
          <w:color w:val="000000"/>
        </w:rPr>
        <w:t xml:space="preserve"> </w:t>
      </w:r>
      <w:r w:rsidR="00706F48">
        <w:rPr>
          <w:color w:val="000000"/>
        </w:rPr>
        <w:t xml:space="preserve">Problems; </w:t>
      </w:r>
      <w:r w:rsidR="00B31726">
        <w:rPr>
          <w:color w:val="000000"/>
        </w:rPr>
        <w:t xml:space="preserve">None reported </w:t>
      </w:r>
      <w:r w:rsidR="00706F48">
        <w:rPr>
          <w:color w:val="000000"/>
        </w:rPr>
        <w:t xml:space="preserve"> </w:t>
      </w:r>
    </w:p>
    <w:p w14:paraId="7399780B" w14:textId="75BA71EB" w:rsidR="00706F48" w:rsidRPr="00AA6250" w:rsidRDefault="00706F48" w:rsidP="00AA6250">
      <w:pPr>
        <w:pStyle w:val="NormalWeb"/>
        <w:spacing w:line="254" w:lineRule="auto"/>
        <w:rPr>
          <w:color w:val="000000"/>
        </w:rPr>
      </w:pPr>
      <w:r>
        <w:rPr>
          <w:color w:val="000000"/>
        </w:rPr>
        <w:t xml:space="preserve">Upcoming </w:t>
      </w:r>
      <w:r w:rsidR="00951859">
        <w:rPr>
          <w:color w:val="000000"/>
        </w:rPr>
        <w:t xml:space="preserve">Events: </w:t>
      </w:r>
      <w:r w:rsidR="00C5484B">
        <w:rPr>
          <w:color w:val="000000"/>
        </w:rPr>
        <w:t xml:space="preserve">Travis E celebrating (3yrs) </w:t>
      </w:r>
    </w:p>
    <w:p w14:paraId="64F13CC0" w14:textId="0D1C871A" w:rsidR="00442E13" w:rsidRDefault="00442E13" w:rsidP="0019395A">
      <w:r>
        <w:t>Location is 17892 US HWY 59 Meetings are held on the following</w:t>
      </w:r>
      <w:r w:rsidR="0024720D">
        <w:t xml:space="preserve"> days with adv attendance. </w:t>
      </w:r>
    </w:p>
    <w:tbl>
      <w:tblPr>
        <w:tblStyle w:val="TableGrid"/>
        <w:tblW w:w="0" w:type="auto"/>
        <w:tblLook w:val="04A0" w:firstRow="1" w:lastRow="0" w:firstColumn="1" w:lastColumn="0" w:noHBand="0" w:noVBand="1"/>
      </w:tblPr>
      <w:tblGrid>
        <w:gridCol w:w="793"/>
        <w:gridCol w:w="1272"/>
        <w:gridCol w:w="1835"/>
        <w:gridCol w:w="3475"/>
        <w:gridCol w:w="630"/>
      </w:tblGrid>
      <w:tr w:rsidR="0024720D" w14:paraId="28B651B9" w14:textId="77777777" w:rsidTr="00E070B2">
        <w:tc>
          <w:tcPr>
            <w:tcW w:w="793" w:type="dxa"/>
          </w:tcPr>
          <w:p w14:paraId="5D14D034" w14:textId="72CD2BD4" w:rsidR="0024720D" w:rsidRDefault="0024720D" w:rsidP="00E070B2">
            <w:r>
              <w:t>Sun</w:t>
            </w:r>
          </w:p>
        </w:tc>
        <w:tc>
          <w:tcPr>
            <w:tcW w:w="1272" w:type="dxa"/>
          </w:tcPr>
          <w:p w14:paraId="0284358F" w14:textId="5BB7FDC9" w:rsidR="0024720D" w:rsidRDefault="0024720D" w:rsidP="00E070B2">
            <w:r>
              <w:t xml:space="preserve">7PM </w:t>
            </w:r>
          </w:p>
        </w:tc>
        <w:tc>
          <w:tcPr>
            <w:tcW w:w="1835" w:type="dxa"/>
          </w:tcPr>
          <w:p w14:paraId="25075A2F" w14:textId="1B1CC28B" w:rsidR="0024720D" w:rsidRDefault="0024720D" w:rsidP="00E070B2">
            <w:r>
              <w:t xml:space="preserve">Open </w:t>
            </w:r>
          </w:p>
        </w:tc>
        <w:tc>
          <w:tcPr>
            <w:tcW w:w="3475" w:type="dxa"/>
          </w:tcPr>
          <w:p w14:paraId="261B8F80" w14:textId="02E2407E" w:rsidR="0024720D" w:rsidRDefault="0024720D" w:rsidP="00E070B2">
            <w:r>
              <w:t xml:space="preserve">Discussion </w:t>
            </w:r>
          </w:p>
        </w:tc>
        <w:tc>
          <w:tcPr>
            <w:tcW w:w="630" w:type="dxa"/>
          </w:tcPr>
          <w:p w14:paraId="0A5CE47D" w14:textId="2697F6E4" w:rsidR="0024720D" w:rsidRDefault="0024720D" w:rsidP="00E070B2">
            <w:r>
              <w:t>6</w:t>
            </w:r>
          </w:p>
        </w:tc>
      </w:tr>
      <w:tr w:rsidR="0024720D" w14:paraId="03865918" w14:textId="77777777" w:rsidTr="00E070B2">
        <w:tc>
          <w:tcPr>
            <w:tcW w:w="793" w:type="dxa"/>
          </w:tcPr>
          <w:p w14:paraId="7569F687" w14:textId="77777777" w:rsidR="0024720D" w:rsidRDefault="0024720D" w:rsidP="00E070B2">
            <w:r>
              <w:t xml:space="preserve">Tues </w:t>
            </w:r>
          </w:p>
        </w:tc>
        <w:tc>
          <w:tcPr>
            <w:tcW w:w="1272" w:type="dxa"/>
          </w:tcPr>
          <w:p w14:paraId="7D238E74" w14:textId="5487413B" w:rsidR="0024720D" w:rsidRDefault="0024720D" w:rsidP="00E070B2">
            <w:r>
              <w:t xml:space="preserve">8PM </w:t>
            </w:r>
          </w:p>
        </w:tc>
        <w:tc>
          <w:tcPr>
            <w:tcW w:w="1835" w:type="dxa"/>
          </w:tcPr>
          <w:p w14:paraId="581CEA41" w14:textId="37AE4F07" w:rsidR="0024720D" w:rsidRDefault="0024720D" w:rsidP="00E070B2">
            <w:r>
              <w:t>Open</w:t>
            </w:r>
          </w:p>
        </w:tc>
        <w:tc>
          <w:tcPr>
            <w:tcW w:w="3475" w:type="dxa"/>
          </w:tcPr>
          <w:p w14:paraId="6853B207" w14:textId="3223200E" w:rsidR="0024720D" w:rsidRDefault="0024720D" w:rsidP="00E070B2">
            <w:r>
              <w:t xml:space="preserve">Lit Study </w:t>
            </w:r>
          </w:p>
        </w:tc>
        <w:tc>
          <w:tcPr>
            <w:tcW w:w="630" w:type="dxa"/>
          </w:tcPr>
          <w:p w14:paraId="6DE19E64" w14:textId="07C5EB66" w:rsidR="0024720D" w:rsidRDefault="00C5484B" w:rsidP="00E070B2">
            <w:r>
              <w:t>8</w:t>
            </w:r>
          </w:p>
        </w:tc>
      </w:tr>
      <w:tr w:rsidR="0024720D" w14:paraId="78D8D6F8" w14:textId="77777777" w:rsidTr="00E070B2">
        <w:tc>
          <w:tcPr>
            <w:tcW w:w="793" w:type="dxa"/>
          </w:tcPr>
          <w:p w14:paraId="54149D72" w14:textId="7498DA4E" w:rsidR="0024720D" w:rsidRDefault="0024720D" w:rsidP="00E070B2">
            <w:r>
              <w:t>Fri</w:t>
            </w:r>
          </w:p>
        </w:tc>
        <w:tc>
          <w:tcPr>
            <w:tcW w:w="1272" w:type="dxa"/>
          </w:tcPr>
          <w:p w14:paraId="35E9134E" w14:textId="3DDF88FC" w:rsidR="0024720D" w:rsidRDefault="0024720D" w:rsidP="00E070B2">
            <w:r>
              <w:t xml:space="preserve">8PM </w:t>
            </w:r>
          </w:p>
        </w:tc>
        <w:tc>
          <w:tcPr>
            <w:tcW w:w="1835" w:type="dxa"/>
          </w:tcPr>
          <w:p w14:paraId="49965899" w14:textId="455D03A9" w:rsidR="0024720D" w:rsidRDefault="0024720D" w:rsidP="00E070B2">
            <w:r>
              <w:t xml:space="preserve">Open </w:t>
            </w:r>
          </w:p>
        </w:tc>
        <w:tc>
          <w:tcPr>
            <w:tcW w:w="3475" w:type="dxa"/>
          </w:tcPr>
          <w:p w14:paraId="27D1C771" w14:textId="0B0DAC4F" w:rsidR="0024720D" w:rsidRDefault="0024720D" w:rsidP="00E070B2">
            <w:r>
              <w:t>Discussion/B-day night.</w:t>
            </w:r>
          </w:p>
        </w:tc>
        <w:tc>
          <w:tcPr>
            <w:tcW w:w="630" w:type="dxa"/>
          </w:tcPr>
          <w:p w14:paraId="35DCF612" w14:textId="7C373D82" w:rsidR="0024720D" w:rsidRDefault="0024720D" w:rsidP="00E070B2">
            <w:r>
              <w:t>8</w:t>
            </w:r>
          </w:p>
        </w:tc>
      </w:tr>
    </w:tbl>
    <w:p w14:paraId="1036158A" w14:textId="33E5E347" w:rsidR="00E27C4B" w:rsidRDefault="0024720D" w:rsidP="00E070B2">
      <w:r>
        <w:t xml:space="preserve"> For more information Contact BEN C _281-303-7094</w:t>
      </w:r>
    </w:p>
    <w:p w14:paraId="4410240D" w14:textId="26F0F702" w:rsidR="00521E77" w:rsidRDefault="00442E13" w:rsidP="00442E13">
      <w:pPr>
        <w:rPr>
          <w:b/>
          <w:sz w:val="24"/>
        </w:rPr>
      </w:pPr>
      <w:r w:rsidRPr="003C08F6">
        <w:rPr>
          <w:b/>
          <w:sz w:val="28"/>
        </w:rPr>
        <w:t>Recovery in Progress</w:t>
      </w:r>
      <w:r w:rsidRPr="00442E13">
        <w:rPr>
          <w:b/>
          <w:sz w:val="24"/>
        </w:rPr>
        <w:t>:</w:t>
      </w:r>
      <w:r w:rsidR="00044405">
        <w:rPr>
          <w:b/>
          <w:sz w:val="24"/>
        </w:rPr>
        <w:t xml:space="preserve"> </w:t>
      </w:r>
      <w:r w:rsidR="00C5484B">
        <w:rPr>
          <w:b/>
          <w:sz w:val="24"/>
        </w:rPr>
        <w:t xml:space="preserve">Absent </w:t>
      </w:r>
    </w:p>
    <w:p w14:paraId="3E60F197" w14:textId="0F261C16" w:rsidR="00706F48" w:rsidRDefault="0024720D" w:rsidP="00442E13">
      <w:pPr>
        <w:rPr>
          <w:rFonts w:ascii="Arial" w:hAnsi="Arial" w:cs="Arial"/>
          <w:b/>
          <w:sz w:val="24"/>
          <w:u w:val="single"/>
        </w:rPr>
      </w:pPr>
      <w:r>
        <w:rPr>
          <w:b/>
          <w:sz w:val="24"/>
          <w:u w:val="single"/>
        </w:rPr>
        <w:t xml:space="preserve">Fire and Ice-cream meetings / </w:t>
      </w:r>
      <w:r w:rsidRPr="00485084">
        <w:rPr>
          <w:rFonts w:asciiTheme="majorHAnsi" w:hAnsiTheme="majorHAnsi" w:cs="Arial"/>
          <w:sz w:val="24"/>
          <w:u w:val="single"/>
        </w:rPr>
        <w:t>is the Bonfire Meeting w</w:t>
      </w:r>
      <w:r w:rsidR="00485084" w:rsidRPr="00485084">
        <w:rPr>
          <w:rFonts w:asciiTheme="majorHAnsi" w:hAnsiTheme="majorHAnsi" w:cs="Arial"/>
          <w:sz w:val="24"/>
          <w:u w:val="single"/>
        </w:rPr>
        <w:t>h</w:t>
      </w:r>
      <w:r w:rsidRPr="00485084">
        <w:rPr>
          <w:rFonts w:asciiTheme="majorHAnsi" w:hAnsiTheme="majorHAnsi" w:cs="Arial"/>
          <w:sz w:val="24"/>
          <w:u w:val="single"/>
        </w:rPr>
        <w:t>ere everyone gets Ice cream except for Robert.</w:t>
      </w:r>
      <w:r w:rsidRPr="0024720D">
        <w:rPr>
          <w:rFonts w:ascii="Arial" w:hAnsi="Arial" w:cs="Arial"/>
          <w:b/>
          <w:sz w:val="24"/>
          <w:u w:val="single"/>
        </w:rPr>
        <w:t xml:space="preserve"> </w:t>
      </w:r>
    </w:p>
    <w:p w14:paraId="74EA96F6" w14:textId="5C27E5AB" w:rsidR="00706F48" w:rsidRDefault="00706F48" w:rsidP="00442E13">
      <w:r w:rsidRPr="00951859">
        <w:rPr>
          <w:rFonts w:ascii="Times New Roman" w:hAnsi="Times New Roman" w:cs="Times New Roman"/>
          <w:bCs/>
          <w:sz w:val="24"/>
          <w:u w:val="single"/>
        </w:rPr>
        <w:t>Problems:</w:t>
      </w:r>
      <w:r>
        <w:t xml:space="preserve"> </w:t>
      </w:r>
    </w:p>
    <w:tbl>
      <w:tblPr>
        <w:tblStyle w:val="TableGrid"/>
        <w:tblW w:w="0" w:type="auto"/>
        <w:tblLook w:val="04A0" w:firstRow="1" w:lastRow="0" w:firstColumn="1" w:lastColumn="0" w:noHBand="0" w:noVBand="1"/>
      </w:tblPr>
      <w:tblGrid>
        <w:gridCol w:w="793"/>
        <w:gridCol w:w="1272"/>
        <w:gridCol w:w="1835"/>
        <w:gridCol w:w="1675"/>
        <w:gridCol w:w="2430"/>
      </w:tblGrid>
      <w:tr w:rsidR="00706F48" w14:paraId="4B0F2D7B" w14:textId="77777777" w:rsidTr="00706F48">
        <w:tc>
          <w:tcPr>
            <w:tcW w:w="793" w:type="dxa"/>
          </w:tcPr>
          <w:p w14:paraId="1A45C88B" w14:textId="5DE33901" w:rsidR="00706F48" w:rsidRDefault="00706F48" w:rsidP="00706F48">
            <w:r>
              <w:t xml:space="preserve">Thurs </w:t>
            </w:r>
          </w:p>
        </w:tc>
        <w:tc>
          <w:tcPr>
            <w:tcW w:w="1272" w:type="dxa"/>
          </w:tcPr>
          <w:p w14:paraId="022B434F" w14:textId="77777777" w:rsidR="00706F48" w:rsidRDefault="00706F48" w:rsidP="00E070B2">
            <w:r>
              <w:t xml:space="preserve">8PM </w:t>
            </w:r>
          </w:p>
        </w:tc>
        <w:tc>
          <w:tcPr>
            <w:tcW w:w="1835" w:type="dxa"/>
          </w:tcPr>
          <w:p w14:paraId="50C1D3C3" w14:textId="77777777" w:rsidR="00706F48" w:rsidRDefault="00706F48" w:rsidP="00E070B2">
            <w:r>
              <w:t xml:space="preserve">Open </w:t>
            </w:r>
          </w:p>
        </w:tc>
        <w:tc>
          <w:tcPr>
            <w:tcW w:w="1675" w:type="dxa"/>
          </w:tcPr>
          <w:p w14:paraId="36E5C42C" w14:textId="3FEDC45D" w:rsidR="00706F48" w:rsidRDefault="00706F48" w:rsidP="00E070B2">
            <w:r>
              <w:t>Discussion</w:t>
            </w:r>
          </w:p>
        </w:tc>
        <w:tc>
          <w:tcPr>
            <w:tcW w:w="2430" w:type="dxa"/>
          </w:tcPr>
          <w:p w14:paraId="27A39EC8" w14:textId="2E0832CC" w:rsidR="00706F48" w:rsidRDefault="00706F48" w:rsidP="00E070B2">
            <w:r>
              <w:t xml:space="preserve">10-25 in attendance </w:t>
            </w:r>
          </w:p>
        </w:tc>
      </w:tr>
    </w:tbl>
    <w:p w14:paraId="615FFCFB" w14:textId="7D8DE6B1" w:rsidR="009F31FB" w:rsidRDefault="009F31FB" w:rsidP="00442E13">
      <w:r>
        <w:t xml:space="preserve">We </w:t>
      </w:r>
      <w:r w:rsidR="000A54FB">
        <w:t>open</w:t>
      </w:r>
      <w:r>
        <w:t xml:space="preserve"> early for the H&amp;I subcommittee each Thursday for more details contact Ben C. </w:t>
      </w:r>
    </w:p>
    <w:p w14:paraId="52EE9B44" w14:textId="68606DD4" w:rsidR="00442E13" w:rsidRDefault="00044405" w:rsidP="00442E13">
      <w:r>
        <w:t>RIP M</w:t>
      </w:r>
      <w:r w:rsidR="006D129D">
        <w:t>eet</w:t>
      </w:r>
      <w:r>
        <w:t>s</w:t>
      </w:r>
      <w:r w:rsidR="006D129D">
        <w:t xml:space="preserve"> regularly at 608</w:t>
      </w:r>
      <w:r w:rsidR="006E4E6A">
        <w:t xml:space="preserve"> Cactus in Conroe 77385 Thursdays at 8PM average attendance 20</w:t>
      </w:r>
      <w:r w:rsidR="0046349D">
        <w:t>+</w:t>
      </w:r>
      <w:r w:rsidR="00AA6250">
        <w:t xml:space="preserve"> </w:t>
      </w:r>
    </w:p>
    <w:p w14:paraId="43FB6882" w14:textId="02C85081" w:rsidR="00044405" w:rsidRDefault="00044405" w:rsidP="00044405">
      <w:r w:rsidRPr="003C08F6">
        <w:rPr>
          <w:b/>
          <w:sz w:val="28"/>
          <w:szCs w:val="28"/>
        </w:rPr>
        <w:t xml:space="preserve">Happy Joyous and Free: </w:t>
      </w:r>
      <w:r w:rsidR="00C5484B">
        <w:rPr>
          <w:b/>
          <w:sz w:val="24"/>
        </w:rPr>
        <w:t>Absent</w:t>
      </w:r>
    </w:p>
    <w:p w14:paraId="303130FD" w14:textId="4CB11FC8" w:rsidR="006D129D" w:rsidRDefault="00044405" w:rsidP="008825F9">
      <w:r>
        <w:t>Meetings are held regularly at The Woodlands United Methodist Church 2200 Lake Woodlands Dr. The Woodlands TX, Rm D211 at 7:00 PM attendance average of 10-25.</w:t>
      </w:r>
    </w:p>
    <w:tbl>
      <w:tblPr>
        <w:tblStyle w:val="TableGrid"/>
        <w:tblW w:w="0" w:type="auto"/>
        <w:tblLook w:val="04A0" w:firstRow="1" w:lastRow="0" w:firstColumn="1" w:lastColumn="0" w:noHBand="0" w:noVBand="1"/>
      </w:tblPr>
      <w:tblGrid>
        <w:gridCol w:w="793"/>
        <w:gridCol w:w="1272"/>
        <w:gridCol w:w="1835"/>
        <w:gridCol w:w="1675"/>
        <w:gridCol w:w="2430"/>
      </w:tblGrid>
      <w:tr w:rsidR="00951859" w14:paraId="3AE76B3B" w14:textId="77777777" w:rsidTr="00951859">
        <w:tc>
          <w:tcPr>
            <w:tcW w:w="793" w:type="dxa"/>
          </w:tcPr>
          <w:p w14:paraId="759F84D9" w14:textId="1F95B0EC" w:rsidR="00951859" w:rsidRDefault="00951859" w:rsidP="00951859">
            <w:r>
              <w:t xml:space="preserve">Mon </w:t>
            </w:r>
          </w:p>
        </w:tc>
        <w:tc>
          <w:tcPr>
            <w:tcW w:w="1272" w:type="dxa"/>
          </w:tcPr>
          <w:p w14:paraId="03B86FE6" w14:textId="77777777" w:rsidR="00951859" w:rsidRDefault="00951859" w:rsidP="00951859">
            <w:r>
              <w:t xml:space="preserve">8PM </w:t>
            </w:r>
          </w:p>
        </w:tc>
        <w:tc>
          <w:tcPr>
            <w:tcW w:w="1835" w:type="dxa"/>
          </w:tcPr>
          <w:p w14:paraId="55A96FCB" w14:textId="77777777" w:rsidR="00951859" w:rsidRDefault="00951859" w:rsidP="00951859">
            <w:r>
              <w:t xml:space="preserve">Open </w:t>
            </w:r>
          </w:p>
        </w:tc>
        <w:tc>
          <w:tcPr>
            <w:tcW w:w="1675" w:type="dxa"/>
          </w:tcPr>
          <w:p w14:paraId="6032A326" w14:textId="77777777" w:rsidR="00951859" w:rsidRDefault="00951859" w:rsidP="00951859">
            <w:r>
              <w:t>Discussion</w:t>
            </w:r>
          </w:p>
        </w:tc>
        <w:tc>
          <w:tcPr>
            <w:tcW w:w="2430" w:type="dxa"/>
          </w:tcPr>
          <w:p w14:paraId="11A9D1EF" w14:textId="77777777" w:rsidR="00951859" w:rsidRDefault="00951859" w:rsidP="00951859">
            <w:r>
              <w:t xml:space="preserve">10-25 in attendance </w:t>
            </w:r>
          </w:p>
        </w:tc>
      </w:tr>
    </w:tbl>
    <w:p w14:paraId="1743D48C" w14:textId="7736EB9A" w:rsidR="00521E77" w:rsidRDefault="00521E77" w:rsidP="008825F9">
      <w:pPr>
        <w:rPr>
          <w:b/>
          <w:bCs/>
          <w:sz w:val="28"/>
          <w:szCs w:val="28"/>
        </w:rPr>
      </w:pPr>
    </w:p>
    <w:p w14:paraId="10F96D02" w14:textId="4BD79528" w:rsidR="00AA53EC" w:rsidRDefault="00AA53EC" w:rsidP="008825F9">
      <w:pPr>
        <w:rPr>
          <w:b/>
          <w:bCs/>
          <w:sz w:val="28"/>
          <w:szCs w:val="28"/>
        </w:rPr>
      </w:pPr>
    </w:p>
    <w:p w14:paraId="2881F88C" w14:textId="7F4BB34F" w:rsidR="00AA53EC" w:rsidRPr="00E93730" w:rsidRDefault="00AA53EC" w:rsidP="00E93730">
      <w:pPr>
        <w:pStyle w:val="Heading1"/>
      </w:pPr>
      <w:r w:rsidRPr="00EA704C">
        <w:lastRenderedPageBreak/>
        <w:t xml:space="preserve">Group Reports: </w:t>
      </w:r>
    </w:p>
    <w:p w14:paraId="59F09B63" w14:textId="461F6AA6" w:rsidR="00AA53EC" w:rsidRPr="00AA53EC" w:rsidRDefault="00AA53EC" w:rsidP="008825F9">
      <w:pPr>
        <w:rPr>
          <w:b/>
          <w:bCs/>
          <w:sz w:val="28"/>
          <w:szCs w:val="28"/>
        </w:rPr>
      </w:pPr>
      <w:r w:rsidRPr="00AA53EC">
        <w:rPr>
          <w:b/>
          <w:bCs/>
          <w:sz w:val="28"/>
          <w:szCs w:val="28"/>
        </w:rPr>
        <w:t xml:space="preserve">Hope without Dope; </w:t>
      </w:r>
      <w:r>
        <w:t>2</w:t>
      </w:r>
      <w:r w:rsidRPr="00AA53EC">
        <w:rPr>
          <w:vertAlign w:val="superscript"/>
        </w:rPr>
        <w:t>nd</w:t>
      </w:r>
      <w:r>
        <w:t xml:space="preserve"> Baptist Church Kingwood FLC building rm 202. </w:t>
      </w:r>
    </w:p>
    <w:p w14:paraId="514FAE63" w14:textId="07BE4DC1" w:rsidR="00AA53EC" w:rsidRDefault="00AA53EC" w:rsidP="008825F9">
      <w:r>
        <w:t xml:space="preserve">New GSR is Andi E </w:t>
      </w:r>
    </w:p>
    <w:p w14:paraId="2AB99811" w14:textId="2BCC8A07" w:rsidR="00AA53EC" w:rsidRDefault="00AA53EC" w:rsidP="008825F9">
      <w:r>
        <w:t>Problems; low attendance</w:t>
      </w:r>
    </w:p>
    <w:p w14:paraId="60D80888" w14:textId="198309C0" w:rsidR="00AA53EC" w:rsidRDefault="00AA53EC" w:rsidP="008825F9">
      <w:r>
        <w:t xml:space="preserve">Upcoming Celebrants; Amanda (5yrs) Marcell (3yrs) Ivory (29yrs) </w:t>
      </w:r>
    </w:p>
    <w:tbl>
      <w:tblPr>
        <w:tblStyle w:val="TableGrid"/>
        <w:tblW w:w="0" w:type="auto"/>
        <w:tblLook w:val="04A0" w:firstRow="1" w:lastRow="0" w:firstColumn="1" w:lastColumn="0" w:noHBand="0" w:noVBand="1"/>
      </w:tblPr>
      <w:tblGrid>
        <w:gridCol w:w="793"/>
        <w:gridCol w:w="1272"/>
        <w:gridCol w:w="1835"/>
        <w:gridCol w:w="3475"/>
        <w:gridCol w:w="1080"/>
      </w:tblGrid>
      <w:tr w:rsidR="00AA53EC" w14:paraId="1D7AA777" w14:textId="77777777" w:rsidTr="00AA53EC">
        <w:tc>
          <w:tcPr>
            <w:tcW w:w="793" w:type="dxa"/>
          </w:tcPr>
          <w:p w14:paraId="2FA333FA" w14:textId="55B3E970" w:rsidR="00AA53EC" w:rsidRDefault="00AA53EC" w:rsidP="00D87444">
            <w:r>
              <w:t xml:space="preserve">Mon </w:t>
            </w:r>
          </w:p>
        </w:tc>
        <w:tc>
          <w:tcPr>
            <w:tcW w:w="1272" w:type="dxa"/>
          </w:tcPr>
          <w:p w14:paraId="230DD0EB" w14:textId="77777777" w:rsidR="00AA53EC" w:rsidRDefault="00AA53EC" w:rsidP="00D87444">
            <w:r>
              <w:t xml:space="preserve">8PM </w:t>
            </w:r>
          </w:p>
        </w:tc>
        <w:tc>
          <w:tcPr>
            <w:tcW w:w="1835" w:type="dxa"/>
          </w:tcPr>
          <w:p w14:paraId="64148BB4" w14:textId="77777777" w:rsidR="00AA53EC" w:rsidRDefault="00AA53EC" w:rsidP="00D87444">
            <w:r>
              <w:t xml:space="preserve">Open </w:t>
            </w:r>
          </w:p>
        </w:tc>
        <w:tc>
          <w:tcPr>
            <w:tcW w:w="3475" w:type="dxa"/>
          </w:tcPr>
          <w:p w14:paraId="03406B69" w14:textId="04B7E7AB" w:rsidR="00AA53EC" w:rsidRDefault="00AA53EC" w:rsidP="00D87444">
            <w:r>
              <w:t xml:space="preserve">Open Discussion </w:t>
            </w:r>
          </w:p>
        </w:tc>
        <w:tc>
          <w:tcPr>
            <w:tcW w:w="1080" w:type="dxa"/>
          </w:tcPr>
          <w:p w14:paraId="596547A7" w14:textId="6673D5C7" w:rsidR="00AA53EC" w:rsidRDefault="00AA53EC" w:rsidP="00D87444">
            <w:r>
              <w:t>10-15</w:t>
            </w:r>
          </w:p>
        </w:tc>
      </w:tr>
      <w:tr w:rsidR="00AA53EC" w14:paraId="46F31BF4" w14:textId="77777777" w:rsidTr="00AA53EC">
        <w:tc>
          <w:tcPr>
            <w:tcW w:w="793" w:type="dxa"/>
          </w:tcPr>
          <w:p w14:paraId="057749E4" w14:textId="32966C38" w:rsidR="00AA53EC" w:rsidRDefault="00AA53EC" w:rsidP="00D87444">
            <w:r>
              <w:t xml:space="preserve">Thurs  </w:t>
            </w:r>
          </w:p>
        </w:tc>
        <w:tc>
          <w:tcPr>
            <w:tcW w:w="1272" w:type="dxa"/>
          </w:tcPr>
          <w:p w14:paraId="4C5A5225" w14:textId="77777777" w:rsidR="00AA53EC" w:rsidRDefault="00AA53EC" w:rsidP="00D87444">
            <w:r>
              <w:t xml:space="preserve">8PM </w:t>
            </w:r>
          </w:p>
        </w:tc>
        <w:tc>
          <w:tcPr>
            <w:tcW w:w="1835" w:type="dxa"/>
          </w:tcPr>
          <w:p w14:paraId="400E36A0" w14:textId="77777777" w:rsidR="00AA53EC" w:rsidRDefault="00AA53EC" w:rsidP="00D87444">
            <w:r>
              <w:t>Open</w:t>
            </w:r>
          </w:p>
        </w:tc>
        <w:tc>
          <w:tcPr>
            <w:tcW w:w="3475" w:type="dxa"/>
          </w:tcPr>
          <w:p w14:paraId="7C526227" w14:textId="32827DE1" w:rsidR="00AA53EC" w:rsidRDefault="00AA53EC" w:rsidP="00D87444">
            <w:r>
              <w:t xml:space="preserve">Open Discussion </w:t>
            </w:r>
          </w:p>
        </w:tc>
        <w:tc>
          <w:tcPr>
            <w:tcW w:w="1080" w:type="dxa"/>
          </w:tcPr>
          <w:p w14:paraId="7F8C5DB0" w14:textId="64499DC8" w:rsidR="00AA53EC" w:rsidRDefault="00AA53EC" w:rsidP="00D87444">
            <w:r>
              <w:t>10-15</w:t>
            </w:r>
          </w:p>
        </w:tc>
      </w:tr>
    </w:tbl>
    <w:p w14:paraId="118D59E8" w14:textId="77777777" w:rsidR="00521E77" w:rsidRPr="00EA704C" w:rsidRDefault="00521E77" w:rsidP="008825F9"/>
    <w:p w14:paraId="39DE1447" w14:textId="5B63CF8B" w:rsidR="00521E77" w:rsidRDefault="006D129D" w:rsidP="0019395A">
      <w:pPr>
        <w:rPr>
          <w:b/>
          <w:sz w:val="24"/>
        </w:rPr>
      </w:pPr>
      <w:bookmarkStart w:id="6" w:name="_Hlk534564224"/>
      <w:r w:rsidRPr="003C08F6">
        <w:rPr>
          <w:b/>
          <w:sz w:val="28"/>
          <w:szCs w:val="28"/>
        </w:rPr>
        <w:t>Wood</w:t>
      </w:r>
      <w:r w:rsidR="00044199" w:rsidRPr="003C08F6">
        <w:rPr>
          <w:b/>
          <w:sz w:val="28"/>
          <w:szCs w:val="28"/>
        </w:rPr>
        <w:t xml:space="preserve">lands </w:t>
      </w:r>
      <w:r w:rsidRPr="003C08F6">
        <w:rPr>
          <w:b/>
          <w:sz w:val="28"/>
          <w:szCs w:val="28"/>
        </w:rPr>
        <w:t>NA</w:t>
      </w:r>
      <w:r w:rsidRPr="00442E13">
        <w:rPr>
          <w:b/>
          <w:sz w:val="24"/>
        </w:rPr>
        <w:t>:</w:t>
      </w:r>
      <w:bookmarkEnd w:id="6"/>
      <w:r w:rsidR="00044405">
        <w:rPr>
          <w:b/>
          <w:sz w:val="24"/>
        </w:rPr>
        <w:t xml:space="preserve"> </w:t>
      </w:r>
      <w:r w:rsidR="00521E77">
        <w:rPr>
          <w:b/>
          <w:sz w:val="24"/>
        </w:rPr>
        <w:t xml:space="preserve">Present </w:t>
      </w:r>
    </w:p>
    <w:p w14:paraId="013BBDA9" w14:textId="1A9CB1A2" w:rsidR="00521E77" w:rsidRPr="00E23314" w:rsidRDefault="00E23314" w:rsidP="0019395A">
      <w:pPr>
        <w:rPr>
          <w:b/>
          <w:szCs w:val="20"/>
        </w:rPr>
      </w:pPr>
      <w:r>
        <w:rPr>
          <w:b/>
          <w:szCs w:val="20"/>
        </w:rPr>
        <w:t xml:space="preserve"> </w:t>
      </w:r>
      <w:r w:rsidRPr="00E23314">
        <w:rPr>
          <w:b/>
          <w:sz w:val="24"/>
        </w:rPr>
        <w:t>Campout Oct 11</w:t>
      </w:r>
      <w:r w:rsidRPr="00E23314">
        <w:rPr>
          <w:b/>
          <w:sz w:val="24"/>
          <w:vertAlign w:val="superscript"/>
        </w:rPr>
        <w:t>th</w:t>
      </w:r>
      <w:r w:rsidRPr="00E23314">
        <w:rPr>
          <w:b/>
          <w:sz w:val="24"/>
        </w:rPr>
        <w:t>, 12</w:t>
      </w:r>
      <w:r w:rsidRPr="00E23314">
        <w:rPr>
          <w:b/>
          <w:sz w:val="24"/>
          <w:vertAlign w:val="superscript"/>
        </w:rPr>
        <w:t>th</w:t>
      </w:r>
      <w:r w:rsidRPr="00E23314">
        <w:rPr>
          <w:b/>
          <w:sz w:val="24"/>
        </w:rPr>
        <w:t>, 13</w:t>
      </w:r>
      <w:r w:rsidRPr="00E23314">
        <w:rPr>
          <w:b/>
          <w:sz w:val="24"/>
          <w:vertAlign w:val="superscript"/>
        </w:rPr>
        <w:t>th</w:t>
      </w:r>
      <w:r>
        <w:rPr>
          <w:b/>
          <w:sz w:val="24"/>
        </w:rPr>
        <w:t>!!!!</w:t>
      </w:r>
      <w:r w:rsidR="00521E77" w:rsidRPr="00E23314">
        <w:rPr>
          <w:b/>
          <w:sz w:val="24"/>
        </w:rPr>
        <w:t xml:space="preserve"> </w:t>
      </w:r>
      <w:r w:rsidR="00521E77" w:rsidRPr="00E23314">
        <w:t xml:space="preserve"> </w:t>
      </w:r>
      <w:r w:rsidRPr="00951859">
        <w:rPr>
          <w:b/>
          <w:bCs/>
        </w:rPr>
        <w:t xml:space="preserve">T-Shirts $15.00 </w:t>
      </w:r>
    </w:p>
    <w:tbl>
      <w:tblPr>
        <w:tblStyle w:val="TableGrid"/>
        <w:tblW w:w="0" w:type="auto"/>
        <w:tblLook w:val="04A0" w:firstRow="1" w:lastRow="0" w:firstColumn="1" w:lastColumn="0" w:noHBand="0" w:noVBand="1"/>
      </w:tblPr>
      <w:tblGrid>
        <w:gridCol w:w="895"/>
        <w:gridCol w:w="1170"/>
        <w:gridCol w:w="1835"/>
        <w:gridCol w:w="3475"/>
        <w:gridCol w:w="630"/>
      </w:tblGrid>
      <w:tr w:rsidR="00DB6EE6" w14:paraId="6BF26934" w14:textId="77777777" w:rsidTr="00DB6EE6">
        <w:tc>
          <w:tcPr>
            <w:tcW w:w="895" w:type="dxa"/>
          </w:tcPr>
          <w:p w14:paraId="5090F594" w14:textId="5D08F8B6" w:rsidR="00DB6EE6" w:rsidRDefault="00DB6EE6" w:rsidP="00E070B2">
            <w:r>
              <w:t xml:space="preserve">Tues </w:t>
            </w:r>
          </w:p>
        </w:tc>
        <w:tc>
          <w:tcPr>
            <w:tcW w:w="1170" w:type="dxa"/>
          </w:tcPr>
          <w:p w14:paraId="642A0AA0" w14:textId="4FC23FFD" w:rsidR="00DB6EE6" w:rsidRDefault="00DB6EE6" w:rsidP="00E070B2">
            <w:r>
              <w:t xml:space="preserve">6:30 </w:t>
            </w:r>
          </w:p>
        </w:tc>
        <w:tc>
          <w:tcPr>
            <w:tcW w:w="1835" w:type="dxa"/>
          </w:tcPr>
          <w:p w14:paraId="3BE6907D" w14:textId="77777777" w:rsidR="00DB6EE6" w:rsidRDefault="00DB6EE6" w:rsidP="00E070B2">
            <w:r>
              <w:t xml:space="preserve">Open </w:t>
            </w:r>
          </w:p>
        </w:tc>
        <w:tc>
          <w:tcPr>
            <w:tcW w:w="3475" w:type="dxa"/>
          </w:tcPr>
          <w:p w14:paraId="1741E8A0" w14:textId="3411E590" w:rsidR="00DB6EE6" w:rsidRDefault="00DB6EE6" w:rsidP="00E070B2">
            <w:r>
              <w:t xml:space="preserve">Leaders choice </w:t>
            </w:r>
          </w:p>
        </w:tc>
        <w:tc>
          <w:tcPr>
            <w:tcW w:w="630" w:type="dxa"/>
          </w:tcPr>
          <w:p w14:paraId="5685F41A" w14:textId="2E409496" w:rsidR="00DB6EE6" w:rsidRDefault="00C5484B" w:rsidP="00E070B2">
            <w:r>
              <w:t>15</w:t>
            </w:r>
          </w:p>
        </w:tc>
      </w:tr>
      <w:tr w:rsidR="00DB6EE6" w14:paraId="6A1F2DF1" w14:textId="77777777" w:rsidTr="00DB6EE6">
        <w:tc>
          <w:tcPr>
            <w:tcW w:w="895" w:type="dxa"/>
          </w:tcPr>
          <w:p w14:paraId="4DBACEF9" w14:textId="039EDC17" w:rsidR="00DB6EE6" w:rsidRDefault="00DB6EE6" w:rsidP="00E070B2">
            <w:r>
              <w:t xml:space="preserve">Fri </w:t>
            </w:r>
          </w:p>
        </w:tc>
        <w:tc>
          <w:tcPr>
            <w:tcW w:w="1170" w:type="dxa"/>
          </w:tcPr>
          <w:p w14:paraId="12A313A1" w14:textId="77777777" w:rsidR="00DB6EE6" w:rsidRDefault="00DB6EE6" w:rsidP="00E070B2">
            <w:r>
              <w:t xml:space="preserve">8PM </w:t>
            </w:r>
          </w:p>
        </w:tc>
        <w:tc>
          <w:tcPr>
            <w:tcW w:w="1835" w:type="dxa"/>
          </w:tcPr>
          <w:p w14:paraId="1534D3EB" w14:textId="77777777" w:rsidR="00DB6EE6" w:rsidRDefault="00DB6EE6" w:rsidP="00E070B2">
            <w:r>
              <w:t>Open</w:t>
            </w:r>
          </w:p>
        </w:tc>
        <w:tc>
          <w:tcPr>
            <w:tcW w:w="3475" w:type="dxa"/>
          </w:tcPr>
          <w:p w14:paraId="26B29C57" w14:textId="79CFC621" w:rsidR="00DB6EE6" w:rsidRDefault="00DB6EE6" w:rsidP="00E070B2">
            <w:r>
              <w:t xml:space="preserve">Spiritual principles  </w:t>
            </w:r>
          </w:p>
        </w:tc>
        <w:tc>
          <w:tcPr>
            <w:tcW w:w="630" w:type="dxa"/>
          </w:tcPr>
          <w:p w14:paraId="2D247166" w14:textId="7E9106F2" w:rsidR="00DB6EE6" w:rsidRDefault="00C5484B" w:rsidP="00E070B2">
            <w:r>
              <w:t>20</w:t>
            </w:r>
          </w:p>
        </w:tc>
      </w:tr>
      <w:tr w:rsidR="00DB6EE6" w14:paraId="3DA64198" w14:textId="77777777" w:rsidTr="00DB6EE6">
        <w:tc>
          <w:tcPr>
            <w:tcW w:w="895" w:type="dxa"/>
          </w:tcPr>
          <w:p w14:paraId="4932793A" w14:textId="65C888AD" w:rsidR="00DB6EE6" w:rsidRDefault="00DB6EE6" w:rsidP="00E070B2">
            <w:r>
              <w:t>2</w:t>
            </w:r>
            <w:r w:rsidRPr="00DB6EE6">
              <w:rPr>
                <w:vertAlign w:val="superscript"/>
              </w:rPr>
              <w:t>nd</w:t>
            </w:r>
            <w:r>
              <w:t xml:space="preserve"> Fri</w:t>
            </w:r>
          </w:p>
        </w:tc>
        <w:tc>
          <w:tcPr>
            <w:tcW w:w="1170" w:type="dxa"/>
          </w:tcPr>
          <w:p w14:paraId="30617785" w14:textId="4757157E" w:rsidR="00DB6EE6" w:rsidRDefault="00DB6EE6" w:rsidP="00E070B2">
            <w:r>
              <w:t xml:space="preserve">7PM </w:t>
            </w:r>
          </w:p>
        </w:tc>
        <w:tc>
          <w:tcPr>
            <w:tcW w:w="1835" w:type="dxa"/>
          </w:tcPr>
          <w:p w14:paraId="2632EDCE" w14:textId="77777777" w:rsidR="00DB6EE6" w:rsidRDefault="00DB6EE6" w:rsidP="00E070B2">
            <w:r>
              <w:t xml:space="preserve">Open </w:t>
            </w:r>
          </w:p>
        </w:tc>
        <w:tc>
          <w:tcPr>
            <w:tcW w:w="3475" w:type="dxa"/>
          </w:tcPr>
          <w:p w14:paraId="0AD9AC11" w14:textId="04355D2C" w:rsidR="00DB6EE6" w:rsidRDefault="00DB6EE6" w:rsidP="00E070B2">
            <w:r>
              <w:t>Business meeting</w:t>
            </w:r>
          </w:p>
        </w:tc>
        <w:tc>
          <w:tcPr>
            <w:tcW w:w="630" w:type="dxa"/>
          </w:tcPr>
          <w:p w14:paraId="5BAAAC71" w14:textId="781871EE" w:rsidR="00DB6EE6" w:rsidRDefault="00DB6EE6" w:rsidP="00E070B2">
            <w:r>
              <w:t>5+</w:t>
            </w:r>
          </w:p>
        </w:tc>
      </w:tr>
    </w:tbl>
    <w:p w14:paraId="2AE7BACC" w14:textId="45E8E8C2" w:rsidR="00521E77" w:rsidRPr="000A54FB" w:rsidRDefault="00E23314" w:rsidP="0019395A">
      <w:r>
        <w:rPr>
          <w:b/>
        </w:rPr>
        <w:t>ASC contribution</w:t>
      </w:r>
      <w:r w:rsidR="00DB6EE6">
        <w:rPr>
          <w:b/>
        </w:rPr>
        <w:t>:</w:t>
      </w:r>
      <w:r w:rsidR="00DB6EE6">
        <w:t xml:space="preserve"> </w:t>
      </w:r>
      <w:r>
        <w:t>$</w:t>
      </w:r>
      <w:r w:rsidR="00C5484B">
        <w:t>0</w:t>
      </w:r>
    </w:p>
    <w:p w14:paraId="5BFC761A" w14:textId="3E5771A4" w:rsidR="00E93730" w:rsidRDefault="00751935" w:rsidP="0019395A">
      <w:r>
        <w:t>Come and join us Fridays at 8:00pm and Tuesdays at 6:30pm.</w:t>
      </w:r>
      <w:r w:rsidR="00044405">
        <w:t xml:space="preserve"> 1202 N </w:t>
      </w:r>
      <w:r w:rsidR="00E23314">
        <w:t>Millbend</w:t>
      </w:r>
      <w:r w:rsidR="00044405">
        <w:t xml:space="preserve"> </w:t>
      </w:r>
      <w:r w:rsidR="00AC391B">
        <w:t>rd.</w:t>
      </w:r>
      <w:r w:rsidR="00044405">
        <w:t xml:space="preserve"> </w:t>
      </w:r>
      <w:r w:rsidR="00AC391B">
        <w:t>Spring TX, 77380</w:t>
      </w:r>
      <w:r w:rsidR="00E23314">
        <w:t xml:space="preserve">  </w:t>
      </w:r>
    </w:p>
    <w:p w14:paraId="0DB10B03" w14:textId="3AAE5BF2" w:rsidR="00521E77" w:rsidRDefault="00751935" w:rsidP="00751935">
      <w:pPr>
        <w:rPr>
          <w:b/>
          <w:sz w:val="28"/>
        </w:rPr>
      </w:pPr>
      <w:r w:rsidRPr="00751935">
        <w:rPr>
          <w:b/>
          <w:sz w:val="28"/>
        </w:rPr>
        <w:t>Serious Undertakings:</w:t>
      </w:r>
      <w:r w:rsidR="00B84A99">
        <w:rPr>
          <w:b/>
          <w:sz w:val="28"/>
        </w:rPr>
        <w:t xml:space="preserve"> </w:t>
      </w:r>
    </w:p>
    <w:p w14:paraId="1FE89581" w14:textId="23B9D6A8" w:rsidR="000927A3" w:rsidRDefault="00485084" w:rsidP="00751935">
      <w:r>
        <w:t>ASC donation of $</w:t>
      </w:r>
      <w:r w:rsidR="00DB6EE6">
        <w:t>50</w:t>
      </w:r>
      <w:r>
        <w:t>.00 for t</w:t>
      </w:r>
      <w:r w:rsidR="00DB6EE6">
        <w:t>his</w:t>
      </w:r>
      <w:r>
        <w:t xml:space="preserve"> month.</w:t>
      </w:r>
      <w:r w:rsidR="004F58CA">
        <w:t xml:space="preserve"> </w:t>
      </w:r>
    </w:p>
    <w:p w14:paraId="2614BA12" w14:textId="0BCBCEE0" w:rsidR="000927A3" w:rsidRDefault="000927A3" w:rsidP="00751935">
      <w:r>
        <w:t xml:space="preserve">Problems; Low attendance at meetings. </w:t>
      </w:r>
    </w:p>
    <w:p w14:paraId="20B55062" w14:textId="6CC2000B" w:rsidR="00DB6EE6" w:rsidRPr="00485084" w:rsidRDefault="00DB6EE6" w:rsidP="00751935">
      <w:r>
        <w:t xml:space="preserve"> Birthday Celeb</w:t>
      </w:r>
      <w:r w:rsidR="00521E77">
        <w:t>rants</w:t>
      </w:r>
      <w:r w:rsidR="00C5484B">
        <w:t xml:space="preserve">, </w:t>
      </w:r>
    </w:p>
    <w:p w14:paraId="282F60A4" w14:textId="63F296D6" w:rsidR="00751935" w:rsidRDefault="00751935" w:rsidP="00751935">
      <w:r>
        <w:t>Meeting Location: Wesley Memorial U.M.C. 700 Hwy 30 East, Huntsville, TX</w:t>
      </w:r>
    </w:p>
    <w:tbl>
      <w:tblPr>
        <w:tblStyle w:val="TableGrid"/>
        <w:tblW w:w="0" w:type="auto"/>
        <w:tblLook w:val="04A0" w:firstRow="1" w:lastRow="0" w:firstColumn="1" w:lastColumn="0" w:noHBand="0" w:noVBand="1"/>
      </w:tblPr>
      <w:tblGrid>
        <w:gridCol w:w="793"/>
        <w:gridCol w:w="1272"/>
        <w:gridCol w:w="1835"/>
        <w:gridCol w:w="3475"/>
        <w:gridCol w:w="630"/>
      </w:tblGrid>
      <w:tr w:rsidR="00485084" w14:paraId="34EA1E7A" w14:textId="77777777" w:rsidTr="00E070B2">
        <w:tc>
          <w:tcPr>
            <w:tcW w:w="793" w:type="dxa"/>
          </w:tcPr>
          <w:p w14:paraId="2585DD05" w14:textId="77777777" w:rsidR="00485084" w:rsidRDefault="00485084" w:rsidP="00E070B2">
            <w:r>
              <w:t xml:space="preserve">Mon </w:t>
            </w:r>
          </w:p>
        </w:tc>
        <w:tc>
          <w:tcPr>
            <w:tcW w:w="1272" w:type="dxa"/>
          </w:tcPr>
          <w:p w14:paraId="1B7CE129" w14:textId="0CB5084D" w:rsidR="00485084" w:rsidRDefault="00485084" w:rsidP="00E070B2">
            <w:r>
              <w:t xml:space="preserve">7PM </w:t>
            </w:r>
          </w:p>
        </w:tc>
        <w:tc>
          <w:tcPr>
            <w:tcW w:w="1835" w:type="dxa"/>
          </w:tcPr>
          <w:p w14:paraId="20D69B4B" w14:textId="47E7785D" w:rsidR="00485084" w:rsidRDefault="00485084" w:rsidP="00E070B2">
            <w:r>
              <w:t xml:space="preserve">Open </w:t>
            </w:r>
          </w:p>
        </w:tc>
        <w:tc>
          <w:tcPr>
            <w:tcW w:w="3475" w:type="dxa"/>
          </w:tcPr>
          <w:p w14:paraId="641044F7" w14:textId="694275C6" w:rsidR="00485084" w:rsidRDefault="00485084" w:rsidP="00E070B2">
            <w:r>
              <w:t xml:space="preserve">Lit Study </w:t>
            </w:r>
          </w:p>
        </w:tc>
        <w:tc>
          <w:tcPr>
            <w:tcW w:w="630" w:type="dxa"/>
          </w:tcPr>
          <w:p w14:paraId="5F32A4D3" w14:textId="1063610F" w:rsidR="00485084" w:rsidRDefault="00485084" w:rsidP="00E070B2">
            <w:r>
              <w:t>6</w:t>
            </w:r>
          </w:p>
        </w:tc>
      </w:tr>
      <w:tr w:rsidR="00485084" w14:paraId="49BEC59F" w14:textId="77777777" w:rsidTr="00E070B2">
        <w:tc>
          <w:tcPr>
            <w:tcW w:w="793" w:type="dxa"/>
          </w:tcPr>
          <w:p w14:paraId="149FF069" w14:textId="77777777" w:rsidR="00485084" w:rsidRDefault="00485084" w:rsidP="00E070B2">
            <w:r>
              <w:t xml:space="preserve">Tues </w:t>
            </w:r>
          </w:p>
        </w:tc>
        <w:tc>
          <w:tcPr>
            <w:tcW w:w="1272" w:type="dxa"/>
          </w:tcPr>
          <w:p w14:paraId="56D6A790" w14:textId="3530F9E8" w:rsidR="00485084" w:rsidRDefault="00485084" w:rsidP="00E070B2">
            <w:r>
              <w:t>8PM</w:t>
            </w:r>
          </w:p>
        </w:tc>
        <w:tc>
          <w:tcPr>
            <w:tcW w:w="1835" w:type="dxa"/>
          </w:tcPr>
          <w:p w14:paraId="03E71ABB" w14:textId="7FD5CB5C" w:rsidR="00485084" w:rsidRDefault="00485084" w:rsidP="00E070B2">
            <w:r>
              <w:t>Open</w:t>
            </w:r>
          </w:p>
        </w:tc>
        <w:tc>
          <w:tcPr>
            <w:tcW w:w="3475" w:type="dxa"/>
          </w:tcPr>
          <w:p w14:paraId="53F91C20" w14:textId="4B026A5C" w:rsidR="00485084" w:rsidRDefault="00485084" w:rsidP="00E070B2">
            <w:r>
              <w:t>Discussion</w:t>
            </w:r>
          </w:p>
        </w:tc>
        <w:tc>
          <w:tcPr>
            <w:tcW w:w="630" w:type="dxa"/>
          </w:tcPr>
          <w:p w14:paraId="16B8C734" w14:textId="373508B1" w:rsidR="00485084" w:rsidRDefault="00C5484B" w:rsidP="00E070B2">
            <w:r>
              <w:t>6</w:t>
            </w:r>
          </w:p>
        </w:tc>
      </w:tr>
      <w:tr w:rsidR="00485084" w14:paraId="5ED98AB3" w14:textId="77777777" w:rsidTr="00E070B2">
        <w:tc>
          <w:tcPr>
            <w:tcW w:w="793" w:type="dxa"/>
          </w:tcPr>
          <w:p w14:paraId="36B0334A" w14:textId="77777777" w:rsidR="00485084" w:rsidRDefault="00485084" w:rsidP="00E070B2">
            <w:r>
              <w:t>Wed</w:t>
            </w:r>
          </w:p>
        </w:tc>
        <w:tc>
          <w:tcPr>
            <w:tcW w:w="1272" w:type="dxa"/>
          </w:tcPr>
          <w:p w14:paraId="20AC5F26" w14:textId="0FA9F339" w:rsidR="00485084" w:rsidRDefault="00485084" w:rsidP="00E070B2">
            <w:r>
              <w:t>8PM</w:t>
            </w:r>
          </w:p>
        </w:tc>
        <w:tc>
          <w:tcPr>
            <w:tcW w:w="1835" w:type="dxa"/>
          </w:tcPr>
          <w:p w14:paraId="0FCAF04D" w14:textId="4FE42E6C" w:rsidR="00485084" w:rsidRDefault="00485084" w:rsidP="00E070B2">
            <w:r>
              <w:t xml:space="preserve">Open </w:t>
            </w:r>
          </w:p>
        </w:tc>
        <w:tc>
          <w:tcPr>
            <w:tcW w:w="3475" w:type="dxa"/>
          </w:tcPr>
          <w:p w14:paraId="777175FD" w14:textId="7DADD222" w:rsidR="00485084" w:rsidRDefault="00485084" w:rsidP="00E070B2">
            <w:r>
              <w:t xml:space="preserve">Discussion </w:t>
            </w:r>
          </w:p>
        </w:tc>
        <w:tc>
          <w:tcPr>
            <w:tcW w:w="630" w:type="dxa"/>
          </w:tcPr>
          <w:p w14:paraId="56C857B4" w14:textId="45821D66" w:rsidR="00485084" w:rsidRDefault="00C5484B" w:rsidP="00E070B2">
            <w:r>
              <w:t>6</w:t>
            </w:r>
          </w:p>
        </w:tc>
      </w:tr>
      <w:tr w:rsidR="00485084" w14:paraId="1412F6B4" w14:textId="77777777" w:rsidTr="00E070B2">
        <w:tc>
          <w:tcPr>
            <w:tcW w:w="793" w:type="dxa"/>
          </w:tcPr>
          <w:p w14:paraId="5AAAEDF6" w14:textId="77777777" w:rsidR="00485084" w:rsidRDefault="00485084" w:rsidP="00E070B2">
            <w:r>
              <w:t xml:space="preserve">Thurs </w:t>
            </w:r>
          </w:p>
        </w:tc>
        <w:tc>
          <w:tcPr>
            <w:tcW w:w="1272" w:type="dxa"/>
          </w:tcPr>
          <w:p w14:paraId="6A77D6A6" w14:textId="7F08331B" w:rsidR="00485084" w:rsidRDefault="00485084" w:rsidP="00E070B2">
            <w:r>
              <w:t>8PM</w:t>
            </w:r>
          </w:p>
        </w:tc>
        <w:tc>
          <w:tcPr>
            <w:tcW w:w="1835" w:type="dxa"/>
          </w:tcPr>
          <w:p w14:paraId="127287CF" w14:textId="789D9182" w:rsidR="00485084" w:rsidRDefault="00485084" w:rsidP="00E070B2">
            <w:r>
              <w:t>Open</w:t>
            </w:r>
          </w:p>
        </w:tc>
        <w:tc>
          <w:tcPr>
            <w:tcW w:w="3475" w:type="dxa"/>
          </w:tcPr>
          <w:p w14:paraId="4ED0BA15" w14:textId="6F03BBBF" w:rsidR="00485084" w:rsidRDefault="00485084" w:rsidP="00E070B2">
            <w:r>
              <w:t xml:space="preserve">Discussion/Candlelight  </w:t>
            </w:r>
          </w:p>
        </w:tc>
        <w:tc>
          <w:tcPr>
            <w:tcW w:w="630" w:type="dxa"/>
          </w:tcPr>
          <w:p w14:paraId="387FA613" w14:textId="6997843F" w:rsidR="00485084" w:rsidRDefault="00C5484B" w:rsidP="00E070B2">
            <w:r>
              <w:t>3</w:t>
            </w:r>
          </w:p>
        </w:tc>
      </w:tr>
    </w:tbl>
    <w:p w14:paraId="60136744" w14:textId="77777777" w:rsidR="00C5484B" w:rsidRDefault="00C5484B" w:rsidP="00751935">
      <w:pPr>
        <w:rPr>
          <w:b/>
          <w:sz w:val="28"/>
        </w:rPr>
      </w:pPr>
    </w:p>
    <w:p w14:paraId="2838FE51" w14:textId="3BA473CD" w:rsidR="00E02155" w:rsidRPr="004F58CA" w:rsidRDefault="004F58CA" w:rsidP="004F58CA">
      <w:pPr>
        <w:pStyle w:val="Heading1"/>
      </w:pPr>
      <w:r w:rsidRPr="00EA704C">
        <w:lastRenderedPageBreak/>
        <w:t xml:space="preserve">Group Reports: </w:t>
      </w:r>
    </w:p>
    <w:p w14:paraId="483B7640" w14:textId="647FB5BD" w:rsidR="00521E77" w:rsidRDefault="008B2733" w:rsidP="00751935">
      <w:pPr>
        <w:rPr>
          <w:b/>
          <w:sz w:val="28"/>
        </w:rPr>
      </w:pPr>
      <w:r>
        <w:rPr>
          <w:b/>
          <w:sz w:val="28"/>
        </w:rPr>
        <w:t xml:space="preserve">Serenity Happens: </w:t>
      </w:r>
      <w:r w:rsidR="00521E77">
        <w:rPr>
          <w:b/>
          <w:sz w:val="28"/>
        </w:rPr>
        <w:t>Absent</w:t>
      </w:r>
    </w:p>
    <w:p w14:paraId="2D41B1AF" w14:textId="7D810E01" w:rsidR="008B2733" w:rsidRDefault="008B2733" w:rsidP="00751935">
      <w:r>
        <w:t>We are starting a Washington Co. Jail Meetings</w:t>
      </w:r>
      <w:r w:rsidR="00E02155">
        <w:t xml:space="preserve">. </w:t>
      </w:r>
      <w:r>
        <w:t>Ben C sent the starter packet and we are waiting for a Start date with time slots.</w:t>
      </w:r>
    </w:p>
    <w:tbl>
      <w:tblPr>
        <w:tblStyle w:val="TableGrid"/>
        <w:tblW w:w="0" w:type="auto"/>
        <w:tblLook w:val="04A0" w:firstRow="1" w:lastRow="0" w:firstColumn="1" w:lastColumn="0" w:noHBand="0" w:noVBand="1"/>
      </w:tblPr>
      <w:tblGrid>
        <w:gridCol w:w="793"/>
        <w:gridCol w:w="1272"/>
        <w:gridCol w:w="1835"/>
        <w:gridCol w:w="3475"/>
        <w:gridCol w:w="630"/>
      </w:tblGrid>
      <w:tr w:rsidR="008B2733" w14:paraId="51FC059B" w14:textId="77777777" w:rsidTr="00E070B2">
        <w:tc>
          <w:tcPr>
            <w:tcW w:w="793" w:type="dxa"/>
          </w:tcPr>
          <w:p w14:paraId="6911CDC7" w14:textId="77777777" w:rsidR="008B2733" w:rsidRDefault="008B2733" w:rsidP="00E070B2">
            <w:r>
              <w:t xml:space="preserve">Mon </w:t>
            </w:r>
          </w:p>
        </w:tc>
        <w:tc>
          <w:tcPr>
            <w:tcW w:w="1272" w:type="dxa"/>
          </w:tcPr>
          <w:p w14:paraId="6B103949" w14:textId="3F7896C8" w:rsidR="008B2733" w:rsidRDefault="008B2733" w:rsidP="00E070B2">
            <w:r>
              <w:t xml:space="preserve">8PM </w:t>
            </w:r>
          </w:p>
        </w:tc>
        <w:tc>
          <w:tcPr>
            <w:tcW w:w="1835" w:type="dxa"/>
          </w:tcPr>
          <w:p w14:paraId="6872983C" w14:textId="77777777" w:rsidR="008B2733" w:rsidRDefault="008B2733" w:rsidP="00E070B2">
            <w:r>
              <w:t xml:space="preserve">Open </w:t>
            </w:r>
          </w:p>
        </w:tc>
        <w:tc>
          <w:tcPr>
            <w:tcW w:w="3475" w:type="dxa"/>
          </w:tcPr>
          <w:p w14:paraId="0F47133C" w14:textId="23010DAB" w:rsidR="008B2733" w:rsidRDefault="008B2733" w:rsidP="00E070B2">
            <w:r>
              <w:t xml:space="preserve">Discussion </w:t>
            </w:r>
          </w:p>
        </w:tc>
        <w:tc>
          <w:tcPr>
            <w:tcW w:w="630" w:type="dxa"/>
          </w:tcPr>
          <w:p w14:paraId="34B9ABAE" w14:textId="377D949B" w:rsidR="008B2733" w:rsidRDefault="008B2733" w:rsidP="00E070B2">
            <w:r>
              <w:t>10</w:t>
            </w:r>
          </w:p>
        </w:tc>
      </w:tr>
      <w:tr w:rsidR="008B2733" w14:paraId="19900C2A" w14:textId="77777777" w:rsidTr="00E070B2">
        <w:tc>
          <w:tcPr>
            <w:tcW w:w="793" w:type="dxa"/>
          </w:tcPr>
          <w:p w14:paraId="4C6FEB84" w14:textId="77777777" w:rsidR="008B2733" w:rsidRDefault="008B2733" w:rsidP="00E070B2">
            <w:r>
              <w:t xml:space="preserve">Tues </w:t>
            </w:r>
          </w:p>
        </w:tc>
        <w:tc>
          <w:tcPr>
            <w:tcW w:w="1272" w:type="dxa"/>
          </w:tcPr>
          <w:p w14:paraId="7CAB097B" w14:textId="77777777" w:rsidR="008B2733" w:rsidRDefault="008B2733" w:rsidP="00E070B2">
            <w:r>
              <w:t>8PM</w:t>
            </w:r>
          </w:p>
        </w:tc>
        <w:tc>
          <w:tcPr>
            <w:tcW w:w="1835" w:type="dxa"/>
          </w:tcPr>
          <w:p w14:paraId="4897AE6A" w14:textId="77777777" w:rsidR="008B2733" w:rsidRDefault="008B2733" w:rsidP="00E070B2">
            <w:r>
              <w:t>Open</w:t>
            </w:r>
          </w:p>
        </w:tc>
        <w:tc>
          <w:tcPr>
            <w:tcW w:w="3475" w:type="dxa"/>
          </w:tcPr>
          <w:p w14:paraId="7E0B06B9" w14:textId="77777777" w:rsidR="008B2733" w:rsidRDefault="008B2733" w:rsidP="00E070B2">
            <w:r>
              <w:t>Discussion</w:t>
            </w:r>
          </w:p>
        </w:tc>
        <w:tc>
          <w:tcPr>
            <w:tcW w:w="630" w:type="dxa"/>
          </w:tcPr>
          <w:p w14:paraId="080DEED5" w14:textId="5547EB80" w:rsidR="008B2733" w:rsidRDefault="008B2733" w:rsidP="00E070B2">
            <w:r>
              <w:t>10</w:t>
            </w:r>
          </w:p>
        </w:tc>
      </w:tr>
      <w:tr w:rsidR="008B2733" w14:paraId="5036EFB7" w14:textId="77777777" w:rsidTr="00E070B2">
        <w:tc>
          <w:tcPr>
            <w:tcW w:w="793" w:type="dxa"/>
          </w:tcPr>
          <w:p w14:paraId="462F763B" w14:textId="77777777" w:rsidR="008B2733" w:rsidRDefault="008B2733" w:rsidP="00E070B2">
            <w:r>
              <w:t>Wed</w:t>
            </w:r>
          </w:p>
        </w:tc>
        <w:tc>
          <w:tcPr>
            <w:tcW w:w="1272" w:type="dxa"/>
          </w:tcPr>
          <w:p w14:paraId="25D7A082" w14:textId="77777777" w:rsidR="008B2733" w:rsidRDefault="008B2733" w:rsidP="00E070B2">
            <w:r>
              <w:t>8PM</w:t>
            </w:r>
          </w:p>
        </w:tc>
        <w:tc>
          <w:tcPr>
            <w:tcW w:w="1835" w:type="dxa"/>
          </w:tcPr>
          <w:p w14:paraId="5C35645B" w14:textId="77777777" w:rsidR="008B2733" w:rsidRDefault="008B2733" w:rsidP="00E070B2">
            <w:r>
              <w:t xml:space="preserve">Open </w:t>
            </w:r>
          </w:p>
        </w:tc>
        <w:tc>
          <w:tcPr>
            <w:tcW w:w="3475" w:type="dxa"/>
          </w:tcPr>
          <w:p w14:paraId="0757DBB1" w14:textId="77777777" w:rsidR="008B2733" w:rsidRDefault="008B2733" w:rsidP="00E070B2">
            <w:r>
              <w:t xml:space="preserve">Discussion </w:t>
            </w:r>
          </w:p>
        </w:tc>
        <w:tc>
          <w:tcPr>
            <w:tcW w:w="630" w:type="dxa"/>
          </w:tcPr>
          <w:p w14:paraId="5093C69A" w14:textId="15296422" w:rsidR="008B2733" w:rsidRDefault="008B2733" w:rsidP="00E070B2">
            <w:r>
              <w:t>10</w:t>
            </w:r>
          </w:p>
        </w:tc>
      </w:tr>
      <w:tr w:rsidR="008B2733" w14:paraId="52BE77F6" w14:textId="77777777" w:rsidTr="00E070B2">
        <w:tc>
          <w:tcPr>
            <w:tcW w:w="793" w:type="dxa"/>
          </w:tcPr>
          <w:p w14:paraId="66971D4A" w14:textId="77777777" w:rsidR="008B2733" w:rsidRDefault="008B2733" w:rsidP="00E070B2">
            <w:r>
              <w:t xml:space="preserve">Thurs </w:t>
            </w:r>
          </w:p>
        </w:tc>
        <w:tc>
          <w:tcPr>
            <w:tcW w:w="1272" w:type="dxa"/>
          </w:tcPr>
          <w:p w14:paraId="4E4B899B" w14:textId="77777777" w:rsidR="008B2733" w:rsidRDefault="008B2733" w:rsidP="00E070B2">
            <w:r>
              <w:t>8PM</w:t>
            </w:r>
          </w:p>
        </w:tc>
        <w:tc>
          <w:tcPr>
            <w:tcW w:w="1835" w:type="dxa"/>
          </w:tcPr>
          <w:p w14:paraId="42EAE476" w14:textId="77777777" w:rsidR="008B2733" w:rsidRDefault="008B2733" w:rsidP="00E070B2">
            <w:r>
              <w:t>Open</w:t>
            </w:r>
          </w:p>
        </w:tc>
        <w:tc>
          <w:tcPr>
            <w:tcW w:w="3475" w:type="dxa"/>
          </w:tcPr>
          <w:p w14:paraId="484B64F3" w14:textId="66192465" w:rsidR="008B2733" w:rsidRDefault="008B2733" w:rsidP="00E070B2">
            <w:r>
              <w:t xml:space="preserve">Discussion </w:t>
            </w:r>
          </w:p>
        </w:tc>
        <w:tc>
          <w:tcPr>
            <w:tcW w:w="630" w:type="dxa"/>
          </w:tcPr>
          <w:p w14:paraId="0F6C8F34" w14:textId="6DADBE0D" w:rsidR="008B2733" w:rsidRDefault="008B2733" w:rsidP="00E070B2">
            <w:r>
              <w:t>10</w:t>
            </w:r>
          </w:p>
        </w:tc>
      </w:tr>
      <w:tr w:rsidR="008B2733" w14:paraId="20E124C4" w14:textId="77777777" w:rsidTr="00E070B2">
        <w:tc>
          <w:tcPr>
            <w:tcW w:w="793" w:type="dxa"/>
          </w:tcPr>
          <w:p w14:paraId="58E249DB" w14:textId="27EFF225" w:rsidR="008B2733" w:rsidRDefault="008B2733" w:rsidP="00E070B2">
            <w:r>
              <w:t>Fri</w:t>
            </w:r>
          </w:p>
        </w:tc>
        <w:tc>
          <w:tcPr>
            <w:tcW w:w="1272" w:type="dxa"/>
          </w:tcPr>
          <w:p w14:paraId="7C3829A7" w14:textId="6B93AB66" w:rsidR="008B2733" w:rsidRDefault="008B2733" w:rsidP="00E070B2">
            <w:r>
              <w:t xml:space="preserve">8PM </w:t>
            </w:r>
          </w:p>
        </w:tc>
        <w:tc>
          <w:tcPr>
            <w:tcW w:w="1835" w:type="dxa"/>
          </w:tcPr>
          <w:p w14:paraId="11A2D65E" w14:textId="023607C9" w:rsidR="008B2733" w:rsidRDefault="008B2733" w:rsidP="00E070B2">
            <w:r>
              <w:t>Open</w:t>
            </w:r>
          </w:p>
        </w:tc>
        <w:tc>
          <w:tcPr>
            <w:tcW w:w="3475" w:type="dxa"/>
          </w:tcPr>
          <w:p w14:paraId="2F06A0CD" w14:textId="34FB060E" w:rsidR="008B2733" w:rsidRDefault="008B2733" w:rsidP="00E070B2">
            <w:r>
              <w:t xml:space="preserve">Discussion </w:t>
            </w:r>
          </w:p>
        </w:tc>
        <w:tc>
          <w:tcPr>
            <w:tcW w:w="630" w:type="dxa"/>
          </w:tcPr>
          <w:p w14:paraId="2C53AB58" w14:textId="5F47F452" w:rsidR="008B2733" w:rsidRDefault="008B2733" w:rsidP="00E070B2">
            <w:r>
              <w:t>10</w:t>
            </w:r>
          </w:p>
        </w:tc>
      </w:tr>
      <w:tr w:rsidR="008B2733" w14:paraId="3F1144CE" w14:textId="77777777" w:rsidTr="00E070B2">
        <w:tc>
          <w:tcPr>
            <w:tcW w:w="793" w:type="dxa"/>
          </w:tcPr>
          <w:p w14:paraId="076EFC54" w14:textId="63A7FB6E" w:rsidR="008B2733" w:rsidRDefault="008B2733" w:rsidP="00E070B2">
            <w:r>
              <w:t>Sun</w:t>
            </w:r>
          </w:p>
        </w:tc>
        <w:tc>
          <w:tcPr>
            <w:tcW w:w="1272" w:type="dxa"/>
          </w:tcPr>
          <w:p w14:paraId="47D2C4E8" w14:textId="2E426265" w:rsidR="008B2733" w:rsidRDefault="008B2733" w:rsidP="00E070B2">
            <w:r>
              <w:t xml:space="preserve">4PM </w:t>
            </w:r>
          </w:p>
        </w:tc>
        <w:tc>
          <w:tcPr>
            <w:tcW w:w="1835" w:type="dxa"/>
          </w:tcPr>
          <w:p w14:paraId="7BD8E06E" w14:textId="20844EBC" w:rsidR="008B2733" w:rsidRDefault="008B2733" w:rsidP="00E070B2">
            <w:r>
              <w:t>Open</w:t>
            </w:r>
          </w:p>
        </w:tc>
        <w:tc>
          <w:tcPr>
            <w:tcW w:w="3475" w:type="dxa"/>
          </w:tcPr>
          <w:p w14:paraId="4A26C83B" w14:textId="30ED2CF3" w:rsidR="008B2733" w:rsidRDefault="008B2733" w:rsidP="00E070B2">
            <w:r>
              <w:t xml:space="preserve">Discussion </w:t>
            </w:r>
          </w:p>
        </w:tc>
        <w:tc>
          <w:tcPr>
            <w:tcW w:w="630" w:type="dxa"/>
          </w:tcPr>
          <w:p w14:paraId="4CDC6B68" w14:textId="47D0C0BF" w:rsidR="008B2733" w:rsidRDefault="008B2733" w:rsidP="00E070B2">
            <w:r>
              <w:t>15</w:t>
            </w:r>
          </w:p>
        </w:tc>
      </w:tr>
    </w:tbl>
    <w:p w14:paraId="1331658F" w14:textId="30A40900" w:rsidR="008B2733" w:rsidRPr="008B2733" w:rsidRDefault="008B2733" w:rsidP="00751935">
      <w:pPr>
        <w:rPr>
          <w:b/>
          <w:sz w:val="28"/>
        </w:rPr>
      </w:pPr>
      <w:r>
        <w:rPr>
          <w:b/>
          <w:sz w:val="28"/>
        </w:rPr>
        <w:t>1403 W. Main St</w:t>
      </w:r>
      <w:r w:rsidR="00EE6C68">
        <w:rPr>
          <w:b/>
          <w:sz w:val="28"/>
        </w:rPr>
        <w:t>,</w:t>
      </w:r>
      <w:r>
        <w:rPr>
          <w:b/>
          <w:sz w:val="28"/>
        </w:rPr>
        <w:t xml:space="preserve"> </w:t>
      </w:r>
      <w:r w:rsidR="00EE6C68">
        <w:rPr>
          <w:b/>
          <w:sz w:val="28"/>
        </w:rPr>
        <w:t xml:space="preserve">Navasota TX, </w:t>
      </w:r>
    </w:p>
    <w:p w14:paraId="23710645" w14:textId="77777777" w:rsidR="00381BDF" w:rsidRPr="00751935" w:rsidRDefault="00381BDF" w:rsidP="00751935"/>
    <w:p w14:paraId="4990C07D" w14:textId="77777777" w:rsidR="004F58CA" w:rsidRDefault="00ED29CF" w:rsidP="00ED29CF">
      <w:r>
        <w:rPr>
          <w:b/>
          <w:sz w:val="28"/>
        </w:rPr>
        <w:t>Tomball New Attitude</w:t>
      </w:r>
      <w:r w:rsidR="000927A3">
        <w:rPr>
          <w:b/>
          <w:sz w:val="28"/>
        </w:rPr>
        <w:t xml:space="preserve">s: </w:t>
      </w:r>
      <w:r w:rsidR="00381BDF">
        <w:t xml:space="preserve"> </w:t>
      </w:r>
    </w:p>
    <w:p w14:paraId="7982281B" w14:textId="000B38DA" w:rsidR="000927A3" w:rsidRDefault="00E02155" w:rsidP="00ED29CF">
      <w:r>
        <w:t>S</w:t>
      </w:r>
      <w:r w:rsidR="00381BDF">
        <w:t xml:space="preserve">peaker meetings </w:t>
      </w:r>
      <w:r w:rsidR="000927A3">
        <w:t xml:space="preserve">moved to </w:t>
      </w:r>
      <w:r w:rsidR="00381BDF">
        <w:t xml:space="preserve">the </w:t>
      </w:r>
      <w:r w:rsidR="000927A3">
        <w:t>2</w:t>
      </w:r>
      <w:r w:rsidR="000927A3" w:rsidRPr="000927A3">
        <w:rPr>
          <w:vertAlign w:val="superscript"/>
        </w:rPr>
        <w:t>nd</w:t>
      </w:r>
      <w:r w:rsidR="00381BDF">
        <w:t xml:space="preserve"> Friday of each month.</w:t>
      </w:r>
    </w:p>
    <w:p w14:paraId="658722D5" w14:textId="2A2E32CA" w:rsidR="00C5484B" w:rsidRDefault="00381BDF" w:rsidP="00ED29CF">
      <w:r>
        <w:t xml:space="preserve"> </w:t>
      </w:r>
      <w:r w:rsidR="00C5484B">
        <w:t xml:space="preserve">Speaker meeting went really well. </w:t>
      </w:r>
      <w:r w:rsidR="00AA53EC">
        <w:t xml:space="preserve">This </w:t>
      </w:r>
      <w:r w:rsidR="00E93730">
        <w:t>month’s</w:t>
      </w:r>
      <w:r w:rsidR="00AA53EC">
        <w:t xml:space="preserve"> speaker meeting is the same weekend as the Woodlands Campout, we are encouraging people to attend and then go to the campout </w:t>
      </w:r>
    </w:p>
    <w:p w14:paraId="304EBAB2" w14:textId="43DBE258" w:rsidR="00E02155" w:rsidRDefault="000927A3" w:rsidP="00ED29CF">
      <w:r>
        <w:t xml:space="preserve"> Celebrants are </w:t>
      </w:r>
      <w:r w:rsidR="00C5484B">
        <w:t>Drew and Stacy (11yrs) Tom (5yrs)</w:t>
      </w:r>
    </w:p>
    <w:p w14:paraId="39C0CD1B" w14:textId="1949EB7D" w:rsidR="00C5484B" w:rsidRDefault="00C5484B" w:rsidP="00ED29CF">
      <w:r>
        <w:t>B-day celebration October 26</w:t>
      </w:r>
      <w:r w:rsidRPr="00C5484B">
        <w:rPr>
          <w:vertAlign w:val="superscript"/>
        </w:rPr>
        <w:t>th</w:t>
      </w:r>
      <w:r>
        <w:t>.</w:t>
      </w:r>
    </w:p>
    <w:p w14:paraId="0997620D" w14:textId="66173F97" w:rsidR="000927A3" w:rsidRPr="000927A3" w:rsidRDefault="000927A3" w:rsidP="00ED29CF">
      <w:pPr>
        <w:rPr>
          <w:b/>
          <w:bCs/>
        </w:rPr>
      </w:pPr>
      <w:r w:rsidRPr="000927A3">
        <w:rPr>
          <w:b/>
          <w:bCs/>
        </w:rPr>
        <w:t>Costume Party October 26</w:t>
      </w:r>
      <w:r w:rsidRPr="000927A3">
        <w:rPr>
          <w:b/>
          <w:bCs/>
          <w:vertAlign w:val="superscript"/>
        </w:rPr>
        <w:t>th</w:t>
      </w:r>
      <w:r w:rsidRPr="000927A3">
        <w:rPr>
          <w:b/>
          <w:bCs/>
        </w:rPr>
        <w:t xml:space="preserve"> FBTL fundraiser. </w:t>
      </w:r>
    </w:p>
    <w:p w14:paraId="25E765E4" w14:textId="6AA6E877" w:rsidR="00D11A08" w:rsidRDefault="00D11A08" w:rsidP="00ED29CF">
      <w:r>
        <w:t>ASC: donation</w:t>
      </w:r>
      <w:r w:rsidR="00AD23E6">
        <w:t xml:space="preserve">_ </w:t>
      </w:r>
      <w:r w:rsidR="000927A3">
        <w:t>$</w:t>
      </w:r>
      <w:r w:rsidR="00C5484B">
        <w:t>50.00</w:t>
      </w:r>
      <w:r w:rsidR="000927A3">
        <w:t xml:space="preserve"> </w:t>
      </w:r>
      <w:r w:rsidR="00AD23E6">
        <w:t xml:space="preserve"> </w:t>
      </w:r>
    </w:p>
    <w:p w14:paraId="5212FC6F" w14:textId="2D446BEE" w:rsidR="0099133F" w:rsidRDefault="00AC391B" w:rsidP="0019395A">
      <w:r>
        <w:t xml:space="preserve">Meeting Location: 715 Carrol St, Tomball TX, 77375. </w:t>
      </w:r>
    </w:p>
    <w:tbl>
      <w:tblPr>
        <w:tblStyle w:val="TableGrid"/>
        <w:tblW w:w="0" w:type="auto"/>
        <w:tblLook w:val="04A0" w:firstRow="1" w:lastRow="0" w:firstColumn="1" w:lastColumn="0" w:noHBand="0" w:noVBand="1"/>
      </w:tblPr>
      <w:tblGrid>
        <w:gridCol w:w="793"/>
        <w:gridCol w:w="1272"/>
        <w:gridCol w:w="1835"/>
        <w:gridCol w:w="2935"/>
        <w:gridCol w:w="1170"/>
      </w:tblGrid>
      <w:tr w:rsidR="00AD23E6" w14:paraId="69E6FBCA" w14:textId="77777777" w:rsidTr="00381BDF">
        <w:tc>
          <w:tcPr>
            <w:tcW w:w="793" w:type="dxa"/>
          </w:tcPr>
          <w:p w14:paraId="10A08964" w14:textId="33974C7C" w:rsidR="00AD23E6" w:rsidRDefault="00AD23E6" w:rsidP="00E070B2">
            <w:r>
              <w:t xml:space="preserve">Tues </w:t>
            </w:r>
          </w:p>
        </w:tc>
        <w:tc>
          <w:tcPr>
            <w:tcW w:w="1272" w:type="dxa"/>
          </w:tcPr>
          <w:p w14:paraId="79C38BBB" w14:textId="77777777" w:rsidR="00AD23E6" w:rsidRDefault="00AD23E6" w:rsidP="00E070B2">
            <w:r>
              <w:t xml:space="preserve">7PM </w:t>
            </w:r>
          </w:p>
        </w:tc>
        <w:tc>
          <w:tcPr>
            <w:tcW w:w="1835" w:type="dxa"/>
          </w:tcPr>
          <w:p w14:paraId="5DD46CEF" w14:textId="77777777" w:rsidR="00AD23E6" w:rsidRDefault="00AD23E6" w:rsidP="00E070B2">
            <w:r>
              <w:t xml:space="preserve">Open </w:t>
            </w:r>
          </w:p>
        </w:tc>
        <w:tc>
          <w:tcPr>
            <w:tcW w:w="2935" w:type="dxa"/>
          </w:tcPr>
          <w:p w14:paraId="3963EB29" w14:textId="1F941ED4" w:rsidR="00AD23E6" w:rsidRDefault="00AD23E6" w:rsidP="00E070B2">
            <w:r>
              <w:t>Discussion</w:t>
            </w:r>
          </w:p>
        </w:tc>
        <w:tc>
          <w:tcPr>
            <w:tcW w:w="1170" w:type="dxa"/>
          </w:tcPr>
          <w:p w14:paraId="494151AB" w14:textId="3FADA05E" w:rsidR="00AD23E6" w:rsidRDefault="00381BDF" w:rsidP="00E070B2">
            <w:r>
              <w:t>10</w:t>
            </w:r>
            <w:r w:rsidR="00AD23E6">
              <w:t>-12</w:t>
            </w:r>
          </w:p>
        </w:tc>
      </w:tr>
      <w:tr w:rsidR="00AD23E6" w14:paraId="4D5E2135" w14:textId="77777777" w:rsidTr="00381BDF">
        <w:tc>
          <w:tcPr>
            <w:tcW w:w="793" w:type="dxa"/>
          </w:tcPr>
          <w:p w14:paraId="5D565916" w14:textId="6EEBCBE6" w:rsidR="00AD23E6" w:rsidRDefault="00AD23E6" w:rsidP="00AD23E6">
            <w:r>
              <w:t xml:space="preserve">Wed </w:t>
            </w:r>
          </w:p>
        </w:tc>
        <w:tc>
          <w:tcPr>
            <w:tcW w:w="1272" w:type="dxa"/>
          </w:tcPr>
          <w:p w14:paraId="54A47FA0" w14:textId="1B1CB39B" w:rsidR="00AD23E6" w:rsidRDefault="00AD23E6" w:rsidP="00AD23E6">
            <w:r w:rsidRPr="00B35EA0">
              <w:t>7PM</w:t>
            </w:r>
          </w:p>
        </w:tc>
        <w:tc>
          <w:tcPr>
            <w:tcW w:w="1835" w:type="dxa"/>
          </w:tcPr>
          <w:p w14:paraId="45C106C6" w14:textId="77777777" w:rsidR="00AD23E6" w:rsidRDefault="00AD23E6" w:rsidP="00AD23E6">
            <w:r>
              <w:t>Open</w:t>
            </w:r>
          </w:p>
        </w:tc>
        <w:tc>
          <w:tcPr>
            <w:tcW w:w="2935" w:type="dxa"/>
          </w:tcPr>
          <w:p w14:paraId="192DB81E" w14:textId="77777777" w:rsidR="00AD23E6" w:rsidRDefault="00AD23E6" w:rsidP="00AD23E6">
            <w:r>
              <w:t>Discussion</w:t>
            </w:r>
          </w:p>
        </w:tc>
        <w:tc>
          <w:tcPr>
            <w:tcW w:w="1170" w:type="dxa"/>
          </w:tcPr>
          <w:p w14:paraId="09FD16BE" w14:textId="64C7F00B" w:rsidR="00AD23E6" w:rsidRDefault="00381BDF" w:rsidP="00AD23E6">
            <w:r>
              <w:t>10</w:t>
            </w:r>
            <w:r w:rsidR="00AD23E6" w:rsidRPr="00B67188">
              <w:t>-12</w:t>
            </w:r>
          </w:p>
        </w:tc>
      </w:tr>
      <w:tr w:rsidR="00AD23E6" w14:paraId="33001B98" w14:textId="77777777" w:rsidTr="00381BDF">
        <w:tc>
          <w:tcPr>
            <w:tcW w:w="793" w:type="dxa"/>
          </w:tcPr>
          <w:p w14:paraId="2F2CD236" w14:textId="1ABED281" w:rsidR="00AD23E6" w:rsidRDefault="00AD23E6" w:rsidP="00AD23E6">
            <w:r>
              <w:t>Thurs</w:t>
            </w:r>
          </w:p>
        </w:tc>
        <w:tc>
          <w:tcPr>
            <w:tcW w:w="1272" w:type="dxa"/>
          </w:tcPr>
          <w:p w14:paraId="658920EE" w14:textId="37230D36" w:rsidR="00AD23E6" w:rsidRDefault="00AD23E6" w:rsidP="00AD23E6">
            <w:r w:rsidRPr="00B35EA0">
              <w:t>7PM</w:t>
            </w:r>
          </w:p>
        </w:tc>
        <w:tc>
          <w:tcPr>
            <w:tcW w:w="1835" w:type="dxa"/>
          </w:tcPr>
          <w:p w14:paraId="58C136F5" w14:textId="1EC97212" w:rsidR="00AD23E6" w:rsidRDefault="00AD23E6" w:rsidP="00AD23E6">
            <w:r>
              <w:t xml:space="preserve">Closed </w:t>
            </w:r>
          </w:p>
        </w:tc>
        <w:tc>
          <w:tcPr>
            <w:tcW w:w="2935" w:type="dxa"/>
          </w:tcPr>
          <w:p w14:paraId="07662F72" w14:textId="7B45F3FB" w:rsidR="00AD23E6" w:rsidRDefault="00461C76" w:rsidP="00AD23E6">
            <w:r>
              <w:t>Literature</w:t>
            </w:r>
            <w:r w:rsidR="00AD23E6">
              <w:t xml:space="preserve"> </w:t>
            </w:r>
          </w:p>
        </w:tc>
        <w:tc>
          <w:tcPr>
            <w:tcW w:w="1170" w:type="dxa"/>
          </w:tcPr>
          <w:p w14:paraId="7636E51A" w14:textId="38F71C36" w:rsidR="00AD23E6" w:rsidRDefault="00381BDF" w:rsidP="00AD23E6">
            <w:r>
              <w:t>10</w:t>
            </w:r>
            <w:r w:rsidR="00AD23E6" w:rsidRPr="00B67188">
              <w:t>-12</w:t>
            </w:r>
          </w:p>
        </w:tc>
      </w:tr>
      <w:tr w:rsidR="00AD23E6" w14:paraId="4939EB8F" w14:textId="77777777" w:rsidTr="00381BDF">
        <w:tc>
          <w:tcPr>
            <w:tcW w:w="793" w:type="dxa"/>
          </w:tcPr>
          <w:p w14:paraId="262F6785" w14:textId="11C8995A" w:rsidR="00AD23E6" w:rsidRDefault="00AD23E6" w:rsidP="00AD23E6">
            <w:r>
              <w:t>Fri</w:t>
            </w:r>
          </w:p>
        </w:tc>
        <w:tc>
          <w:tcPr>
            <w:tcW w:w="1272" w:type="dxa"/>
          </w:tcPr>
          <w:p w14:paraId="03A30FDE" w14:textId="56BEAA88" w:rsidR="00AD23E6" w:rsidRDefault="00AD23E6" w:rsidP="00AD23E6">
            <w:r w:rsidRPr="00B35EA0">
              <w:t>7PM</w:t>
            </w:r>
          </w:p>
        </w:tc>
        <w:tc>
          <w:tcPr>
            <w:tcW w:w="1835" w:type="dxa"/>
          </w:tcPr>
          <w:p w14:paraId="21A4741E" w14:textId="77777777" w:rsidR="00AD23E6" w:rsidRDefault="00AD23E6" w:rsidP="00AD23E6">
            <w:r>
              <w:t>Open</w:t>
            </w:r>
          </w:p>
        </w:tc>
        <w:tc>
          <w:tcPr>
            <w:tcW w:w="2935" w:type="dxa"/>
          </w:tcPr>
          <w:p w14:paraId="3D076CC7" w14:textId="3E0542C2" w:rsidR="00AD23E6" w:rsidRDefault="00AD23E6" w:rsidP="00AD23E6">
            <w:r>
              <w:t>Discussion</w:t>
            </w:r>
          </w:p>
        </w:tc>
        <w:tc>
          <w:tcPr>
            <w:tcW w:w="1170" w:type="dxa"/>
          </w:tcPr>
          <w:p w14:paraId="60E4EBE0" w14:textId="78697D54" w:rsidR="00AD23E6" w:rsidRDefault="00381BDF" w:rsidP="00AD23E6">
            <w:r>
              <w:t>10</w:t>
            </w:r>
            <w:r w:rsidR="00AD23E6" w:rsidRPr="00B67188">
              <w:t>-12</w:t>
            </w:r>
          </w:p>
        </w:tc>
      </w:tr>
    </w:tbl>
    <w:p w14:paraId="5308DCF2" w14:textId="1D54AF99" w:rsidR="000A54FB" w:rsidRDefault="000A54FB" w:rsidP="0019395A">
      <w:pPr>
        <w:rPr>
          <w:b/>
          <w:sz w:val="28"/>
        </w:rPr>
      </w:pPr>
    </w:p>
    <w:p w14:paraId="54E139D4" w14:textId="5B033A51" w:rsidR="008F4260" w:rsidRDefault="008F4260" w:rsidP="0019395A">
      <w:pPr>
        <w:rPr>
          <w:b/>
          <w:sz w:val="28"/>
        </w:rPr>
      </w:pPr>
    </w:p>
    <w:sdt>
      <w:sdtPr>
        <w:alias w:val="Enter Your Name:"/>
        <w:tag w:val="Enter Your Name:"/>
        <w:id w:val="-738022051"/>
        <w:placeholder>
          <w:docPart w:val="A07BBE83D8234705A32FD798247B88B0"/>
        </w:placeholder>
        <w:dataBinding w:prefixMappings="xmlns:ns0='http://purl.org/dc/elements/1.1/' xmlns:ns1='http://schemas.openxmlformats.org/package/2006/metadata/core-properties' " w:xpath="/ns1:coreProperties[1]/ns1:contentStatus[1]" w:storeItemID="{6C3C8BC8-F283-45AE-878A-BAB7291924A1}"/>
        <w:text/>
      </w:sdtPr>
      <w:sdtContent>
        <w:p w14:paraId="4B1631AA" w14:textId="77777777" w:rsidR="002C5268" w:rsidRPr="00D611FE" w:rsidRDefault="002C5268" w:rsidP="002C5268">
          <w:pPr>
            <w:pStyle w:val="Title"/>
          </w:pPr>
          <w:r>
            <w:t>NASCONA RECORDINGS</w:t>
          </w:r>
        </w:p>
      </w:sdtContent>
    </w:sdt>
    <w:p w14:paraId="6766B63D" w14:textId="7EFF7D81" w:rsidR="004F58CA" w:rsidRPr="002C5268" w:rsidRDefault="002C5268" w:rsidP="002C5268">
      <w:pPr>
        <w:pStyle w:val="Signature"/>
      </w:pPr>
      <w:r>
        <w:t>October 6</w:t>
      </w:r>
      <w:r w:rsidRPr="008F4260">
        <w:rPr>
          <w:vertAlign w:val="superscript"/>
        </w:rPr>
        <w:t>th</w:t>
      </w:r>
      <w:r>
        <w:t>, 2019</w:t>
      </w:r>
    </w:p>
    <w:p w14:paraId="6201BF67" w14:textId="4C4A4C52" w:rsidR="00F56510" w:rsidRDefault="004F58CA" w:rsidP="004F58CA">
      <w:pPr>
        <w:pStyle w:val="Heading1"/>
      </w:pPr>
      <w:r>
        <w:t>Open Sharing /discussion session</w:t>
      </w:r>
      <w:r w:rsidRPr="00EA704C">
        <w:t xml:space="preserve">: </w:t>
      </w:r>
    </w:p>
    <w:p w14:paraId="6AD29560" w14:textId="14D5213F" w:rsidR="00100505" w:rsidRDefault="00AF377F" w:rsidP="00890061">
      <w:r>
        <w:t>The d</w:t>
      </w:r>
      <w:r w:rsidR="00100505">
        <w:t>istribut</w:t>
      </w:r>
      <w:r>
        <w:t>ion of</w:t>
      </w:r>
      <w:r w:rsidR="00100505">
        <w:t xml:space="preserve"> funds from FBTL</w:t>
      </w:r>
      <w:r>
        <w:t xml:space="preserve"> minus the Campsite Reservations was calculated and shared as $563.78 </w:t>
      </w:r>
    </w:p>
    <w:p w14:paraId="7E7B1054" w14:textId="29F4623B" w:rsidR="00100505" w:rsidRPr="00890061" w:rsidRDefault="00100505" w:rsidP="00AF377F">
      <w:r>
        <w:t xml:space="preserve">Funds from any net profit from Fellowship by the lake </w:t>
      </w:r>
      <w:r w:rsidR="00982EAD">
        <w:t xml:space="preserve">will be distributed equally between </w:t>
      </w:r>
      <w:r w:rsidR="00A7644B">
        <w:t>World, Region</w:t>
      </w:r>
      <w:r w:rsidR="00982EAD">
        <w:t xml:space="preserve"> and H&amp;I Literature.  </w:t>
      </w:r>
    </w:p>
    <w:p w14:paraId="0451D0E0" w14:textId="44FB0772" w:rsidR="00781A03" w:rsidRDefault="00AF377F" w:rsidP="003C08F6">
      <w:r>
        <w:t xml:space="preserve">The AD-HOC </w:t>
      </w:r>
      <w:r w:rsidR="002C5268">
        <w:t xml:space="preserve">was asked to provide the approved </w:t>
      </w:r>
      <w:r>
        <w:t>amendments to Policy</w:t>
      </w:r>
      <w:r w:rsidR="002C5268">
        <w:t xml:space="preserve"> and suggestions for a FBTL policy to reflect the distribution of funds for future reference.  </w:t>
      </w:r>
    </w:p>
    <w:p w14:paraId="177E820D" w14:textId="3B1260BE" w:rsidR="00D87444" w:rsidRPr="002C5268" w:rsidRDefault="001334C1" w:rsidP="002C5268">
      <w:pPr>
        <w:pStyle w:val="Signature"/>
        <w:rPr>
          <w:b/>
          <w:sz w:val="28"/>
          <w:u w:val="single"/>
        </w:rPr>
      </w:pPr>
      <w:r w:rsidRPr="00A63B5E">
        <w:rPr>
          <w:b/>
          <w:sz w:val="28"/>
          <w:u w:val="single"/>
        </w:rPr>
        <w:t>Old business:</w:t>
      </w:r>
      <w:r w:rsidR="008B3A3F">
        <w:rPr>
          <w:b/>
          <w:sz w:val="28"/>
          <w:u w:val="single"/>
        </w:rPr>
        <w:t xml:space="preserve"> </w:t>
      </w:r>
      <w:r w:rsidR="002C5268">
        <w:rPr>
          <w:b/>
          <w:sz w:val="28"/>
          <w:u w:val="single"/>
        </w:rPr>
        <w:t xml:space="preserve"> </w:t>
      </w:r>
      <w:r w:rsidR="00D87444">
        <w:t xml:space="preserve">Next TBRCNA will be held in San Antonio. Discussion to contribute $150.00 towards the Saturday slot of 1PM-3PM and Co-host with the Freedom Area was light however a point of contact was not decided at this ASC </w:t>
      </w:r>
    </w:p>
    <w:p w14:paraId="722797F5" w14:textId="3C1633BF" w:rsidR="00D87444" w:rsidRDefault="00D87444" w:rsidP="00D87444">
      <w:r>
        <w:t xml:space="preserve">AAI contribution are to be sent to the regional treasurer. </w:t>
      </w:r>
      <w:hyperlink r:id="rId15" w:history="1">
        <w:r>
          <w:rPr>
            <w:rStyle w:val="Hyperlink"/>
          </w:rPr>
          <w:t>https://tbrna.org/contact-us</w:t>
        </w:r>
      </w:hyperlink>
    </w:p>
    <w:p w14:paraId="73FD97D3" w14:textId="6C809AA9" w:rsidR="00D87444" w:rsidRDefault="00D87444" w:rsidP="00D87444">
      <w:r>
        <w:t xml:space="preserve">Mailing Address; </w:t>
      </w:r>
    </w:p>
    <w:p w14:paraId="62B66360" w14:textId="77777777" w:rsidR="00D87444" w:rsidRDefault="00D87444" w:rsidP="00D87444">
      <w:proofErr w:type="spellStart"/>
      <w:r>
        <w:rPr>
          <w:rFonts w:ascii="Helvetica" w:hAnsi="Helvetica"/>
          <w:sz w:val="23"/>
          <w:szCs w:val="23"/>
        </w:rPr>
        <w:t>Tejas</w:t>
      </w:r>
      <w:proofErr w:type="spellEnd"/>
      <w:r>
        <w:rPr>
          <w:rFonts w:ascii="Helvetica" w:hAnsi="Helvetica"/>
          <w:sz w:val="23"/>
          <w:szCs w:val="23"/>
        </w:rPr>
        <w:t xml:space="preserve"> Bluebonnet Region of Narcotics Anonymous</w:t>
      </w:r>
      <w:r>
        <w:rPr>
          <w:rFonts w:ascii="Helvetica" w:hAnsi="Helvetica"/>
          <w:sz w:val="23"/>
          <w:szCs w:val="23"/>
        </w:rPr>
        <w:br/>
        <w:t>6537 S Staples St</w:t>
      </w:r>
      <w:r>
        <w:rPr>
          <w:rFonts w:ascii="Helvetica" w:hAnsi="Helvetica"/>
          <w:sz w:val="23"/>
          <w:szCs w:val="23"/>
        </w:rPr>
        <w:br/>
        <w:t>Ste 125 #1014</w:t>
      </w:r>
    </w:p>
    <w:p w14:paraId="7C16FAA7" w14:textId="0A0F3F1B" w:rsidR="00D87444" w:rsidRDefault="00D87444" w:rsidP="00D87444">
      <w:pPr>
        <w:spacing w:after="0"/>
      </w:pPr>
      <w:r>
        <w:rPr>
          <w:rFonts w:ascii="Helvetica" w:hAnsi="Helvetica"/>
          <w:sz w:val="23"/>
          <w:szCs w:val="23"/>
        </w:rPr>
        <w:t>Corpus Christi, TX 78413-5423</w:t>
      </w:r>
    </w:p>
    <w:p w14:paraId="6294A26D" w14:textId="2BFAFB6F" w:rsidR="002C5268" w:rsidRDefault="002C5268" w:rsidP="00781A03">
      <w:pPr>
        <w:spacing w:after="0"/>
        <w:ind w:left="360"/>
      </w:pPr>
    </w:p>
    <w:p w14:paraId="568C9189" w14:textId="69B82828" w:rsidR="002C5268" w:rsidRDefault="002C5268" w:rsidP="00781A03">
      <w:pPr>
        <w:spacing w:after="0"/>
        <w:ind w:left="360"/>
      </w:pPr>
    </w:p>
    <w:p w14:paraId="58E97C3E" w14:textId="10503E14" w:rsidR="002C5268" w:rsidRDefault="002C5268" w:rsidP="00781A03">
      <w:pPr>
        <w:spacing w:after="0"/>
        <w:ind w:left="360"/>
      </w:pPr>
    </w:p>
    <w:p w14:paraId="716A39CA" w14:textId="1337E0E3" w:rsidR="002C5268" w:rsidRDefault="002C5268" w:rsidP="00781A03">
      <w:pPr>
        <w:spacing w:after="0"/>
        <w:ind w:left="360"/>
      </w:pPr>
    </w:p>
    <w:p w14:paraId="61BB2A85" w14:textId="645B2A26" w:rsidR="002C5268" w:rsidRDefault="002C5268" w:rsidP="00781A03">
      <w:pPr>
        <w:spacing w:after="0"/>
        <w:ind w:left="360"/>
      </w:pPr>
    </w:p>
    <w:p w14:paraId="186CDAFC" w14:textId="2319AD98" w:rsidR="002C5268" w:rsidRDefault="002C5268" w:rsidP="00781A03">
      <w:pPr>
        <w:spacing w:after="0"/>
        <w:ind w:left="360"/>
      </w:pPr>
    </w:p>
    <w:p w14:paraId="2B2574F7" w14:textId="5704EBEA" w:rsidR="002C5268" w:rsidRDefault="002C5268" w:rsidP="00781A03">
      <w:pPr>
        <w:spacing w:after="0"/>
        <w:ind w:left="360"/>
      </w:pPr>
    </w:p>
    <w:p w14:paraId="72DB5515" w14:textId="77777777" w:rsidR="002C5268" w:rsidRDefault="002C5268" w:rsidP="00781A03">
      <w:pPr>
        <w:spacing w:after="0"/>
        <w:ind w:left="360"/>
      </w:pPr>
    </w:p>
    <w:p w14:paraId="59433B75" w14:textId="77777777" w:rsidR="002C5268" w:rsidRDefault="002C5268" w:rsidP="00E93730">
      <w:pPr>
        <w:pStyle w:val="Signature"/>
        <w:rPr>
          <w:b/>
          <w:color w:val="auto"/>
          <w:sz w:val="28"/>
        </w:rPr>
      </w:pPr>
    </w:p>
    <w:sdt>
      <w:sdtPr>
        <w:alias w:val="Enter Your Name:"/>
        <w:tag w:val="Enter Your Name:"/>
        <w:id w:val="1941101897"/>
        <w:placeholder>
          <w:docPart w:val="F58DBABA41C64F7CABEF068C3128DE1C"/>
        </w:placeholder>
        <w:dataBinding w:prefixMappings="xmlns:ns0='http://purl.org/dc/elements/1.1/' xmlns:ns1='http://schemas.openxmlformats.org/package/2006/metadata/core-properties' " w:xpath="/ns1:coreProperties[1]/ns1:contentStatus[1]" w:storeItemID="{6C3C8BC8-F283-45AE-878A-BAB7291924A1}"/>
        <w:text/>
      </w:sdtPr>
      <w:sdtContent>
        <w:p w14:paraId="4E29A7FA" w14:textId="77777777" w:rsidR="002C5268" w:rsidRPr="00D611FE" w:rsidRDefault="002C5268" w:rsidP="002C5268">
          <w:pPr>
            <w:pStyle w:val="Title"/>
          </w:pPr>
          <w:r>
            <w:t>NASCONA RECORDINGS</w:t>
          </w:r>
        </w:p>
      </w:sdtContent>
    </w:sdt>
    <w:p w14:paraId="392C9EEC" w14:textId="517664FD" w:rsidR="002C5268" w:rsidRPr="002C5268" w:rsidRDefault="002C5268" w:rsidP="00E93730">
      <w:pPr>
        <w:pStyle w:val="Signature"/>
      </w:pPr>
      <w:r>
        <w:t>October 6</w:t>
      </w:r>
      <w:r w:rsidRPr="008F4260">
        <w:rPr>
          <w:vertAlign w:val="superscript"/>
        </w:rPr>
        <w:t>th</w:t>
      </w:r>
      <w:r>
        <w:t>, 2019</w:t>
      </w:r>
    </w:p>
    <w:p w14:paraId="034677A5" w14:textId="034CECFF" w:rsidR="002C5268" w:rsidRDefault="002929F0" w:rsidP="00E93730">
      <w:pPr>
        <w:pStyle w:val="Signature"/>
        <w:rPr>
          <w:b/>
        </w:rPr>
      </w:pPr>
      <w:r w:rsidRPr="003859A2">
        <w:rPr>
          <w:b/>
          <w:color w:val="auto"/>
          <w:sz w:val="28"/>
        </w:rPr>
        <w:t xml:space="preserve">New Business: </w:t>
      </w:r>
      <w:r w:rsidR="002C5268">
        <w:rPr>
          <w:rStyle w:val="Heading1Char"/>
        </w:rPr>
        <w:t xml:space="preserve">All </w:t>
      </w:r>
      <w:r w:rsidR="002C5268" w:rsidRPr="006C0177">
        <w:rPr>
          <w:rStyle w:val="Heading1Char"/>
        </w:rPr>
        <w:t>Open Positions:</w:t>
      </w:r>
      <w:r w:rsidR="002C5268">
        <w:rPr>
          <w:rStyle w:val="Heading1Char"/>
        </w:rPr>
        <w:t xml:space="preserve"> Nominations </w:t>
      </w:r>
      <w:r w:rsidR="002C5268">
        <w:rPr>
          <w:rStyle w:val="Heading1Char"/>
        </w:rPr>
        <w:t>are held in November;</w:t>
      </w:r>
      <w:r w:rsidR="002C5268">
        <w:t xml:space="preserve"> Nominations for all ASC positions need to be present. </w:t>
      </w:r>
    </w:p>
    <w:p w14:paraId="1A669CAD" w14:textId="1D954A0C" w:rsidR="002C5268" w:rsidRDefault="002C5268" w:rsidP="00E93730">
      <w:pPr>
        <w:pStyle w:val="Signature"/>
        <w:rPr>
          <w:b/>
        </w:rPr>
      </w:pPr>
      <w:r>
        <w:rPr>
          <w:b/>
        </w:rPr>
        <w:t>GSR’s Are encouraged to invite nominees to the next scheduled AS</w:t>
      </w:r>
      <w:r>
        <w:rPr>
          <w:b/>
        </w:rPr>
        <w:t xml:space="preserve">C </w:t>
      </w:r>
    </w:p>
    <w:p w14:paraId="517F2F53" w14:textId="459E9EF6" w:rsidR="002C5268" w:rsidRDefault="00913ED7" w:rsidP="002C5268">
      <w:pPr>
        <w:pStyle w:val="Signature"/>
        <w:rPr>
          <w:b/>
          <w:bCs/>
          <w:sz w:val="28"/>
          <w:szCs w:val="28"/>
        </w:rPr>
      </w:pPr>
      <w:r w:rsidRPr="002C5268">
        <w:rPr>
          <w:b/>
          <w:bCs/>
          <w:sz w:val="28"/>
          <w:szCs w:val="28"/>
        </w:rPr>
        <w:t xml:space="preserve">Proposal to </w:t>
      </w:r>
      <w:r w:rsidR="00E93730" w:rsidRPr="002C5268">
        <w:rPr>
          <w:b/>
          <w:bCs/>
          <w:sz w:val="28"/>
          <w:szCs w:val="28"/>
        </w:rPr>
        <w:t xml:space="preserve">increase the </w:t>
      </w:r>
      <w:r w:rsidR="002C5268">
        <w:rPr>
          <w:b/>
          <w:bCs/>
          <w:sz w:val="28"/>
          <w:szCs w:val="28"/>
        </w:rPr>
        <w:t xml:space="preserve">ASC </w:t>
      </w:r>
      <w:r w:rsidR="00E93730" w:rsidRPr="002C5268">
        <w:rPr>
          <w:b/>
          <w:bCs/>
          <w:sz w:val="28"/>
          <w:szCs w:val="28"/>
        </w:rPr>
        <w:t>prudent reserve to $900.00</w:t>
      </w:r>
    </w:p>
    <w:p w14:paraId="37136DD8" w14:textId="4D9B14F1" w:rsidR="00781A03" w:rsidRPr="002C5268" w:rsidRDefault="00913ED7" w:rsidP="002C5268">
      <w:pPr>
        <w:pStyle w:val="Signature"/>
        <w:rPr>
          <w:b/>
          <w:bCs/>
          <w:sz w:val="28"/>
          <w:szCs w:val="28"/>
        </w:rPr>
      </w:pPr>
      <w:r>
        <w:rPr>
          <w:b/>
          <w:sz w:val="28"/>
        </w:rPr>
        <w:t>Next Ad-hoc subcommittee meets, Sunda</w:t>
      </w:r>
      <w:r w:rsidR="00E93730">
        <w:rPr>
          <w:b/>
          <w:sz w:val="28"/>
        </w:rPr>
        <w:t>y October 20</w:t>
      </w:r>
      <w:r w:rsidR="00E93730" w:rsidRPr="00E93730">
        <w:rPr>
          <w:b/>
          <w:sz w:val="28"/>
          <w:vertAlign w:val="superscript"/>
        </w:rPr>
        <w:t>th</w:t>
      </w:r>
      <w:r w:rsidR="00E93730">
        <w:rPr>
          <w:b/>
          <w:sz w:val="28"/>
        </w:rPr>
        <w:t xml:space="preserve"> </w:t>
      </w:r>
      <w:r>
        <w:rPr>
          <w:b/>
          <w:sz w:val="28"/>
        </w:rPr>
        <w:t xml:space="preserve">at BLTN 1:PM </w:t>
      </w:r>
    </w:p>
    <w:p w14:paraId="0932E622" w14:textId="516FA101" w:rsidR="00913ED7" w:rsidRDefault="006A50B6" w:rsidP="0019395A">
      <w:pPr>
        <w:rPr>
          <w:rFonts w:ascii="Baskerville Old Face" w:hAnsi="Baskerville Old Face"/>
          <w:b/>
          <w:color w:val="auto"/>
          <w:sz w:val="32"/>
        </w:rPr>
      </w:pPr>
      <w:r>
        <w:rPr>
          <w:rFonts w:ascii="Baskerville Old Face" w:hAnsi="Baskerville Old Face"/>
          <w:b/>
          <w:color w:val="auto"/>
          <w:sz w:val="32"/>
        </w:rPr>
        <w:t xml:space="preserve">Next ASC is </w:t>
      </w:r>
      <w:r w:rsidR="00E93730">
        <w:rPr>
          <w:rFonts w:ascii="Baskerville Old Face" w:hAnsi="Baskerville Old Face"/>
          <w:b/>
          <w:color w:val="auto"/>
          <w:sz w:val="32"/>
        </w:rPr>
        <w:t>November</w:t>
      </w:r>
      <w:r w:rsidR="00F36FF6">
        <w:rPr>
          <w:rFonts w:ascii="Baskerville Old Face" w:hAnsi="Baskerville Old Face"/>
          <w:b/>
          <w:color w:val="auto"/>
          <w:sz w:val="32"/>
        </w:rPr>
        <w:t xml:space="preserve"> </w:t>
      </w:r>
      <w:r w:rsidR="00E93730">
        <w:rPr>
          <w:rFonts w:ascii="Baskerville Old Face" w:hAnsi="Baskerville Old Face"/>
          <w:b/>
          <w:color w:val="auto"/>
          <w:sz w:val="32"/>
        </w:rPr>
        <w:t>3</w:t>
      </w:r>
      <w:r w:rsidR="00E93730">
        <w:rPr>
          <w:rFonts w:ascii="Baskerville Old Face" w:hAnsi="Baskerville Old Face"/>
          <w:b/>
          <w:color w:val="auto"/>
          <w:sz w:val="32"/>
          <w:vertAlign w:val="superscript"/>
        </w:rPr>
        <w:t xml:space="preserve">rd </w:t>
      </w:r>
      <w:r>
        <w:rPr>
          <w:rFonts w:ascii="Baskerville Old Face" w:hAnsi="Baskerville Old Face"/>
          <w:b/>
          <w:color w:val="auto"/>
          <w:sz w:val="32"/>
        </w:rPr>
        <w:t>at 1:15PM</w:t>
      </w:r>
      <w:r w:rsidR="006E6B32">
        <w:rPr>
          <w:rFonts w:ascii="Baskerville Old Face" w:hAnsi="Baskerville Old Face"/>
          <w:b/>
          <w:color w:val="auto"/>
          <w:sz w:val="32"/>
        </w:rPr>
        <w:t xml:space="preserve"> </w:t>
      </w:r>
    </w:p>
    <w:p w14:paraId="755A4082" w14:textId="60C53945" w:rsidR="002929F0" w:rsidRPr="00F36FF6" w:rsidRDefault="002929F0" w:rsidP="0019395A">
      <w:r>
        <w:rPr>
          <w:b/>
        </w:rPr>
        <w:t xml:space="preserve">Meeting closed at </w:t>
      </w:r>
      <w:r w:rsidR="00F36FF6">
        <w:rPr>
          <w:b/>
        </w:rPr>
        <w:t>4</w:t>
      </w:r>
      <w:r>
        <w:rPr>
          <w:b/>
        </w:rPr>
        <w:t>:</w:t>
      </w:r>
      <w:r w:rsidR="00F36FF6">
        <w:rPr>
          <w:b/>
        </w:rPr>
        <w:t>05</w:t>
      </w:r>
      <w:r>
        <w:rPr>
          <w:b/>
        </w:rPr>
        <w:t xml:space="preserve"> PM with the </w:t>
      </w:r>
      <w:r w:rsidR="006F69B2">
        <w:rPr>
          <w:b/>
        </w:rPr>
        <w:t>serenity prayer</w:t>
      </w:r>
      <w:r w:rsidR="00E84B6E">
        <w:rPr>
          <w:b/>
        </w:rPr>
        <w:t xml:space="preserve">.  </w:t>
      </w:r>
    </w:p>
    <w:p w14:paraId="00AFB8AA" w14:textId="77777777" w:rsidR="00BD6A13" w:rsidRPr="00BD6A13" w:rsidRDefault="00BD6A13" w:rsidP="0019395A">
      <w:pPr>
        <w:rPr>
          <w:b/>
        </w:rPr>
      </w:pPr>
    </w:p>
    <w:p w14:paraId="383C64C8" w14:textId="77777777" w:rsidR="0019395A" w:rsidRPr="0019395A" w:rsidRDefault="0019395A" w:rsidP="0019395A"/>
    <w:sectPr w:rsidR="0019395A" w:rsidRPr="0019395A" w:rsidSect="00EB1088">
      <w:footerReference w:type="default" r:id="rId16"/>
      <w:footerReference w:type="first" r:id="rId17"/>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93199" w14:textId="77777777" w:rsidR="00570875" w:rsidRDefault="00570875">
      <w:pPr>
        <w:spacing w:after="0" w:line="240" w:lineRule="auto"/>
      </w:pPr>
      <w:r>
        <w:separator/>
      </w:r>
    </w:p>
  </w:endnote>
  <w:endnote w:type="continuationSeparator" w:id="0">
    <w:p w14:paraId="50DA3E20" w14:textId="77777777" w:rsidR="00570875" w:rsidRDefault="0057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D87444" w14:paraId="1D4B30F9" w14:textId="77777777" w:rsidTr="00E12DAB">
      <w:trPr>
        <w:trHeight w:hRule="exact" w:val="288"/>
      </w:trPr>
      <w:tc>
        <w:tcPr>
          <w:tcW w:w="361" w:type="dxa"/>
          <w:shd w:val="clear" w:color="auto" w:fill="EBEBEB" w:themeFill="background2"/>
          <w:vAlign w:val="center"/>
        </w:tcPr>
        <w:p w14:paraId="40779CF9" w14:textId="77777777" w:rsidR="00D87444" w:rsidRDefault="00D87444" w:rsidP="00CB2712"/>
      </w:tc>
      <w:tc>
        <w:tcPr>
          <w:tcW w:w="7595" w:type="dxa"/>
          <w:shd w:val="clear" w:color="auto" w:fill="EBEBEB" w:themeFill="background2"/>
          <w:vAlign w:val="center"/>
        </w:tcPr>
        <w:p w14:paraId="47CDE62E" w14:textId="77777777" w:rsidR="00D87444" w:rsidRDefault="00D87444" w:rsidP="00CB2712">
          <w:r>
            <w:fldChar w:fldCharType="begin"/>
          </w:r>
          <w:r>
            <w:instrText xml:space="preserve"> PAGE   \* MERGEFORMAT </w:instrText>
          </w:r>
          <w:r>
            <w:fldChar w:fldCharType="separate"/>
          </w:r>
          <w:r>
            <w:rPr>
              <w:noProof/>
            </w:rPr>
            <w:t>2</w:t>
          </w:r>
          <w:r>
            <w:rPr>
              <w:noProof/>
            </w:rPr>
            <w:fldChar w:fldCharType="end"/>
          </w:r>
        </w:p>
      </w:tc>
      <w:tc>
        <w:tcPr>
          <w:tcW w:w="202" w:type="dxa"/>
          <w:shd w:val="clear" w:color="auto" w:fill="17AE92" w:themeFill="accent1"/>
          <w:vAlign w:val="center"/>
        </w:tcPr>
        <w:p w14:paraId="410457DD" w14:textId="77777777" w:rsidR="00D87444" w:rsidRDefault="00D87444" w:rsidP="00CB2712"/>
      </w:tc>
      <w:tc>
        <w:tcPr>
          <w:tcW w:w="202" w:type="dxa"/>
          <w:shd w:val="clear" w:color="auto" w:fill="F7A23F" w:themeFill="accent2"/>
          <w:vAlign w:val="center"/>
        </w:tcPr>
        <w:p w14:paraId="5EAB9B5D" w14:textId="77777777" w:rsidR="00D87444" w:rsidRDefault="00D87444" w:rsidP="00CB2712"/>
      </w:tc>
      <w:tc>
        <w:tcPr>
          <w:tcW w:w="1009" w:type="dxa"/>
          <w:shd w:val="clear" w:color="auto" w:fill="6F7E84" w:themeFill="accent3"/>
          <w:vAlign w:val="center"/>
        </w:tcPr>
        <w:p w14:paraId="78743611" w14:textId="77777777" w:rsidR="00D87444" w:rsidRDefault="00D87444" w:rsidP="00CB2712"/>
      </w:tc>
    </w:tr>
  </w:tbl>
  <w:p w14:paraId="68A2919A" w14:textId="77777777" w:rsidR="00D87444" w:rsidRDefault="00D87444"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D87444" w14:paraId="6BC9EE8F" w14:textId="77777777" w:rsidTr="00E12DAB">
      <w:trPr>
        <w:trHeight w:hRule="exact" w:val="288"/>
      </w:trPr>
      <w:tc>
        <w:tcPr>
          <w:tcW w:w="360" w:type="dxa"/>
          <w:shd w:val="clear" w:color="auto" w:fill="EBEBEB" w:themeFill="background2"/>
          <w:vAlign w:val="center"/>
        </w:tcPr>
        <w:p w14:paraId="2C35D33B" w14:textId="77777777" w:rsidR="00D87444" w:rsidRDefault="00D87444" w:rsidP="006515E8"/>
      </w:tc>
      <w:tc>
        <w:tcPr>
          <w:tcW w:w="7646" w:type="dxa"/>
          <w:shd w:val="clear" w:color="auto" w:fill="EBEBEB" w:themeFill="background2"/>
          <w:vAlign w:val="center"/>
        </w:tcPr>
        <w:p w14:paraId="27F54791" w14:textId="77777777" w:rsidR="00D87444" w:rsidRDefault="00D87444" w:rsidP="006515E8"/>
      </w:tc>
      <w:tc>
        <w:tcPr>
          <w:tcW w:w="187" w:type="dxa"/>
          <w:shd w:val="clear" w:color="auto" w:fill="17AE92" w:themeFill="accent1"/>
          <w:vAlign w:val="center"/>
        </w:tcPr>
        <w:p w14:paraId="07C743F2" w14:textId="77777777" w:rsidR="00D87444" w:rsidRDefault="00D87444" w:rsidP="006515E8"/>
      </w:tc>
      <w:tc>
        <w:tcPr>
          <w:tcW w:w="187" w:type="dxa"/>
          <w:shd w:val="clear" w:color="auto" w:fill="F7A23F" w:themeFill="accent2"/>
          <w:vAlign w:val="center"/>
        </w:tcPr>
        <w:p w14:paraId="02864C39" w14:textId="77777777" w:rsidR="00D87444" w:rsidRDefault="00D87444" w:rsidP="006515E8"/>
      </w:tc>
      <w:tc>
        <w:tcPr>
          <w:tcW w:w="994" w:type="dxa"/>
          <w:shd w:val="clear" w:color="auto" w:fill="6F7E84" w:themeFill="accent3"/>
          <w:vAlign w:val="center"/>
        </w:tcPr>
        <w:p w14:paraId="7526C7BF" w14:textId="77777777" w:rsidR="00D87444" w:rsidRDefault="00D87444" w:rsidP="006515E8"/>
      </w:tc>
    </w:tr>
  </w:tbl>
  <w:p w14:paraId="3CD1E4C0" w14:textId="77777777" w:rsidR="00D87444" w:rsidRDefault="00D8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72371" w14:textId="77777777" w:rsidR="00570875" w:rsidRDefault="00570875">
      <w:pPr>
        <w:spacing w:after="0" w:line="240" w:lineRule="auto"/>
      </w:pPr>
      <w:r>
        <w:separator/>
      </w:r>
    </w:p>
  </w:footnote>
  <w:footnote w:type="continuationSeparator" w:id="0">
    <w:p w14:paraId="51F84CF7" w14:textId="77777777" w:rsidR="00570875" w:rsidRDefault="00570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650"/>
    <w:multiLevelType w:val="hybridMultilevel"/>
    <w:tmpl w:val="36A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7454B"/>
    <w:multiLevelType w:val="hybridMultilevel"/>
    <w:tmpl w:val="CA28E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1E6439"/>
    <w:multiLevelType w:val="hybridMultilevel"/>
    <w:tmpl w:val="5C12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83968"/>
    <w:multiLevelType w:val="hybridMultilevel"/>
    <w:tmpl w:val="32A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5C1960"/>
    <w:multiLevelType w:val="hybridMultilevel"/>
    <w:tmpl w:val="5EECF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4355FE"/>
    <w:multiLevelType w:val="hybridMultilevel"/>
    <w:tmpl w:val="2246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119BC"/>
    <w:multiLevelType w:val="hybridMultilevel"/>
    <w:tmpl w:val="0E0E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7718F"/>
    <w:multiLevelType w:val="hybridMultilevel"/>
    <w:tmpl w:val="A66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86BBA"/>
    <w:multiLevelType w:val="hybridMultilevel"/>
    <w:tmpl w:val="F800DA66"/>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9" w15:restartNumberingAfterBreak="0">
    <w:nsid w:val="30131351"/>
    <w:multiLevelType w:val="hybridMultilevel"/>
    <w:tmpl w:val="A3B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B1CDB"/>
    <w:multiLevelType w:val="hybridMultilevel"/>
    <w:tmpl w:val="49FE12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3E2182E"/>
    <w:multiLevelType w:val="hybridMultilevel"/>
    <w:tmpl w:val="BFD8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51299"/>
    <w:multiLevelType w:val="hybridMultilevel"/>
    <w:tmpl w:val="53205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1E307F"/>
    <w:multiLevelType w:val="hybridMultilevel"/>
    <w:tmpl w:val="58B0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40C20"/>
    <w:multiLevelType w:val="hybridMultilevel"/>
    <w:tmpl w:val="AC2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17518"/>
    <w:multiLevelType w:val="hybridMultilevel"/>
    <w:tmpl w:val="4F06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2930F2"/>
    <w:multiLevelType w:val="hybridMultilevel"/>
    <w:tmpl w:val="E7D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B392D"/>
    <w:multiLevelType w:val="hybridMultilevel"/>
    <w:tmpl w:val="BB6A543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56DB52FC"/>
    <w:multiLevelType w:val="hybridMultilevel"/>
    <w:tmpl w:val="3B00D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162D62"/>
    <w:multiLevelType w:val="hybridMultilevel"/>
    <w:tmpl w:val="6A20C0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827D6"/>
    <w:multiLevelType w:val="hybridMultilevel"/>
    <w:tmpl w:val="EBA6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C51E7"/>
    <w:multiLevelType w:val="hybridMultilevel"/>
    <w:tmpl w:val="554CC7E0"/>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2" w15:restartNumberingAfterBreak="0">
    <w:nsid w:val="6ED66137"/>
    <w:multiLevelType w:val="hybridMultilevel"/>
    <w:tmpl w:val="648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05315"/>
    <w:multiLevelType w:val="hybridMultilevel"/>
    <w:tmpl w:val="3B685C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17"/>
  </w:num>
  <w:num w:numId="14">
    <w:abstractNumId w:val="32"/>
  </w:num>
  <w:num w:numId="15">
    <w:abstractNumId w:val="19"/>
  </w:num>
  <w:num w:numId="16">
    <w:abstractNumId w:val="26"/>
  </w:num>
  <w:num w:numId="17">
    <w:abstractNumId w:val="13"/>
  </w:num>
  <w:num w:numId="18">
    <w:abstractNumId w:val="33"/>
  </w:num>
  <w:num w:numId="19">
    <w:abstractNumId w:val="20"/>
  </w:num>
  <w:num w:numId="20">
    <w:abstractNumId w:val="11"/>
  </w:num>
  <w:num w:numId="21">
    <w:abstractNumId w:val="27"/>
  </w:num>
  <w:num w:numId="22">
    <w:abstractNumId w:val="28"/>
  </w:num>
  <w:num w:numId="23">
    <w:abstractNumId w:val="15"/>
  </w:num>
  <w:num w:numId="24">
    <w:abstractNumId w:val="23"/>
  </w:num>
  <w:num w:numId="25">
    <w:abstractNumId w:val="22"/>
  </w:num>
  <w:num w:numId="26">
    <w:abstractNumId w:val="14"/>
  </w:num>
  <w:num w:numId="27">
    <w:abstractNumId w:val="31"/>
  </w:num>
  <w:num w:numId="28">
    <w:abstractNumId w:val="18"/>
  </w:num>
  <w:num w:numId="29">
    <w:abstractNumId w:val="12"/>
  </w:num>
  <w:num w:numId="30">
    <w:abstractNumId w:val="29"/>
  </w:num>
  <w:num w:numId="31">
    <w:abstractNumId w:val="16"/>
  </w:num>
  <w:num w:numId="32">
    <w:abstractNumId w:val="21"/>
  </w:num>
  <w:num w:numId="33">
    <w:abstractNumId w:val="30"/>
  </w:num>
  <w:num w:numId="34">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2D"/>
    <w:rsid w:val="00000A9D"/>
    <w:rsid w:val="00012B89"/>
    <w:rsid w:val="000200A7"/>
    <w:rsid w:val="000307B1"/>
    <w:rsid w:val="00044199"/>
    <w:rsid w:val="00044405"/>
    <w:rsid w:val="00065EA6"/>
    <w:rsid w:val="00067CFC"/>
    <w:rsid w:val="0007722A"/>
    <w:rsid w:val="000817D9"/>
    <w:rsid w:val="00085B0E"/>
    <w:rsid w:val="000927A3"/>
    <w:rsid w:val="000A54FB"/>
    <w:rsid w:val="000A7399"/>
    <w:rsid w:val="000C56A3"/>
    <w:rsid w:val="000E2908"/>
    <w:rsid w:val="000E6185"/>
    <w:rsid w:val="000F6463"/>
    <w:rsid w:val="00100505"/>
    <w:rsid w:val="001040E0"/>
    <w:rsid w:val="0011314A"/>
    <w:rsid w:val="00126172"/>
    <w:rsid w:val="001334C1"/>
    <w:rsid w:val="00156EF1"/>
    <w:rsid w:val="00163FD3"/>
    <w:rsid w:val="0017580B"/>
    <w:rsid w:val="00191F51"/>
    <w:rsid w:val="0019395A"/>
    <w:rsid w:val="001C59A7"/>
    <w:rsid w:val="001C6560"/>
    <w:rsid w:val="001D071C"/>
    <w:rsid w:val="001F317B"/>
    <w:rsid w:val="00220C29"/>
    <w:rsid w:val="002229ED"/>
    <w:rsid w:val="002417F4"/>
    <w:rsid w:val="00241A22"/>
    <w:rsid w:val="0024720D"/>
    <w:rsid w:val="002929F0"/>
    <w:rsid w:val="00297DDF"/>
    <w:rsid w:val="002A44D9"/>
    <w:rsid w:val="002C2460"/>
    <w:rsid w:val="002C2563"/>
    <w:rsid w:val="002C5268"/>
    <w:rsid w:val="003340EB"/>
    <w:rsid w:val="00342A0B"/>
    <w:rsid w:val="00343FBB"/>
    <w:rsid w:val="003618DB"/>
    <w:rsid w:val="0037096C"/>
    <w:rsid w:val="00381BDF"/>
    <w:rsid w:val="00384AFF"/>
    <w:rsid w:val="003859A2"/>
    <w:rsid w:val="0039722A"/>
    <w:rsid w:val="003A69AF"/>
    <w:rsid w:val="003C08F6"/>
    <w:rsid w:val="003C55ED"/>
    <w:rsid w:val="003C777F"/>
    <w:rsid w:val="003D0FBD"/>
    <w:rsid w:val="003D70F3"/>
    <w:rsid w:val="0040013B"/>
    <w:rsid w:val="00401E15"/>
    <w:rsid w:val="0040495A"/>
    <w:rsid w:val="00442BC1"/>
    <w:rsid w:val="00442E13"/>
    <w:rsid w:val="00453765"/>
    <w:rsid w:val="004543A6"/>
    <w:rsid w:val="00461C76"/>
    <w:rsid w:val="0046349D"/>
    <w:rsid w:val="00480808"/>
    <w:rsid w:val="004815B6"/>
    <w:rsid w:val="00485084"/>
    <w:rsid w:val="00491BCD"/>
    <w:rsid w:val="00496BFF"/>
    <w:rsid w:val="00497B56"/>
    <w:rsid w:val="004A5532"/>
    <w:rsid w:val="004B30C8"/>
    <w:rsid w:val="004B5284"/>
    <w:rsid w:val="004B6B23"/>
    <w:rsid w:val="004C5B2E"/>
    <w:rsid w:val="004F58CA"/>
    <w:rsid w:val="005160B9"/>
    <w:rsid w:val="00521E77"/>
    <w:rsid w:val="00522CAD"/>
    <w:rsid w:val="00545BDB"/>
    <w:rsid w:val="0056252E"/>
    <w:rsid w:val="00564801"/>
    <w:rsid w:val="00565E2F"/>
    <w:rsid w:val="00570875"/>
    <w:rsid w:val="00572206"/>
    <w:rsid w:val="0057291F"/>
    <w:rsid w:val="00593F80"/>
    <w:rsid w:val="00595F26"/>
    <w:rsid w:val="005B5A43"/>
    <w:rsid w:val="005C343C"/>
    <w:rsid w:val="005E5E2B"/>
    <w:rsid w:val="005F6D05"/>
    <w:rsid w:val="00610B51"/>
    <w:rsid w:val="00612B8A"/>
    <w:rsid w:val="00621657"/>
    <w:rsid w:val="0063446C"/>
    <w:rsid w:val="00646A21"/>
    <w:rsid w:val="006515E8"/>
    <w:rsid w:val="006532D0"/>
    <w:rsid w:val="00673B8B"/>
    <w:rsid w:val="006A1283"/>
    <w:rsid w:val="006A50B6"/>
    <w:rsid w:val="006C0177"/>
    <w:rsid w:val="006D129D"/>
    <w:rsid w:val="006E4E6A"/>
    <w:rsid w:val="006E6B32"/>
    <w:rsid w:val="006F1118"/>
    <w:rsid w:val="006F69B2"/>
    <w:rsid w:val="00706F48"/>
    <w:rsid w:val="00713A7C"/>
    <w:rsid w:val="007304B4"/>
    <w:rsid w:val="00737336"/>
    <w:rsid w:val="00741FDE"/>
    <w:rsid w:val="00751935"/>
    <w:rsid w:val="00781A03"/>
    <w:rsid w:val="00786D72"/>
    <w:rsid w:val="007A663D"/>
    <w:rsid w:val="007A7AC0"/>
    <w:rsid w:val="007B00D0"/>
    <w:rsid w:val="007C2CB3"/>
    <w:rsid w:val="007D2662"/>
    <w:rsid w:val="007E08FC"/>
    <w:rsid w:val="007E41CF"/>
    <w:rsid w:val="007F1812"/>
    <w:rsid w:val="007F3AF9"/>
    <w:rsid w:val="00805CBE"/>
    <w:rsid w:val="00832F57"/>
    <w:rsid w:val="008347EF"/>
    <w:rsid w:val="00846626"/>
    <w:rsid w:val="0088230C"/>
    <w:rsid w:val="008825F9"/>
    <w:rsid w:val="008869AB"/>
    <w:rsid w:val="00890061"/>
    <w:rsid w:val="00894E20"/>
    <w:rsid w:val="008B2733"/>
    <w:rsid w:val="008B3A3F"/>
    <w:rsid w:val="008F4260"/>
    <w:rsid w:val="008F449F"/>
    <w:rsid w:val="00901281"/>
    <w:rsid w:val="00910CD1"/>
    <w:rsid w:val="00912A41"/>
    <w:rsid w:val="00913ED7"/>
    <w:rsid w:val="00944FBF"/>
    <w:rsid w:val="00946252"/>
    <w:rsid w:val="00951859"/>
    <w:rsid w:val="00974E30"/>
    <w:rsid w:val="00982EAD"/>
    <w:rsid w:val="0098300D"/>
    <w:rsid w:val="00991295"/>
    <w:rsid w:val="0099133F"/>
    <w:rsid w:val="00995CA3"/>
    <w:rsid w:val="00997D07"/>
    <w:rsid w:val="009A2EF0"/>
    <w:rsid w:val="009C058C"/>
    <w:rsid w:val="009D0DAE"/>
    <w:rsid w:val="009E2175"/>
    <w:rsid w:val="009E37DE"/>
    <w:rsid w:val="009F0B81"/>
    <w:rsid w:val="009F13BA"/>
    <w:rsid w:val="009F31FB"/>
    <w:rsid w:val="009F4884"/>
    <w:rsid w:val="00A030A4"/>
    <w:rsid w:val="00A11F28"/>
    <w:rsid w:val="00A23FE0"/>
    <w:rsid w:val="00A34E6D"/>
    <w:rsid w:val="00A36F67"/>
    <w:rsid w:val="00A578E4"/>
    <w:rsid w:val="00A62645"/>
    <w:rsid w:val="00A63B2D"/>
    <w:rsid w:val="00A63B5E"/>
    <w:rsid w:val="00A7644B"/>
    <w:rsid w:val="00A91FDE"/>
    <w:rsid w:val="00A94B56"/>
    <w:rsid w:val="00AA53EC"/>
    <w:rsid w:val="00AA6250"/>
    <w:rsid w:val="00AB1341"/>
    <w:rsid w:val="00AB13C7"/>
    <w:rsid w:val="00AC391B"/>
    <w:rsid w:val="00AD23E6"/>
    <w:rsid w:val="00AD695F"/>
    <w:rsid w:val="00AE267E"/>
    <w:rsid w:val="00AF377F"/>
    <w:rsid w:val="00AF4A53"/>
    <w:rsid w:val="00B00701"/>
    <w:rsid w:val="00B0560A"/>
    <w:rsid w:val="00B1430E"/>
    <w:rsid w:val="00B2432C"/>
    <w:rsid w:val="00B31726"/>
    <w:rsid w:val="00B515CD"/>
    <w:rsid w:val="00B530AA"/>
    <w:rsid w:val="00B6033A"/>
    <w:rsid w:val="00B8163C"/>
    <w:rsid w:val="00B82A7B"/>
    <w:rsid w:val="00B84A99"/>
    <w:rsid w:val="00B9352B"/>
    <w:rsid w:val="00B9569D"/>
    <w:rsid w:val="00BA4714"/>
    <w:rsid w:val="00BA6B85"/>
    <w:rsid w:val="00BA7152"/>
    <w:rsid w:val="00BB0C42"/>
    <w:rsid w:val="00BB7BED"/>
    <w:rsid w:val="00BD3D4F"/>
    <w:rsid w:val="00BD6A13"/>
    <w:rsid w:val="00BE2F5D"/>
    <w:rsid w:val="00BF473C"/>
    <w:rsid w:val="00BF5AAA"/>
    <w:rsid w:val="00C107E6"/>
    <w:rsid w:val="00C50B3B"/>
    <w:rsid w:val="00C5484B"/>
    <w:rsid w:val="00C62B67"/>
    <w:rsid w:val="00C70020"/>
    <w:rsid w:val="00C77FE9"/>
    <w:rsid w:val="00C93E75"/>
    <w:rsid w:val="00CB2712"/>
    <w:rsid w:val="00CD21A5"/>
    <w:rsid w:val="00CD3E87"/>
    <w:rsid w:val="00CD5E29"/>
    <w:rsid w:val="00D01072"/>
    <w:rsid w:val="00D11A08"/>
    <w:rsid w:val="00D25C8E"/>
    <w:rsid w:val="00D35E92"/>
    <w:rsid w:val="00D4190C"/>
    <w:rsid w:val="00D55E8D"/>
    <w:rsid w:val="00D611FE"/>
    <w:rsid w:val="00D66811"/>
    <w:rsid w:val="00D87444"/>
    <w:rsid w:val="00D906CA"/>
    <w:rsid w:val="00D914C8"/>
    <w:rsid w:val="00D95727"/>
    <w:rsid w:val="00DB2CF1"/>
    <w:rsid w:val="00DB6BC8"/>
    <w:rsid w:val="00DB6EE6"/>
    <w:rsid w:val="00DC1B72"/>
    <w:rsid w:val="00DC3D47"/>
    <w:rsid w:val="00DE0093"/>
    <w:rsid w:val="00DF30FD"/>
    <w:rsid w:val="00E02155"/>
    <w:rsid w:val="00E070B2"/>
    <w:rsid w:val="00E12DAB"/>
    <w:rsid w:val="00E156BA"/>
    <w:rsid w:val="00E23314"/>
    <w:rsid w:val="00E27C4B"/>
    <w:rsid w:val="00E3546E"/>
    <w:rsid w:val="00E4708A"/>
    <w:rsid w:val="00E84B6E"/>
    <w:rsid w:val="00E93730"/>
    <w:rsid w:val="00E96671"/>
    <w:rsid w:val="00EA704C"/>
    <w:rsid w:val="00EB1088"/>
    <w:rsid w:val="00EB699D"/>
    <w:rsid w:val="00EB7F5B"/>
    <w:rsid w:val="00EC37C1"/>
    <w:rsid w:val="00ED29CF"/>
    <w:rsid w:val="00ED358E"/>
    <w:rsid w:val="00ED48DB"/>
    <w:rsid w:val="00EE4599"/>
    <w:rsid w:val="00EE6C68"/>
    <w:rsid w:val="00F07379"/>
    <w:rsid w:val="00F30102"/>
    <w:rsid w:val="00F32A70"/>
    <w:rsid w:val="00F353FD"/>
    <w:rsid w:val="00F36FF6"/>
    <w:rsid w:val="00F426DF"/>
    <w:rsid w:val="00F4343E"/>
    <w:rsid w:val="00F56510"/>
    <w:rsid w:val="00F6215B"/>
    <w:rsid w:val="00F76C10"/>
    <w:rsid w:val="00F7737B"/>
    <w:rsid w:val="00FB5A53"/>
    <w:rsid w:val="00FC4BD3"/>
    <w:rsid w:val="00FC70EE"/>
    <w:rsid w:val="00FC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4EC5"/>
  <w15:docId w15:val="{F4EA5573-52EB-4998-AD88-6E5CBF5E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locality">
    <w:name w:val="locality"/>
    <w:basedOn w:val="DefaultParagraphFont"/>
    <w:rsid w:val="00CD3E87"/>
  </w:style>
  <w:style w:type="character" w:customStyle="1" w:styleId="state">
    <w:name w:val="state"/>
    <w:basedOn w:val="DefaultParagraphFont"/>
    <w:rsid w:val="00CD3E87"/>
  </w:style>
  <w:style w:type="character" w:customStyle="1" w:styleId="postal-code">
    <w:name w:val="postal-code"/>
    <w:basedOn w:val="DefaultParagraphFont"/>
    <w:rsid w:val="00CD3E87"/>
  </w:style>
  <w:style w:type="character" w:styleId="UnresolvedMention">
    <w:name w:val="Unresolved Mention"/>
    <w:basedOn w:val="DefaultParagraphFont"/>
    <w:uiPriority w:val="99"/>
    <w:semiHidden/>
    <w:unhideWhenUsed/>
    <w:rsid w:val="008825F9"/>
    <w:rPr>
      <w:color w:val="605E5C"/>
      <w:shd w:val="clear" w:color="auto" w:fill="E1DFDD"/>
    </w:rPr>
  </w:style>
  <w:style w:type="paragraph" w:customStyle="1" w:styleId="Body">
    <w:name w:val="Body"/>
    <w:rsid w:val="009E2175"/>
    <w:pPr>
      <w:tabs>
        <w:tab w:val="left" w:pos="360"/>
      </w:tabs>
      <w:spacing w:line="360" w:lineRule="auto"/>
    </w:pPr>
    <w:rPr>
      <w:rFonts w:ascii="Arial" w:eastAsia="Arial Unicode MS" w:hAnsi="Arial" w:cs="Arial Unicode MS"/>
      <w:color w:val="000000"/>
      <w:sz w:val="24"/>
      <w:szCs w:val="24"/>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7057">
      <w:bodyDiv w:val="1"/>
      <w:marLeft w:val="0"/>
      <w:marRight w:val="0"/>
      <w:marTop w:val="0"/>
      <w:marBottom w:val="0"/>
      <w:divBdr>
        <w:top w:val="none" w:sz="0" w:space="0" w:color="auto"/>
        <w:left w:val="none" w:sz="0" w:space="0" w:color="auto"/>
        <w:bottom w:val="none" w:sz="0" w:space="0" w:color="auto"/>
        <w:right w:val="none" w:sz="0" w:space="0" w:color="auto"/>
      </w:divBdr>
    </w:div>
    <w:div w:id="181288914">
      <w:bodyDiv w:val="1"/>
      <w:marLeft w:val="0"/>
      <w:marRight w:val="0"/>
      <w:marTop w:val="0"/>
      <w:marBottom w:val="0"/>
      <w:divBdr>
        <w:top w:val="none" w:sz="0" w:space="0" w:color="auto"/>
        <w:left w:val="none" w:sz="0" w:space="0" w:color="auto"/>
        <w:bottom w:val="none" w:sz="0" w:space="0" w:color="auto"/>
        <w:right w:val="none" w:sz="0" w:space="0" w:color="auto"/>
      </w:divBdr>
    </w:div>
    <w:div w:id="207030275">
      <w:bodyDiv w:val="1"/>
      <w:marLeft w:val="0"/>
      <w:marRight w:val="0"/>
      <w:marTop w:val="0"/>
      <w:marBottom w:val="0"/>
      <w:divBdr>
        <w:top w:val="none" w:sz="0" w:space="0" w:color="auto"/>
        <w:left w:val="none" w:sz="0" w:space="0" w:color="auto"/>
        <w:bottom w:val="none" w:sz="0" w:space="0" w:color="auto"/>
        <w:right w:val="none" w:sz="0" w:space="0" w:color="auto"/>
      </w:divBdr>
    </w:div>
    <w:div w:id="225265380">
      <w:bodyDiv w:val="1"/>
      <w:marLeft w:val="0"/>
      <w:marRight w:val="0"/>
      <w:marTop w:val="0"/>
      <w:marBottom w:val="0"/>
      <w:divBdr>
        <w:top w:val="none" w:sz="0" w:space="0" w:color="auto"/>
        <w:left w:val="none" w:sz="0" w:space="0" w:color="auto"/>
        <w:bottom w:val="none" w:sz="0" w:space="0" w:color="auto"/>
        <w:right w:val="none" w:sz="0" w:space="0" w:color="auto"/>
      </w:divBdr>
    </w:div>
    <w:div w:id="267929307">
      <w:bodyDiv w:val="1"/>
      <w:marLeft w:val="0"/>
      <w:marRight w:val="0"/>
      <w:marTop w:val="0"/>
      <w:marBottom w:val="0"/>
      <w:divBdr>
        <w:top w:val="none" w:sz="0" w:space="0" w:color="auto"/>
        <w:left w:val="none" w:sz="0" w:space="0" w:color="auto"/>
        <w:bottom w:val="none" w:sz="0" w:space="0" w:color="auto"/>
        <w:right w:val="none" w:sz="0" w:space="0" w:color="auto"/>
      </w:divBdr>
    </w:div>
    <w:div w:id="314528930">
      <w:bodyDiv w:val="1"/>
      <w:marLeft w:val="0"/>
      <w:marRight w:val="0"/>
      <w:marTop w:val="0"/>
      <w:marBottom w:val="0"/>
      <w:divBdr>
        <w:top w:val="none" w:sz="0" w:space="0" w:color="auto"/>
        <w:left w:val="none" w:sz="0" w:space="0" w:color="auto"/>
        <w:bottom w:val="none" w:sz="0" w:space="0" w:color="auto"/>
        <w:right w:val="none" w:sz="0" w:space="0" w:color="auto"/>
      </w:divBdr>
    </w:div>
    <w:div w:id="386954812">
      <w:bodyDiv w:val="1"/>
      <w:marLeft w:val="0"/>
      <w:marRight w:val="0"/>
      <w:marTop w:val="0"/>
      <w:marBottom w:val="0"/>
      <w:divBdr>
        <w:top w:val="none" w:sz="0" w:space="0" w:color="auto"/>
        <w:left w:val="none" w:sz="0" w:space="0" w:color="auto"/>
        <w:bottom w:val="none" w:sz="0" w:space="0" w:color="auto"/>
        <w:right w:val="none" w:sz="0" w:space="0" w:color="auto"/>
      </w:divBdr>
    </w:div>
    <w:div w:id="400257257">
      <w:bodyDiv w:val="1"/>
      <w:marLeft w:val="0"/>
      <w:marRight w:val="0"/>
      <w:marTop w:val="0"/>
      <w:marBottom w:val="0"/>
      <w:divBdr>
        <w:top w:val="none" w:sz="0" w:space="0" w:color="auto"/>
        <w:left w:val="none" w:sz="0" w:space="0" w:color="auto"/>
        <w:bottom w:val="none" w:sz="0" w:space="0" w:color="auto"/>
        <w:right w:val="none" w:sz="0" w:space="0" w:color="auto"/>
      </w:divBdr>
    </w:div>
    <w:div w:id="470951740">
      <w:bodyDiv w:val="1"/>
      <w:marLeft w:val="0"/>
      <w:marRight w:val="0"/>
      <w:marTop w:val="0"/>
      <w:marBottom w:val="0"/>
      <w:divBdr>
        <w:top w:val="none" w:sz="0" w:space="0" w:color="auto"/>
        <w:left w:val="none" w:sz="0" w:space="0" w:color="auto"/>
        <w:bottom w:val="none" w:sz="0" w:space="0" w:color="auto"/>
        <w:right w:val="none" w:sz="0" w:space="0" w:color="auto"/>
      </w:divBdr>
    </w:div>
    <w:div w:id="547839864">
      <w:bodyDiv w:val="1"/>
      <w:marLeft w:val="0"/>
      <w:marRight w:val="0"/>
      <w:marTop w:val="0"/>
      <w:marBottom w:val="0"/>
      <w:divBdr>
        <w:top w:val="none" w:sz="0" w:space="0" w:color="auto"/>
        <w:left w:val="none" w:sz="0" w:space="0" w:color="auto"/>
        <w:bottom w:val="none" w:sz="0" w:space="0" w:color="auto"/>
        <w:right w:val="none" w:sz="0" w:space="0" w:color="auto"/>
      </w:divBdr>
    </w:div>
    <w:div w:id="563686738">
      <w:bodyDiv w:val="1"/>
      <w:marLeft w:val="0"/>
      <w:marRight w:val="0"/>
      <w:marTop w:val="0"/>
      <w:marBottom w:val="0"/>
      <w:divBdr>
        <w:top w:val="none" w:sz="0" w:space="0" w:color="auto"/>
        <w:left w:val="none" w:sz="0" w:space="0" w:color="auto"/>
        <w:bottom w:val="none" w:sz="0" w:space="0" w:color="auto"/>
        <w:right w:val="none" w:sz="0" w:space="0" w:color="auto"/>
      </w:divBdr>
    </w:div>
    <w:div w:id="608853561">
      <w:bodyDiv w:val="1"/>
      <w:marLeft w:val="0"/>
      <w:marRight w:val="0"/>
      <w:marTop w:val="0"/>
      <w:marBottom w:val="0"/>
      <w:divBdr>
        <w:top w:val="none" w:sz="0" w:space="0" w:color="auto"/>
        <w:left w:val="none" w:sz="0" w:space="0" w:color="auto"/>
        <w:bottom w:val="none" w:sz="0" w:space="0" w:color="auto"/>
        <w:right w:val="none" w:sz="0" w:space="0" w:color="auto"/>
      </w:divBdr>
    </w:div>
    <w:div w:id="745685683">
      <w:bodyDiv w:val="1"/>
      <w:marLeft w:val="0"/>
      <w:marRight w:val="0"/>
      <w:marTop w:val="0"/>
      <w:marBottom w:val="0"/>
      <w:divBdr>
        <w:top w:val="none" w:sz="0" w:space="0" w:color="auto"/>
        <w:left w:val="none" w:sz="0" w:space="0" w:color="auto"/>
        <w:bottom w:val="none" w:sz="0" w:space="0" w:color="auto"/>
        <w:right w:val="none" w:sz="0" w:space="0" w:color="auto"/>
      </w:divBdr>
    </w:div>
    <w:div w:id="798571179">
      <w:bodyDiv w:val="1"/>
      <w:marLeft w:val="0"/>
      <w:marRight w:val="0"/>
      <w:marTop w:val="0"/>
      <w:marBottom w:val="0"/>
      <w:divBdr>
        <w:top w:val="none" w:sz="0" w:space="0" w:color="auto"/>
        <w:left w:val="none" w:sz="0" w:space="0" w:color="auto"/>
        <w:bottom w:val="none" w:sz="0" w:space="0" w:color="auto"/>
        <w:right w:val="none" w:sz="0" w:space="0" w:color="auto"/>
      </w:divBdr>
    </w:div>
    <w:div w:id="823132645">
      <w:bodyDiv w:val="1"/>
      <w:marLeft w:val="0"/>
      <w:marRight w:val="0"/>
      <w:marTop w:val="0"/>
      <w:marBottom w:val="0"/>
      <w:divBdr>
        <w:top w:val="none" w:sz="0" w:space="0" w:color="auto"/>
        <w:left w:val="none" w:sz="0" w:space="0" w:color="auto"/>
        <w:bottom w:val="none" w:sz="0" w:space="0" w:color="auto"/>
        <w:right w:val="none" w:sz="0" w:space="0" w:color="auto"/>
      </w:divBdr>
    </w:div>
    <w:div w:id="826634052">
      <w:bodyDiv w:val="1"/>
      <w:marLeft w:val="0"/>
      <w:marRight w:val="0"/>
      <w:marTop w:val="0"/>
      <w:marBottom w:val="0"/>
      <w:divBdr>
        <w:top w:val="none" w:sz="0" w:space="0" w:color="auto"/>
        <w:left w:val="none" w:sz="0" w:space="0" w:color="auto"/>
        <w:bottom w:val="none" w:sz="0" w:space="0" w:color="auto"/>
        <w:right w:val="none" w:sz="0" w:space="0" w:color="auto"/>
      </w:divBdr>
    </w:div>
    <w:div w:id="988360905">
      <w:bodyDiv w:val="1"/>
      <w:marLeft w:val="0"/>
      <w:marRight w:val="0"/>
      <w:marTop w:val="0"/>
      <w:marBottom w:val="0"/>
      <w:divBdr>
        <w:top w:val="none" w:sz="0" w:space="0" w:color="auto"/>
        <w:left w:val="none" w:sz="0" w:space="0" w:color="auto"/>
        <w:bottom w:val="none" w:sz="0" w:space="0" w:color="auto"/>
        <w:right w:val="none" w:sz="0" w:space="0" w:color="auto"/>
      </w:divBdr>
    </w:div>
    <w:div w:id="1056664263">
      <w:bodyDiv w:val="1"/>
      <w:marLeft w:val="0"/>
      <w:marRight w:val="0"/>
      <w:marTop w:val="0"/>
      <w:marBottom w:val="0"/>
      <w:divBdr>
        <w:top w:val="none" w:sz="0" w:space="0" w:color="auto"/>
        <w:left w:val="none" w:sz="0" w:space="0" w:color="auto"/>
        <w:bottom w:val="none" w:sz="0" w:space="0" w:color="auto"/>
        <w:right w:val="none" w:sz="0" w:space="0" w:color="auto"/>
      </w:divBdr>
    </w:div>
    <w:div w:id="1163664081">
      <w:bodyDiv w:val="1"/>
      <w:marLeft w:val="0"/>
      <w:marRight w:val="0"/>
      <w:marTop w:val="0"/>
      <w:marBottom w:val="0"/>
      <w:divBdr>
        <w:top w:val="none" w:sz="0" w:space="0" w:color="auto"/>
        <w:left w:val="none" w:sz="0" w:space="0" w:color="auto"/>
        <w:bottom w:val="none" w:sz="0" w:space="0" w:color="auto"/>
        <w:right w:val="none" w:sz="0" w:space="0" w:color="auto"/>
      </w:divBdr>
    </w:div>
    <w:div w:id="1279677805">
      <w:bodyDiv w:val="1"/>
      <w:marLeft w:val="0"/>
      <w:marRight w:val="0"/>
      <w:marTop w:val="0"/>
      <w:marBottom w:val="0"/>
      <w:divBdr>
        <w:top w:val="none" w:sz="0" w:space="0" w:color="auto"/>
        <w:left w:val="none" w:sz="0" w:space="0" w:color="auto"/>
        <w:bottom w:val="none" w:sz="0" w:space="0" w:color="auto"/>
        <w:right w:val="none" w:sz="0" w:space="0" w:color="auto"/>
      </w:divBdr>
    </w:div>
    <w:div w:id="1313952118">
      <w:bodyDiv w:val="1"/>
      <w:marLeft w:val="0"/>
      <w:marRight w:val="0"/>
      <w:marTop w:val="0"/>
      <w:marBottom w:val="0"/>
      <w:divBdr>
        <w:top w:val="none" w:sz="0" w:space="0" w:color="auto"/>
        <w:left w:val="none" w:sz="0" w:space="0" w:color="auto"/>
        <w:bottom w:val="none" w:sz="0" w:space="0" w:color="auto"/>
        <w:right w:val="none" w:sz="0" w:space="0" w:color="auto"/>
      </w:divBdr>
      <w:divsChild>
        <w:div w:id="1856335850">
          <w:marLeft w:val="0"/>
          <w:marRight w:val="0"/>
          <w:marTop w:val="0"/>
          <w:marBottom w:val="0"/>
          <w:divBdr>
            <w:top w:val="none" w:sz="0" w:space="0" w:color="auto"/>
            <w:left w:val="none" w:sz="0" w:space="0" w:color="auto"/>
            <w:bottom w:val="none" w:sz="0" w:space="0" w:color="auto"/>
            <w:right w:val="none" w:sz="0" w:space="0" w:color="auto"/>
          </w:divBdr>
          <w:divsChild>
            <w:div w:id="512568930">
              <w:marLeft w:val="0"/>
              <w:marRight w:val="0"/>
              <w:marTop w:val="0"/>
              <w:marBottom w:val="0"/>
              <w:divBdr>
                <w:top w:val="none" w:sz="0" w:space="0" w:color="auto"/>
                <w:left w:val="none" w:sz="0" w:space="0" w:color="auto"/>
                <w:bottom w:val="none" w:sz="0" w:space="0" w:color="auto"/>
                <w:right w:val="none" w:sz="0" w:space="0" w:color="auto"/>
              </w:divBdr>
            </w:div>
          </w:divsChild>
        </w:div>
        <w:div w:id="10032271">
          <w:marLeft w:val="0"/>
          <w:marRight w:val="0"/>
          <w:marTop w:val="0"/>
          <w:marBottom w:val="0"/>
          <w:divBdr>
            <w:top w:val="none" w:sz="0" w:space="0" w:color="auto"/>
            <w:left w:val="none" w:sz="0" w:space="0" w:color="auto"/>
            <w:bottom w:val="none" w:sz="0" w:space="0" w:color="auto"/>
            <w:right w:val="none" w:sz="0" w:space="0" w:color="auto"/>
          </w:divBdr>
        </w:div>
      </w:divsChild>
    </w:div>
    <w:div w:id="1327708500">
      <w:bodyDiv w:val="1"/>
      <w:marLeft w:val="0"/>
      <w:marRight w:val="0"/>
      <w:marTop w:val="0"/>
      <w:marBottom w:val="0"/>
      <w:divBdr>
        <w:top w:val="none" w:sz="0" w:space="0" w:color="auto"/>
        <w:left w:val="none" w:sz="0" w:space="0" w:color="auto"/>
        <w:bottom w:val="none" w:sz="0" w:space="0" w:color="auto"/>
        <w:right w:val="none" w:sz="0" w:space="0" w:color="auto"/>
      </w:divBdr>
    </w:div>
    <w:div w:id="1370105442">
      <w:bodyDiv w:val="1"/>
      <w:marLeft w:val="0"/>
      <w:marRight w:val="0"/>
      <w:marTop w:val="0"/>
      <w:marBottom w:val="0"/>
      <w:divBdr>
        <w:top w:val="none" w:sz="0" w:space="0" w:color="auto"/>
        <w:left w:val="none" w:sz="0" w:space="0" w:color="auto"/>
        <w:bottom w:val="none" w:sz="0" w:space="0" w:color="auto"/>
        <w:right w:val="none" w:sz="0" w:space="0" w:color="auto"/>
      </w:divBdr>
    </w:div>
    <w:div w:id="1405109422">
      <w:bodyDiv w:val="1"/>
      <w:marLeft w:val="0"/>
      <w:marRight w:val="0"/>
      <w:marTop w:val="0"/>
      <w:marBottom w:val="0"/>
      <w:divBdr>
        <w:top w:val="none" w:sz="0" w:space="0" w:color="auto"/>
        <w:left w:val="none" w:sz="0" w:space="0" w:color="auto"/>
        <w:bottom w:val="none" w:sz="0" w:space="0" w:color="auto"/>
        <w:right w:val="none" w:sz="0" w:space="0" w:color="auto"/>
      </w:divBdr>
    </w:div>
    <w:div w:id="1446540166">
      <w:bodyDiv w:val="1"/>
      <w:marLeft w:val="0"/>
      <w:marRight w:val="0"/>
      <w:marTop w:val="0"/>
      <w:marBottom w:val="0"/>
      <w:divBdr>
        <w:top w:val="none" w:sz="0" w:space="0" w:color="auto"/>
        <w:left w:val="none" w:sz="0" w:space="0" w:color="auto"/>
        <w:bottom w:val="none" w:sz="0" w:space="0" w:color="auto"/>
        <w:right w:val="none" w:sz="0" w:space="0" w:color="auto"/>
      </w:divBdr>
    </w:div>
    <w:div w:id="1576816779">
      <w:bodyDiv w:val="1"/>
      <w:marLeft w:val="0"/>
      <w:marRight w:val="0"/>
      <w:marTop w:val="0"/>
      <w:marBottom w:val="0"/>
      <w:divBdr>
        <w:top w:val="none" w:sz="0" w:space="0" w:color="auto"/>
        <w:left w:val="none" w:sz="0" w:space="0" w:color="auto"/>
        <w:bottom w:val="none" w:sz="0" w:space="0" w:color="auto"/>
        <w:right w:val="none" w:sz="0" w:space="0" w:color="auto"/>
      </w:divBdr>
    </w:div>
    <w:div w:id="1748573776">
      <w:bodyDiv w:val="1"/>
      <w:marLeft w:val="0"/>
      <w:marRight w:val="0"/>
      <w:marTop w:val="0"/>
      <w:marBottom w:val="0"/>
      <w:divBdr>
        <w:top w:val="none" w:sz="0" w:space="0" w:color="auto"/>
        <w:left w:val="none" w:sz="0" w:space="0" w:color="auto"/>
        <w:bottom w:val="none" w:sz="0" w:space="0" w:color="auto"/>
        <w:right w:val="none" w:sz="0" w:space="0" w:color="auto"/>
      </w:divBdr>
    </w:div>
    <w:div w:id="20790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ddb3.tb@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iciarichards24711@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42latte@MSN.com" TargetMode="External"/><Relationship Id="rId5" Type="http://schemas.openxmlformats.org/officeDocument/2006/relationships/styles" Target="styles.xml"/><Relationship Id="rId15" Type="http://schemas.openxmlformats.org/officeDocument/2006/relationships/hyperlink" Target="https://tbrna.org/contact-us" TargetMode="Externa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errisnest@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5BF6609B35417AAA29941860D86E5A"/>
        <w:category>
          <w:name w:val="General"/>
          <w:gallery w:val="placeholder"/>
        </w:category>
        <w:types>
          <w:type w:val="bbPlcHdr"/>
        </w:types>
        <w:behaviors>
          <w:behavior w:val="content"/>
        </w:behaviors>
        <w:guid w:val="{25931675-4EF6-4070-B197-365E93350093}"/>
      </w:docPartPr>
      <w:docPartBody>
        <w:p w:rsidR="00AA05E9" w:rsidRDefault="00F21068">
          <w:pPr>
            <w:pStyle w:val="E75BF6609B35417AAA29941860D86E5A"/>
          </w:pPr>
          <w:r w:rsidRPr="006F1118">
            <w:t>Your Name</w:t>
          </w:r>
        </w:p>
      </w:docPartBody>
    </w:docPart>
    <w:docPart>
      <w:docPartPr>
        <w:name w:val="46715E1B436044218154975F5163CBA7"/>
        <w:category>
          <w:name w:val="General"/>
          <w:gallery w:val="placeholder"/>
        </w:category>
        <w:types>
          <w:type w:val="bbPlcHdr"/>
        </w:types>
        <w:behaviors>
          <w:behavior w:val="content"/>
        </w:behaviors>
        <w:guid w:val="{016D8379-1CF3-4BBE-9F22-EDEADF041CCD}"/>
      </w:docPartPr>
      <w:docPartBody>
        <w:p w:rsidR="00F2644E" w:rsidRDefault="00AA05E9" w:rsidP="00AA05E9">
          <w:pPr>
            <w:pStyle w:val="46715E1B436044218154975F5163CBA7"/>
          </w:pPr>
          <w:r w:rsidRPr="006F1118">
            <w:t>Your Name</w:t>
          </w:r>
        </w:p>
      </w:docPartBody>
    </w:docPart>
    <w:docPart>
      <w:docPartPr>
        <w:name w:val="A07BBE83D8234705A32FD798247B88B0"/>
        <w:category>
          <w:name w:val="General"/>
          <w:gallery w:val="placeholder"/>
        </w:category>
        <w:types>
          <w:type w:val="bbPlcHdr"/>
        </w:types>
        <w:behaviors>
          <w:behavior w:val="content"/>
        </w:behaviors>
        <w:guid w:val="{EF9FBB35-BF07-4357-BE2B-4EBF4E922147}"/>
      </w:docPartPr>
      <w:docPartBody>
        <w:p w:rsidR="00000000" w:rsidRDefault="00434546" w:rsidP="00434546">
          <w:pPr>
            <w:pStyle w:val="A07BBE83D8234705A32FD798247B88B0"/>
          </w:pPr>
          <w:r w:rsidRPr="006F1118">
            <w:t>Your Name</w:t>
          </w:r>
        </w:p>
      </w:docPartBody>
    </w:docPart>
    <w:docPart>
      <w:docPartPr>
        <w:name w:val="F58DBABA41C64F7CABEF068C3128DE1C"/>
        <w:category>
          <w:name w:val="General"/>
          <w:gallery w:val="placeholder"/>
        </w:category>
        <w:types>
          <w:type w:val="bbPlcHdr"/>
        </w:types>
        <w:behaviors>
          <w:behavior w:val="content"/>
        </w:behaviors>
        <w:guid w:val="{7A946705-E8CF-48AB-BEF1-3654C1C59264}"/>
      </w:docPartPr>
      <w:docPartBody>
        <w:p w:rsidR="00000000" w:rsidRDefault="00434546" w:rsidP="00434546">
          <w:pPr>
            <w:pStyle w:val="F58DBABA41C64F7CABEF068C3128DE1C"/>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068"/>
    <w:rsid w:val="00080D4C"/>
    <w:rsid w:val="000E2B70"/>
    <w:rsid w:val="0010671A"/>
    <w:rsid w:val="0013025B"/>
    <w:rsid w:val="002F32F2"/>
    <w:rsid w:val="003A0629"/>
    <w:rsid w:val="0041163F"/>
    <w:rsid w:val="00434546"/>
    <w:rsid w:val="004765FC"/>
    <w:rsid w:val="0051532C"/>
    <w:rsid w:val="005E4B7E"/>
    <w:rsid w:val="0071770A"/>
    <w:rsid w:val="008107E9"/>
    <w:rsid w:val="0082485F"/>
    <w:rsid w:val="0082568E"/>
    <w:rsid w:val="00930E74"/>
    <w:rsid w:val="00A87A41"/>
    <w:rsid w:val="00AA05E9"/>
    <w:rsid w:val="00B62ABB"/>
    <w:rsid w:val="00B72671"/>
    <w:rsid w:val="00CD0091"/>
    <w:rsid w:val="00D849FB"/>
    <w:rsid w:val="00E0558C"/>
    <w:rsid w:val="00E92543"/>
    <w:rsid w:val="00F21068"/>
    <w:rsid w:val="00F2644E"/>
    <w:rsid w:val="00FC6CEE"/>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BF6609B35417AAA29941860D86E5A">
    <w:name w:val="E75BF6609B35417AAA29941860D86E5A"/>
  </w:style>
  <w:style w:type="paragraph" w:customStyle="1" w:styleId="9EA0273821424327B1C0EF6EE2726B39">
    <w:name w:val="9EA0273821424327B1C0EF6EE2726B39"/>
  </w:style>
  <w:style w:type="paragraph" w:customStyle="1" w:styleId="C0DE81FCE8634910A035D18539DD60C8">
    <w:name w:val="C0DE81FCE8634910A035D18539DD60C8"/>
  </w:style>
  <w:style w:type="paragraph" w:customStyle="1" w:styleId="1CBAE10C410E4F9F87F922711E59011B">
    <w:name w:val="1CBAE10C410E4F9F87F922711E59011B"/>
  </w:style>
  <w:style w:type="paragraph" w:customStyle="1" w:styleId="B4993F2766A74F518D9B301F659E8E79">
    <w:name w:val="B4993F2766A74F518D9B301F659E8E79"/>
  </w:style>
  <w:style w:type="paragraph" w:customStyle="1" w:styleId="FE018585247949B8920ECA9682E390CA">
    <w:name w:val="FE018585247949B8920ECA9682E390CA"/>
  </w:style>
  <w:style w:type="paragraph" w:customStyle="1" w:styleId="ADBE7AFB8D4C4845B4DFC3EFC5DD00FB">
    <w:name w:val="ADBE7AFB8D4C4845B4DFC3EFC5DD00FB"/>
  </w:style>
  <w:style w:type="paragraph" w:customStyle="1" w:styleId="780547E485874092AAE9D742622B33DE">
    <w:name w:val="780547E485874092AAE9D742622B33DE"/>
  </w:style>
  <w:style w:type="paragraph" w:customStyle="1" w:styleId="084181284B234B27AB59F256EBFD6219">
    <w:name w:val="084181284B234B27AB59F256EBFD6219"/>
  </w:style>
  <w:style w:type="paragraph" w:customStyle="1" w:styleId="DF176C022A9341C186599C73084F9681">
    <w:name w:val="DF176C022A9341C186599C73084F9681"/>
  </w:style>
  <w:style w:type="paragraph" w:customStyle="1" w:styleId="1BDCD09FE37643A7A95DC0AA53CED15C">
    <w:name w:val="1BDCD09FE37643A7A95DC0AA53CED15C"/>
  </w:style>
  <w:style w:type="paragraph" w:customStyle="1" w:styleId="054E0C7C9EE04A878D65CD8A8F7D26C3">
    <w:name w:val="054E0C7C9EE04A878D65CD8A8F7D26C3"/>
  </w:style>
  <w:style w:type="paragraph" w:customStyle="1" w:styleId="8A75B2764F3E4B05BA4856D5787860F3">
    <w:name w:val="8A75B2764F3E4B05BA4856D5787860F3"/>
    <w:rsid w:val="00AA05E9"/>
  </w:style>
  <w:style w:type="paragraph" w:customStyle="1" w:styleId="46715E1B436044218154975F5163CBA7">
    <w:name w:val="46715E1B436044218154975F5163CBA7"/>
    <w:rsid w:val="00AA05E9"/>
  </w:style>
  <w:style w:type="paragraph" w:customStyle="1" w:styleId="0E9EB736566B42C1AF673E148B9B2F6F">
    <w:name w:val="0E9EB736566B42C1AF673E148B9B2F6F"/>
    <w:rsid w:val="00AA05E9"/>
  </w:style>
  <w:style w:type="paragraph" w:customStyle="1" w:styleId="034787C21CE74609B30EFA875E095D19">
    <w:name w:val="034787C21CE74609B30EFA875E095D19"/>
    <w:rsid w:val="00AA05E9"/>
  </w:style>
  <w:style w:type="paragraph" w:customStyle="1" w:styleId="48B6B172F63D41A0B6B4DCF78DBDFCD3">
    <w:name w:val="48B6B172F63D41A0B6B4DCF78DBDFCD3"/>
    <w:rsid w:val="00AA05E9"/>
  </w:style>
  <w:style w:type="paragraph" w:customStyle="1" w:styleId="FB4F3FBFB6CB486392EBA4EAA0899428">
    <w:name w:val="FB4F3FBFB6CB486392EBA4EAA0899428"/>
    <w:rsid w:val="00F2644E"/>
  </w:style>
  <w:style w:type="paragraph" w:customStyle="1" w:styleId="0CE1D9ECCC674FC080F791E772955A88">
    <w:name w:val="0CE1D9ECCC674FC080F791E772955A88"/>
    <w:rsid w:val="00F2644E"/>
  </w:style>
  <w:style w:type="paragraph" w:customStyle="1" w:styleId="9478EDB74CBE4A6C928FE617ACEF05DC">
    <w:name w:val="9478EDB74CBE4A6C928FE617ACEF05DC"/>
    <w:rsid w:val="00F2644E"/>
  </w:style>
  <w:style w:type="paragraph" w:customStyle="1" w:styleId="EA24067E16AC46388F29D8A1662CFEDE">
    <w:name w:val="EA24067E16AC46388F29D8A1662CFEDE"/>
    <w:rsid w:val="0082568E"/>
  </w:style>
  <w:style w:type="paragraph" w:customStyle="1" w:styleId="C132E24DF3284ABBBE681CA27E95B177">
    <w:name w:val="C132E24DF3284ABBBE681CA27E95B177"/>
    <w:rsid w:val="0082568E"/>
  </w:style>
  <w:style w:type="paragraph" w:customStyle="1" w:styleId="A367767598DC4C9480F1D66CCADA9F6F">
    <w:name w:val="A367767598DC4C9480F1D66CCADA9F6F"/>
    <w:rsid w:val="0082568E"/>
  </w:style>
  <w:style w:type="paragraph" w:customStyle="1" w:styleId="1D4FEEBF63EC46FE97A4A1B9AE5A51E1">
    <w:name w:val="1D4FEEBF63EC46FE97A4A1B9AE5A51E1"/>
    <w:rsid w:val="0082568E"/>
  </w:style>
  <w:style w:type="paragraph" w:customStyle="1" w:styleId="35B9DD5F2E5C4A3BB9B64B015601501C">
    <w:name w:val="35B9DD5F2E5C4A3BB9B64B015601501C"/>
    <w:rsid w:val="003A0629"/>
  </w:style>
  <w:style w:type="paragraph" w:customStyle="1" w:styleId="E49CF3D3FB4543A2A13E830829C20E38">
    <w:name w:val="E49CF3D3FB4543A2A13E830829C20E38"/>
    <w:rsid w:val="003A0629"/>
  </w:style>
  <w:style w:type="paragraph" w:customStyle="1" w:styleId="0932FA3A7D484E179AC73FE04B239C1F">
    <w:name w:val="0932FA3A7D484E179AC73FE04B239C1F"/>
    <w:rsid w:val="003A0629"/>
  </w:style>
  <w:style w:type="paragraph" w:customStyle="1" w:styleId="84F6B059448F484CB08C8C395EA01482">
    <w:name w:val="84F6B059448F484CB08C8C395EA01482"/>
    <w:rsid w:val="003A0629"/>
  </w:style>
  <w:style w:type="paragraph" w:customStyle="1" w:styleId="3AA2E559D6F44CC88CFFD3BF803BB86D">
    <w:name w:val="3AA2E559D6F44CC88CFFD3BF803BB86D"/>
    <w:rsid w:val="003A0629"/>
  </w:style>
  <w:style w:type="paragraph" w:customStyle="1" w:styleId="818C2266131C4E188727DAA87EACA74F">
    <w:name w:val="818C2266131C4E188727DAA87EACA74F"/>
    <w:rsid w:val="003A0629"/>
  </w:style>
  <w:style w:type="paragraph" w:customStyle="1" w:styleId="08262CD4ADEE48DEACC84FB7A69A9453">
    <w:name w:val="08262CD4ADEE48DEACC84FB7A69A9453"/>
    <w:rsid w:val="00080D4C"/>
  </w:style>
  <w:style w:type="paragraph" w:customStyle="1" w:styleId="28533C4D54124CAF96297DCD911F088C">
    <w:name w:val="28533C4D54124CAF96297DCD911F088C"/>
    <w:rsid w:val="00080D4C"/>
  </w:style>
  <w:style w:type="paragraph" w:customStyle="1" w:styleId="46231F4826224A6A9FCC5B420727CA0C">
    <w:name w:val="46231F4826224A6A9FCC5B420727CA0C"/>
    <w:rsid w:val="00080D4C"/>
  </w:style>
  <w:style w:type="paragraph" w:customStyle="1" w:styleId="78AEFDDAB8334B3F8ED5D3A81AB100B0">
    <w:name w:val="78AEFDDAB8334B3F8ED5D3A81AB100B0"/>
    <w:rsid w:val="00080D4C"/>
  </w:style>
  <w:style w:type="paragraph" w:customStyle="1" w:styleId="589300E3F8644A1CA1BE2716EDAB8412">
    <w:name w:val="589300E3F8644A1CA1BE2716EDAB8412"/>
    <w:rsid w:val="00930E74"/>
  </w:style>
  <w:style w:type="paragraph" w:customStyle="1" w:styleId="6539DED88F3E4A00A624394790C35F39">
    <w:name w:val="6539DED88F3E4A00A624394790C35F39"/>
    <w:rsid w:val="00930E74"/>
  </w:style>
  <w:style w:type="paragraph" w:customStyle="1" w:styleId="A07BBE83D8234705A32FD798247B88B0">
    <w:name w:val="A07BBE83D8234705A32FD798247B88B0"/>
    <w:rsid w:val="00434546"/>
  </w:style>
  <w:style w:type="paragraph" w:customStyle="1" w:styleId="F58DBABA41C64F7CABEF068C3128DE1C">
    <w:name w:val="F58DBABA41C64F7CABEF068C3128DE1C"/>
    <w:rsid w:val="00434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152</TotalTime>
  <Pages>12</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NEWBURY</dc:creator>
  <cp:lastModifiedBy>BRIAN NEWBURY</cp:lastModifiedBy>
  <cp:revision>4</cp:revision>
  <cp:lastPrinted>2019-04-07T17:27:00Z</cp:lastPrinted>
  <dcterms:created xsi:type="dcterms:W3CDTF">2019-11-03T11:05:00Z</dcterms:created>
  <dcterms:modified xsi:type="dcterms:W3CDTF">2019-11-03T13:40:00Z</dcterms:modified>
  <cp:contentStatus>NASCONA RECORDINGS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