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text/>
            </w:sdtPr>
            <w:sdtContent>
              <w:p w14:paraId="4C1CCFAA" w14:textId="685DC5FE" w:rsidR="00A36F67" w:rsidRPr="00D611FE" w:rsidRDefault="00E4708A" w:rsidP="00D611FE">
                <w:pPr>
                  <w:pStyle w:val="Title"/>
                </w:pPr>
                <w:r>
                  <w:t>NASCONA RECORDINGS</w:t>
                </w:r>
              </w:p>
            </w:sdtContent>
          </w:sdt>
          <w:p w14:paraId="1FA87AB5" w14:textId="13BA4DCD" w:rsidR="00A36F67" w:rsidRPr="003D0FBD" w:rsidRDefault="00B24042" w:rsidP="00343FBB">
            <w:pPr>
              <w:pStyle w:val="SenderAddress"/>
            </w:pPr>
            <w:r>
              <w:t>November</w:t>
            </w:r>
            <w:r w:rsidR="0011314A">
              <w:t xml:space="preserve"> </w:t>
            </w:r>
            <w:r>
              <w:t>3rd</w:t>
            </w:r>
            <w:r w:rsidR="00384AFF">
              <w:t>,</w:t>
            </w:r>
            <w:r w:rsidR="00A63B2D">
              <w:t xml:space="preserve"> 201</w:t>
            </w:r>
            <w:r w:rsidR="003C55ED">
              <w:t>9</w:t>
            </w:r>
          </w:p>
        </w:tc>
        <w:tc>
          <w:tcPr>
            <w:tcW w:w="212" w:type="dxa"/>
            <w:shd w:val="clear" w:color="auto" w:fill="17AE92" w:themeFill="accent1"/>
            <w:vAlign w:val="center"/>
          </w:tcPr>
          <w:p w14:paraId="1D782B60" w14:textId="77777777" w:rsidR="00A36F67" w:rsidRPr="003D0FBD" w:rsidRDefault="00A36F67" w:rsidP="00E070B2"/>
        </w:tc>
        <w:tc>
          <w:tcPr>
            <w:tcW w:w="212" w:type="dxa"/>
            <w:shd w:val="clear" w:color="auto" w:fill="F7A23F" w:themeFill="accent2"/>
            <w:vAlign w:val="center"/>
          </w:tcPr>
          <w:p w14:paraId="2624CF81" w14:textId="77777777" w:rsidR="00A36F67" w:rsidRPr="003D0FBD" w:rsidRDefault="00A36F67" w:rsidP="00E070B2"/>
        </w:tc>
        <w:tc>
          <w:tcPr>
            <w:tcW w:w="2290" w:type="dxa"/>
            <w:shd w:val="clear" w:color="auto" w:fill="6F7E84" w:themeFill="accent3"/>
            <w:vAlign w:val="center"/>
          </w:tcPr>
          <w:p w14:paraId="6D39423B" w14:textId="77777777" w:rsidR="00A36F67" w:rsidRPr="003D0FBD" w:rsidRDefault="00A36F67" w:rsidP="00E070B2"/>
        </w:tc>
      </w:tr>
      <w:bookmarkEnd w:id="0"/>
    </w:tbl>
    <w:p w14:paraId="681058C2" w14:textId="5629EB48" w:rsidR="003A69AF" w:rsidRDefault="003A69AF" w:rsidP="00CD21A5"/>
    <w:p w14:paraId="21341D13" w14:textId="77777777" w:rsidR="003A69AF" w:rsidRDefault="003A69AF" w:rsidP="00CD21A5"/>
    <w:p w14:paraId="5ACEEEB2" w14:textId="22F69719" w:rsidR="00156EF1" w:rsidRDefault="00CD21A5" w:rsidP="00CD21A5">
      <w:r>
        <w:t xml:space="preserve">The Northside Area Service Committee </w:t>
      </w:r>
      <w:r w:rsidR="003A69AF">
        <w:t xml:space="preserve">opened </w:t>
      </w:r>
      <w:r w:rsidR="00C93E75">
        <w:t xml:space="preserve">with the Serenity Prayer </w:t>
      </w:r>
      <w:r w:rsidR="003A69AF">
        <w:t xml:space="preserve">at </w:t>
      </w:r>
      <w:r w:rsidR="003C777F">
        <w:t>1:</w:t>
      </w:r>
      <w:r w:rsidR="00B24042">
        <w:t>3</w:t>
      </w:r>
      <w:r w:rsidR="007B00D0">
        <w:t>0</w:t>
      </w:r>
      <w:r w:rsidR="003C777F">
        <w:t xml:space="preserve"> PM by</w:t>
      </w:r>
      <w:r w:rsidR="003A69AF">
        <w:t xml:space="preserve"> </w:t>
      </w:r>
      <w:r w:rsidR="00C93E75">
        <w:t xml:space="preserve">the Area </w:t>
      </w:r>
      <w:r w:rsidR="00B24042">
        <w:t>Recorder</w:t>
      </w:r>
      <w:r w:rsidR="00C93E75">
        <w:t xml:space="preserve">. </w:t>
      </w:r>
    </w:p>
    <w:p w14:paraId="4FA7FB9A" w14:textId="0DDF2C23" w:rsidR="00156EF1" w:rsidRDefault="00A63B2D" w:rsidP="00A63B2D">
      <w:r>
        <w:t>Traditions read by</w:t>
      </w:r>
      <w:r w:rsidR="009F13BA">
        <w:t>;</w:t>
      </w:r>
      <w:r w:rsidR="00B24042">
        <w:t xml:space="preserve"> Billie S</w:t>
      </w:r>
      <w:r w:rsidR="00FC72AF">
        <w:t>.</w:t>
      </w:r>
    </w:p>
    <w:p w14:paraId="01228BC3" w14:textId="277B2F3A" w:rsidR="00A63B2D" w:rsidRPr="003D0FBD" w:rsidRDefault="00A63B2D" w:rsidP="00A63B2D">
      <w:r>
        <w:t>Concepts read by</w:t>
      </w:r>
      <w:r w:rsidR="009F13BA">
        <w:t>;</w:t>
      </w:r>
      <w:r w:rsidR="00FC72AF">
        <w:t xml:space="preserve"> </w:t>
      </w:r>
      <w:r w:rsidR="00B24042">
        <w:t>Jeramy L</w:t>
      </w:r>
      <w:r w:rsidR="00FC72AF">
        <w:t>.</w:t>
      </w:r>
      <w:r w:rsidR="00012B89">
        <w:t xml:space="preserve"> </w:t>
      </w:r>
      <w:r w:rsidR="00C93E75">
        <w:t xml:space="preserve"> </w:t>
      </w:r>
    </w:p>
    <w:p w14:paraId="7A6C3415" w14:textId="3AB2F398" w:rsidR="00156EF1" w:rsidRDefault="009F13BA" w:rsidP="00F07379">
      <w:pPr>
        <w:pStyle w:val="RecipientAddress"/>
      </w:pPr>
      <w:r>
        <w:t xml:space="preserve">Purpose </w:t>
      </w:r>
      <w:r w:rsidR="003C777F">
        <w:t xml:space="preserve">of the ASC and Unity Statement </w:t>
      </w:r>
      <w:r>
        <w:t>read by;</w:t>
      </w:r>
      <w:r w:rsidR="007B00D0">
        <w:t xml:space="preserve"> </w:t>
      </w:r>
      <w:r w:rsidR="00B24042">
        <w:t>Brian N</w:t>
      </w:r>
      <w:r w:rsidR="00012B89">
        <w:t>.</w:t>
      </w:r>
    </w:p>
    <w:p w14:paraId="7DA80BE9" w14:textId="77777777" w:rsidR="00A63B2D" w:rsidRDefault="00A63B2D" w:rsidP="00F07379">
      <w:pPr>
        <w:pStyle w:val="RecipientAddress"/>
      </w:pPr>
    </w:p>
    <w:p w14:paraId="6378BB71" w14:textId="46F27B7B" w:rsidR="00156EF1" w:rsidRDefault="00A63B2D" w:rsidP="00A63B2D">
      <w:pPr>
        <w:pStyle w:val="RecipientAddress"/>
      </w:pPr>
      <w:r>
        <w:t xml:space="preserve">Service Prayer read </w:t>
      </w:r>
      <w:r w:rsidR="00F6215B">
        <w:t>by;</w:t>
      </w:r>
      <w:r w:rsidR="007B00D0">
        <w:t xml:space="preserve"> </w:t>
      </w:r>
      <w:r w:rsidR="00B24042">
        <w:t xml:space="preserve">Gino </w:t>
      </w:r>
      <w:r w:rsidR="007B3842">
        <w:t>B</w:t>
      </w:r>
      <w:r w:rsidR="00593F80">
        <w:t>.</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67E0407D" w:rsidR="00A030A4" w:rsidRDefault="00A030A4" w:rsidP="000817D9">
            <w:pPr>
              <w:pStyle w:val="RecipientAddress"/>
              <w:numPr>
                <w:ilvl w:val="0"/>
                <w:numId w:val="13"/>
              </w:numPr>
            </w:pPr>
            <w:bookmarkStart w:id="1" w:name="_Hlk532732083"/>
            <w:r>
              <w:t xml:space="preserve">Facilitator_ </w:t>
            </w:r>
            <w:r w:rsidR="00B24042">
              <w:t>Absent</w:t>
            </w:r>
            <w:r>
              <w:t xml:space="preserve"> </w:t>
            </w:r>
          </w:p>
          <w:p w14:paraId="57BE2284" w14:textId="051C4017" w:rsidR="00A030A4" w:rsidRDefault="00A030A4" w:rsidP="000817D9">
            <w:pPr>
              <w:pStyle w:val="RecipientAddress"/>
              <w:numPr>
                <w:ilvl w:val="0"/>
                <w:numId w:val="13"/>
              </w:numPr>
            </w:pPr>
            <w:r>
              <w:t xml:space="preserve">Co-facilitator_ Open </w:t>
            </w:r>
          </w:p>
          <w:p w14:paraId="27D35533" w14:textId="00D7FFBA" w:rsidR="00A030A4" w:rsidRDefault="00A030A4" w:rsidP="000817D9">
            <w:pPr>
              <w:pStyle w:val="RecipientAddress"/>
              <w:numPr>
                <w:ilvl w:val="0"/>
                <w:numId w:val="13"/>
              </w:numPr>
            </w:pPr>
            <w:r>
              <w:t xml:space="preserve">Recorder_ </w:t>
            </w:r>
            <w:r w:rsidR="00FC72AF">
              <w:t>Present</w:t>
            </w:r>
          </w:p>
          <w:p w14:paraId="43A80C21" w14:textId="39806903" w:rsidR="00A030A4" w:rsidRDefault="00A030A4" w:rsidP="000817D9">
            <w:pPr>
              <w:pStyle w:val="RecipientAddress"/>
              <w:numPr>
                <w:ilvl w:val="0"/>
                <w:numId w:val="13"/>
              </w:numPr>
            </w:pPr>
            <w:r>
              <w:t>RCM_1_</w:t>
            </w:r>
            <w:r w:rsidR="0007722A">
              <w:t xml:space="preserve">Absent </w:t>
            </w:r>
            <w:r w:rsidR="003C777F">
              <w:t xml:space="preserve"> </w:t>
            </w:r>
            <w:r w:rsidR="00C93E75">
              <w:t xml:space="preserve"> </w:t>
            </w:r>
          </w:p>
          <w:p w14:paraId="09F53589" w14:textId="77777777" w:rsidR="00A030A4" w:rsidRDefault="00A030A4" w:rsidP="000817D9">
            <w:pPr>
              <w:pStyle w:val="RecipientAddress"/>
              <w:numPr>
                <w:ilvl w:val="0"/>
                <w:numId w:val="13"/>
              </w:numPr>
            </w:pPr>
            <w:r>
              <w:t>RCM_2_Open</w:t>
            </w:r>
          </w:p>
          <w:p w14:paraId="654969C3" w14:textId="78C0B0BD" w:rsidR="00A030A4" w:rsidRDefault="00A030A4" w:rsidP="000817D9">
            <w:pPr>
              <w:pStyle w:val="RecipientAddress"/>
              <w:numPr>
                <w:ilvl w:val="0"/>
                <w:numId w:val="13"/>
              </w:numPr>
            </w:pPr>
            <w:r>
              <w:t xml:space="preserve">H&amp;I_ </w:t>
            </w:r>
            <w:r w:rsidR="003C777F">
              <w:t xml:space="preserve">Present </w:t>
            </w:r>
          </w:p>
          <w:p w14:paraId="47E3E2DF" w14:textId="5399F84B" w:rsidR="00A030A4" w:rsidRDefault="00A030A4" w:rsidP="000817D9">
            <w:pPr>
              <w:pStyle w:val="RecipientAddress"/>
              <w:numPr>
                <w:ilvl w:val="0"/>
                <w:numId w:val="13"/>
              </w:numPr>
            </w:pPr>
            <w:r>
              <w:t xml:space="preserve">Treasurer_ </w:t>
            </w:r>
            <w:r w:rsidR="00B24042">
              <w:t>Present</w:t>
            </w:r>
          </w:p>
          <w:p w14:paraId="564C9C96" w14:textId="77777777" w:rsidR="00A030A4" w:rsidRDefault="00A030A4" w:rsidP="000817D9">
            <w:pPr>
              <w:pStyle w:val="RecipientAddress"/>
              <w:numPr>
                <w:ilvl w:val="0"/>
                <w:numId w:val="13"/>
              </w:numPr>
            </w:pPr>
            <w:r>
              <w:t>Co-treasurer_ Open</w:t>
            </w:r>
          </w:p>
          <w:p w14:paraId="6B5DCCF7" w14:textId="69A3C959" w:rsidR="00A030A4" w:rsidRDefault="00A030A4" w:rsidP="000817D9">
            <w:pPr>
              <w:pStyle w:val="RecipientAddress"/>
              <w:numPr>
                <w:ilvl w:val="0"/>
                <w:numId w:val="13"/>
              </w:numPr>
            </w:pPr>
            <w:r>
              <w:t>Web Servant_</w:t>
            </w:r>
            <w:r w:rsidR="00FC72AF">
              <w:t xml:space="preserve"> </w:t>
            </w:r>
            <w:r w:rsidR="00B1430E">
              <w:t>Absent</w:t>
            </w:r>
            <w:r>
              <w:t xml:space="preserve"> </w:t>
            </w:r>
          </w:p>
          <w:p w14:paraId="794C8785" w14:textId="4BA74945" w:rsidR="00A030A4" w:rsidRDefault="00A030A4" w:rsidP="000817D9">
            <w:pPr>
              <w:pStyle w:val="RecipientAddress"/>
              <w:numPr>
                <w:ilvl w:val="0"/>
                <w:numId w:val="13"/>
              </w:numPr>
            </w:pPr>
            <w:r>
              <w:t xml:space="preserve">PR_ </w:t>
            </w:r>
            <w:r w:rsidR="00384AFF">
              <w:t xml:space="preserve">Present </w:t>
            </w:r>
          </w:p>
          <w:p w14:paraId="638FCADF" w14:textId="7C7F2180" w:rsidR="00A030A4" w:rsidRDefault="00A030A4" w:rsidP="000817D9">
            <w:pPr>
              <w:pStyle w:val="RecipientAddress"/>
              <w:numPr>
                <w:ilvl w:val="0"/>
                <w:numId w:val="13"/>
              </w:numPr>
            </w:pPr>
            <w:r>
              <w:t>Activities_</w:t>
            </w:r>
            <w:r w:rsidR="00B1430E">
              <w:t xml:space="preserve"> Present</w:t>
            </w:r>
            <w:r w:rsidR="007B00D0">
              <w:t xml:space="preserve"> </w:t>
            </w:r>
          </w:p>
          <w:p w14:paraId="0FB4C457" w14:textId="7738077F" w:rsidR="00A030A4" w:rsidRDefault="00A030A4" w:rsidP="000817D9">
            <w:pPr>
              <w:pStyle w:val="RecipientAddress"/>
              <w:numPr>
                <w:ilvl w:val="0"/>
                <w:numId w:val="13"/>
              </w:numPr>
            </w:pPr>
            <w:r>
              <w:t xml:space="preserve">Lit Review_ </w:t>
            </w:r>
            <w:r w:rsidR="00384AFF">
              <w:t>Absent</w:t>
            </w:r>
            <w:r w:rsidR="00FC72AF">
              <w:t xml:space="preserve"> </w:t>
            </w:r>
          </w:p>
        </w:tc>
      </w:tr>
    </w:tbl>
    <w:bookmarkEnd w:id="1"/>
    <w:p w14:paraId="16FD00EC" w14:textId="0B18A9ED" w:rsidR="00A63B2D" w:rsidRDefault="00A63B2D" w:rsidP="00A63B2D">
      <w:pPr>
        <w:pStyle w:val="RecipientAddress"/>
        <w:numPr>
          <w:ilvl w:val="0"/>
          <w:numId w:val="12"/>
        </w:numPr>
      </w:pPr>
      <w:r>
        <w:t>BAM</w:t>
      </w:r>
      <w:r w:rsidR="009F13BA">
        <w:t>_ Absent</w:t>
      </w:r>
    </w:p>
    <w:p w14:paraId="1400FAA9" w14:textId="6BD511FF" w:rsidR="009F13BA" w:rsidRDefault="00A63B2D" w:rsidP="00A63B2D">
      <w:pPr>
        <w:pStyle w:val="RecipientAddress"/>
        <w:numPr>
          <w:ilvl w:val="0"/>
          <w:numId w:val="12"/>
        </w:numPr>
      </w:pPr>
      <w:r>
        <w:t xml:space="preserve">BLTN </w:t>
      </w:r>
      <w:r w:rsidR="0019395A">
        <w:t xml:space="preserve">_ </w:t>
      </w:r>
      <w:r w:rsidR="00012B89">
        <w:t>Present</w:t>
      </w:r>
    </w:p>
    <w:p w14:paraId="587989C1" w14:textId="6B7F1A51" w:rsidR="00A63B2D" w:rsidRDefault="009F13BA" w:rsidP="009F13BA">
      <w:pPr>
        <w:pStyle w:val="RecipientAddress"/>
        <w:numPr>
          <w:ilvl w:val="0"/>
          <w:numId w:val="12"/>
        </w:numPr>
      </w:pPr>
      <w:r>
        <w:t xml:space="preserve">Cypress Group of NA _ </w:t>
      </w:r>
      <w:r w:rsidR="001040E0">
        <w:t xml:space="preserve">Present  </w:t>
      </w:r>
      <w:r w:rsidR="00012B89">
        <w:t xml:space="preserve"> </w:t>
      </w:r>
    </w:p>
    <w:p w14:paraId="39D6B8A5" w14:textId="559E5981" w:rsidR="009F13BA" w:rsidRDefault="009F13BA" w:rsidP="009F13BA">
      <w:pPr>
        <w:pStyle w:val="RecipientAddress"/>
        <w:numPr>
          <w:ilvl w:val="0"/>
          <w:numId w:val="12"/>
        </w:numPr>
      </w:pPr>
      <w:r>
        <w:t xml:space="preserve">Happy Joyous and Free_ </w:t>
      </w:r>
      <w:r w:rsidR="00384AFF">
        <w:t xml:space="preserve">Absent </w:t>
      </w:r>
      <w:r w:rsidR="000817D9">
        <w:t xml:space="preserve"> </w:t>
      </w:r>
    </w:p>
    <w:p w14:paraId="28656CED" w14:textId="7EB3BD42" w:rsidR="009F13BA" w:rsidRDefault="00A63B2D" w:rsidP="00A63B2D">
      <w:pPr>
        <w:pStyle w:val="RecipientAddress"/>
        <w:numPr>
          <w:ilvl w:val="0"/>
          <w:numId w:val="12"/>
        </w:numPr>
      </w:pPr>
      <w:r>
        <w:t>Hope Without Dope</w:t>
      </w:r>
      <w:r w:rsidR="009F13BA">
        <w:t xml:space="preserve">_ </w:t>
      </w:r>
      <w:r w:rsidR="0007722A">
        <w:t>Present</w:t>
      </w:r>
      <w:r w:rsidR="009F13BA">
        <w:t xml:space="preserve"> </w:t>
      </w:r>
    </w:p>
    <w:p w14:paraId="226AC46C" w14:textId="01668C6A" w:rsidR="009F13BA" w:rsidRDefault="009F13BA" w:rsidP="009F13BA">
      <w:pPr>
        <w:pStyle w:val="RecipientAddress"/>
        <w:numPr>
          <w:ilvl w:val="0"/>
          <w:numId w:val="12"/>
        </w:numPr>
      </w:pPr>
      <w:r>
        <w:t xml:space="preserve">New Attitudes </w:t>
      </w:r>
      <w:r w:rsidR="00C93E75">
        <w:t>_</w:t>
      </w:r>
      <w:r w:rsidR="003C777F">
        <w:t xml:space="preserve"> Present </w:t>
      </w:r>
    </w:p>
    <w:p w14:paraId="28CC8F85" w14:textId="0275EF36" w:rsidR="00A63B2D" w:rsidRDefault="009F13BA" w:rsidP="009F13BA">
      <w:pPr>
        <w:pStyle w:val="RecipientAddress"/>
        <w:numPr>
          <w:ilvl w:val="0"/>
          <w:numId w:val="12"/>
        </w:numPr>
      </w:pPr>
      <w:r>
        <w:t xml:space="preserve">New </w:t>
      </w:r>
      <w:r w:rsidR="003C777F">
        <w:t xml:space="preserve">Hope_ Present </w:t>
      </w:r>
      <w:r w:rsidR="00012B89">
        <w:t xml:space="preserve"> </w:t>
      </w:r>
      <w:r>
        <w:t xml:space="preserve"> </w:t>
      </w:r>
    </w:p>
    <w:p w14:paraId="04DEAA39" w14:textId="58743B6C" w:rsidR="0088230C" w:rsidRDefault="00A63B2D" w:rsidP="00A63B2D">
      <w:pPr>
        <w:pStyle w:val="RecipientAddress"/>
        <w:numPr>
          <w:ilvl w:val="0"/>
          <w:numId w:val="12"/>
        </w:numPr>
      </w:pPr>
      <w:r>
        <w:t xml:space="preserve">Recovery in </w:t>
      </w:r>
      <w:r w:rsidR="002929F0">
        <w:t>Progress _</w:t>
      </w:r>
      <w:r w:rsidR="00012B89">
        <w:t xml:space="preserve"> </w:t>
      </w:r>
      <w:r w:rsidR="00B24042">
        <w:t>Present</w:t>
      </w:r>
      <w:r w:rsidR="00012B89">
        <w:t xml:space="preserve"> </w:t>
      </w:r>
    </w:p>
    <w:p w14:paraId="501EFA6A" w14:textId="5A3BC451" w:rsidR="00A63B2D" w:rsidRDefault="0088230C" w:rsidP="00A63B2D">
      <w:pPr>
        <w:pStyle w:val="RecipientAddress"/>
        <w:numPr>
          <w:ilvl w:val="0"/>
          <w:numId w:val="12"/>
        </w:numPr>
      </w:pPr>
      <w:r>
        <w:t>Serenity Happens _</w:t>
      </w:r>
      <w:r w:rsidR="007B00D0">
        <w:t xml:space="preserve">Absent </w:t>
      </w:r>
      <w:r>
        <w:t xml:space="preserve">  </w:t>
      </w:r>
      <w:r w:rsidR="00593F80">
        <w:t xml:space="preserve"> </w:t>
      </w:r>
    </w:p>
    <w:p w14:paraId="05CF9DB0" w14:textId="628D1309" w:rsidR="00A63B2D" w:rsidRDefault="00A63B2D" w:rsidP="00A63B2D">
      <w:pPr>
        <w:pStyle w:val="RecipientAddress"/>
        <w:numPr>
          <w:ilvl w:val="0"/>
          <w:numId w:val="12"/>
        </w:numPr>
      </w:pPr>
      <w:r>
        <w:t xml:space="preserve">Serious </w:t>
      </w:r>
      <w:r w:rsidR="0019395A">
        <w:t>Undertakings _</w:t>
      </w:r>
      <w:r w:rsidR="00C93E75">
        <w:t xml:space="preserve"> </w:t>
      </w:r>
      <w:r w:rsidR="00FC72AF">
        <w:t>Present</w:t>
      </w:r>
    </w:p>
    <w:p w14:paraId="6E5073DE" w14:textId="235311D0" w:rsidR="00A63B2D" w:rsidRDefault="0019395A" w:rsidP="00A63B2D">
      <w:pPr>
        <w:pStyle w:val="RecipientAddress"/>
        <w:numPr>
          <w:ilvl w:val="0"/>
          <w:numId w:val="12"/>
        </w:numPr>
      </w:pPr>
      <w:r>
        <w:t>Woodlands NA</w:t>
      </w:r>
      <w:r w:rsidR="009F13BA">
        <w:t xml:space="preserve">_ Present </w:t>
      </w:r>
    </w:p>
    <w:p w14:paraId="48821F74" w14:textId="60A65165" w:rsidR="0019395A" w:rsidRDefault="00B24042" w:rsidP="0019395A">
      <w:pPr>
        <w:pStyle w:val="Signature"/>
        <w:rPr>
          <w:b/>
        </w:rPr>
      </w:pPr>
      <w:r>
        <w:rPr>
          <w:b/>
        </w:rPr>
        <w:t>Eight</w:t>
      </w:r>
      <w:r w:rsidR="00B2432C">
        <w:rPr>
          <w:b/>
        </w:rPr>
        <w:t xml:space="preserve"> </w:t>
      </w:r>
      <w:r w:rsidR="00C93E75">
        <w:rPr>
          <w:b/>
        </w:rPr>
        <w:t xml:space="preserve">Groups Marked as present. </w:t>
      </w:r>
    </w:p>
    <w:p w14:paraId="143EFADD" w14:textId="77777777" w:rsidR="0019395A" w:rsidRDefault="0019395A" w:rsidP="0019395A">
      <w:pPr>
        <w:pStyle w:val="Signature"/>
        <w:rPr>
          <w:b/>
        </w:rPr>
      </w:pPr>
    </w:p>
    <w:p w14:paraId="00EB070F" w14:textId="77777777" w:rsidR="003C777F" w:rsidRPr="003C777F" w:rsidRDefault="003C777F" w:rsidP="003C777F"/>
    <w:bookmarkStart w:id="2" w:name="_Hlk534559672"/>
    <w:p w14:paraId="21DF8481" w14:textId="5456A03B" w:rsidR="000817D9" w:rsidRDefault="00A578CD" w:rsidP="003C777F">
      <w:pPr>
        <w:pStyle w:val="Title"/>
      </w:pPr>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text/>
        </w:sdtPr>
        <w:sdtContent>
          <w:r w:rsidR="00E4708A">
            <w:t>NASCONA RECORDINGS</w:t>
          </w:r>
        </w:sdtContent>
      </w:sdt>
      <w:r w:rsidR="003C777F">
        <w:t xml:space="preserve"> </w:t>
      </w:r>
      <w:r w:rsidR="00B24042">
        <w:t>November</w:t>
      </w:r>
      <w:r w:rsidR="00B2432C">
        <w:t xml:space="preserve"> </w:t>
      </w:r>
      <w:r w:rsidR="00B24042">
        <w:t>3</w:t>
      </w:r>
      <w:r w:rsidR="00B24042" w:rsidRPr="00B24042">
        <w:rPr>
          <w:vertAlign w:val="superscript"/>
        </w:rPr>
        <w:t>rd</w:t>
      </w:r>
      <w:r w:rsidR="00C93E75">
        <w:t>, 2019</w:t>
      </w:r>
      <w:r w:rsidR="000817D9">
        <w:t xml:space="preserve"> </w:t>
      </w:r>
    </w:p>
    <w:bookmarkEnd w:id="2"/>
    <w:p w14:paraId="65C51EDA" w14:textId="77777777" w:rsidR="00E84B6E" w:rsidRDefault="002929F0" w:rsidP="00E84B6E">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564BB3BE" w14:textId="6F6D0FDC" w:rsidR="00FC72AF" w:rsidRPr="00FC72AF" w:rsidRDefault="00F6215B" w:rsidP="00FC72AF">
      <w:pPr>
        <w:pStyle w:val="Signature"/>
        <w:rPr>
          <w:sz w:val="24"/>
        </w:rPr>
      </w:pPr>
      <w:r w:rsidRPr="00F6215B">
        <w:rPr>
          <w:b/>
          <w:sz w:val="24"/>
        </w:rPr>
        <w:t>Recorder:</w:t>
      </w:r>
      <w:r>
        <w:rPr>
          <w:sz w:val="24"/>
        </w:rPr>
        <w:t xml:space="preserve"> </w:t>
      </w:r>
      <w:r w:rsidR="00A030A4" w:rsidRPr="00A030A4">
        <w:rPr>
          <w:sz w:val="24"/>
        </w:rPr>
        <w:t xml:space="preserve"> </w:t>
      </w:r>
      <w:r>
        <w:rPr>
          <w:sz w:val="24"/>
        </w:rPr>
        <w:t>Previous ASC r</w:t>
      </w:r>
      <w:r w:rsidR="003C777F">
        <w:rPr>
          <w:sz w:val="24"/>
        </w:rPr>
        <w:t>ecordings</w:t>
      </w:r>
      <w:r>
        <w:rPr>
          <w:sz w:val="24"/>
        </w:rPr>
        <w:t xml:space="preserve"> </w:t>
      </w:r>
      <w:r w:rsidR="00A030A4" w:rsidRPr="00A030A4">
        <w:rPr>
          <w:sz w:val="24"/>
        </w:rPr>
        <w:t>w</w:t>
      </w:r>
      <w:r w:rsidR="003C777F">
        <w:rPr>
          <w:sz w:val="24"/>
        </w:rPr>
        <w:t>ere</w:t>
      </w:r>
      <w:r w:rsidR="00A030A4" w:rsidRPr="00A030A4">
        <w:rPr>
          <w:sz w:val="24"/>
        </w:rPr>
        <w:t xml:space="preserve"> read</w:t>
      </w:r>
      <w:r w:rsidR="001040E0">
        <w:rPr>
          <w:sz w:val="24"/>
        </w:rPr>
        <w:t xml:space="preserve"> </w:t>
      </w:r>
      <w:r w:rsidR="00A030A4" w:rsidRPr="00A030A4">
        <w:rPr>
          <w:sz w:val="24"/>
        </w:rPr>
        <w:t>and a</w:t>
      </w:r>
      <w:r w:rsidR="003C777F">
        <w:rPr>
          <w:sz w:val="24"/>
        </w:rPr>
        <w:t>pproved</w:t>
      </w:r>
      <w:r w:rsidR="001040E0">
        <w:rPr>
          <w:sz w:val="24"/>
        </w:rPr>
        <w:t xml:space="preserve"> by the group</w:t>
      </w:r>
      <w:r w:rsidR="007B00D0">
        <w:rPr>
          <w:sz w:val="24"/>
        </w:rPr>
        <w:t>s</w:t>
      </w:r>
      <w:r w:rsidR="00B1430E">
        <w:rPr>
          <w:sz w:val="24"/>
        </w:rPr>
        <w:t>.</w:t>
      </w:r>
    </w:p>
    <w:p w14:paraId="3EC685FE" w14:textId="5AA7B371" w:rsidR="0007722A" w:rsidRPr="0007722A" w:rsidRDefault="00B2432C" w:rsidP="0007722A">
      <w:pPr>
        <w:pStyle w:val="Signature"/>
        <w:rPr>
          <w:sz w:val="24"/>
        </w:rPr>
      </w:pPr>
      <w:r>
        <w:rPr>
          <w:b/>
          <w:sz w:val="24"/>
        </w:rPr>
        <w:t xml:space="preserve">Treasurer: </w:t>
      </w:r>
      <w:r w:rsidR="0007722A">
        <w:rPr>
          <w:sz w:val="24"/>
        </w:rPr>
        <w:t xml:space="preserve">Report read and </w:t>
      </w:r>
      <w:r w:rsidR="0070282C">
        <w:rPr>
          <w:sz w:val="24"/>
        </w:rPr>
        <w:t>accepted, NAWS</w:t>
      </w:r>
      <w:r w:rsidR="0007722A">
        <w:rPr>
          <w:sz w:val="24"/>
        </w:rPr>
        <w:t xml:space="preserve"> check for $250.00 has not cleared</w:t>
      </w:r>
      <w:r w:rsidR="00B24042">
        <w:rPr>
          <w:sz w:val="24"/>
        </w:rPr>
        <w:t xml:space="preserve"> yet.</w:t>
      </w:r>
      <w:r w:rsidR="0007722A">
        <w:rPr>
          <w:sz w:val="24"/>
        </w:rPr>
        <w:t xml:space="preserve"> Treasurer will verify. </w:t>
      </w:r>
    </w:p>
    <w:p w14:paraId="38E81D25" w14:textId="3299D9E1" w:rsidR="00A34E6D" w:rsidRPr="00A34E6D" w:rsidRDefault="0019395A" w:rsidP="00A34E6D">
      <w:pPr>
        <w:rPr>
          <w:rFonts w:ascii="Calibri" w:eastAsia="Times New Roman" w:hAnsi="Calibri" w:cs="Calibri"/>
        </w:rPr>
      </w:pPr>
      <w:r w:rsidRPr="00A030A4">
        <w:rPr>
          <w:b/>
          <w:sz w:val="24"/>
        </w:rPr>
        <w:t>RCM 1</w:t>
      </w:r>
      <w:r w:rsidR="00593F80">
        <w:rPr>
          <w:b/>
          <w:sz w:val="24"/>
        </w:rPr>
        <w:t>:</w:t>
      </w:r>
      <w:r w:rsidR="00A34E6D">
        <w:rPr>
          <w:rFonts w:ascii="Calibri" w:eastAsia="Times New Roman" w:hAnsi="Calibri" w:cs="Calibri"/>
        </w:rPr>
        <w:t xml:space="preserve"> Report sent to 0123…</w:t>
      </w:r>
      <w:r w:rsidR="00B24042">
        <w:rPr>
          <w:rFonts w:ascii="Calibri" w:eastAsia="Times New Roman" w:hAnsi="Calibri" w:cs="Calibri"/>
        </w:rPr>
        <w:t>from 10/06/2019</w:t>
      </w:r>
    </w:p>
    <w:p w14:paraId="57FF2DC3" w14:textId="3EA06BBA" w:rsidR="00A34E6D" w:rsidRDefault="00A34E6D" w:rsidP="00A34E6D">
      <w:pPr>
        <w:rPr>
          <w:rFonts w:ascii="Calibri" w:hAnsi="Calibri" w:cs="Calibri"/>
        </w:rPr>
      </w:pPr>
      <w:r>
        <w:rPr>
          <w:rFonts w:ascii="Calibri" w:hAnsi="Calibri" w:cs="Calibri"/>
        </w:rPr>
        <w:t xml:space="preserve">I will not be able to attend the ASC meeting today.  Attached is the report from the August RSC that I attended representing the Northside Area.  I am not asking for reimbursement of expenses.  Also attached is Debbie’s Report from the Regional Meeting that she attended for me.  I am asking that the Northside Area reimburse her for whatever portion of her expenses that you deem appropriate. If you will write the check, I’ll </w:t>
      </w:r>
      <w:proofErr w:type="gramStart"/>
      <w:r>
        <w:rPr>
          <w:rFonts w:ascii="Calibri" w:hAnsi="Calibri" w:cs="Calibri"/>
        </w:rPr>
        <w:t>make arrangements</w:t>
      </w:r>
      <w:proofErr w:type="gramEnd"/>
      <w:r>
        <w:rPr>
          <w:rFonts w:ascii="Calibri" w:hAnsi="Calibri" w:cs="Calibri"/>
        </w:rPr>
        <w:t xml:space="preserve"> to pick it up from Jeanie or whoever you designate.  </w:t>
      </w:r>
    </w:p>
    <w:p w14:paraId="738B7305" w14:textId="77777777" w:rsidR="00A34E6D" w:rsidRDefault="00A34E6D" w:rsidP="00A34E6D">
      <w:pPr>
        <w:rPr>
          <w:rFonts w:ascii="Calibri" w:hAnsi="Calibri" w:cs="Calibri"/>
        </w:rPr>
      </w:pPr>
      <w:r>
        <w:rPr>
          <w:rFonts w:ascii="Calibri" w:hAnsi="Calibri" w:cs="Calibri"/>
        </w:rPr>
        <w:t>Thank you for allowing me to serve.</w:t>
      </w:r>
    </w:p>
    <w:p w14:paraId="164343B9" w14:textId="6D1CF4C0" w:rsidR="00A34E6D" w:rsidRDefault="00B24042" w:rsidP="00A34E6D">
      <w:pPr>
        <w:spacing w:after="0" w:line="240" w:lineRule="auto"/>
        <w:jc w:val="center"/>
        <w:rPr>
          <w:b/>
        </w:rPr>
      </w:pPr>
      <w:r>
        <w:rPr>
          <w:b/>
          <w:u w:val="single"/>
        </w:rPr>
        <w:t>RCM,</w:t>
      </w:r>
      <w:r w:rsidR="00A34E6D">
        <w:rPr>
          <w:b/>
          <w:u w:val="single"/>
        </w:rPr>
        <w:t xml:space="preserve"> I Report </w:t>
      </w:r>
    </w:p>
    <w:p w14:paraId="2D89C58F" w14:textId="77777777" w:rsidR="00A34E6D" w:rsidRDefault="00A34E6D" w:rsidP="00A34E6D">
      <w:pPr>
        <w:spacing w:after="0" w:line="240" w:lineRule="auto"/>
        <w:jc w:val="center"/>
        <w:rPr>
          <w:b/>
        </w:rPr>
      </w:pPr>
      <w:r>
        <w:rPr>
          <w:b/>
        </w:rPr>
        <w:t>To Northside ASC, June 2019</w:t>
      </w:r>
    </w:p>
    <w:p w14:paraId="196CBF04" w14:textId="77777777" w:rsidR="00A34E6D" w:rsidRDefault="00A34E6D" w:rsidP="00A34E6D">
      <w:pPr>
        <w:spacing w:after="0" w:line="240" w:lineRule="auto"/>
        <w:jc w:val="center"/>
      </w:pPr>
    </w:p>
    <w:p w14:paraId="7BE8BB8A" w14:textId="77777777" w:rsidR="00A34E6D" w:rsidRDefault="00A34E6D" w:rsidP="00A34E6D">
      <w:pPr>
        <w:spacing w:after="0" w:line="240" w:lineRule="auto"/>
      </w:pPr>
      <w:r>
        <w:t>I attended the May 2019 RSC in San Antonio for Brenda H.</w:t>
      </w:r>
    </w:p>
    <w:p w14:paraId="2A6F9B17" w14:textId="77777777" w:rsidR="00A34E6D" w:rsidRDefault="00A34E6D" w:rsidP="00A34E6D">
      <w:pPr>
        <w:spacing w:after="0" w:line="240" w:lineRule="auto"/>
      </w:pPr>
    </w:p>
    <w:p w14:paraId="169D81DF" w14:textId="65A56FA6" w:rsidR="00A34E6D" w:rsidRDefault="00A34E6D" w:rsidP="00A34E6D">
      <w:pPr>
        <w:pStyle w:val="ListParagraph"/>
        <w:numPr>
          <w:ilvl w:val="0"/>
          <w:numId w:val="34"/>
        </w:numPr>
        <w:spacing w:after="0" w:line="240" w:lineRule="auto"/>
      </w:pPr>
      <w:r>
        <w:t xml:space="preserve">The gas total for travel was </w:t>
      </w:r>
      <w:r w:rsidRPr="00A34E6D">
        <w:rPr>
          <w:highlight w:val="yellow"/>
        </w:rPr>
        <w:t>$88.39.</w:t>
      </w:r>
      <w:r>
        <w:t xml:space="preserve">  I also went the night before and stayed in a hotel, but that seems like more of a luxury </w:t>
      </w:r>
      <w:r w:rsidRPr="00A34E6D">
        <w:rPr>
          <w:highlight w:val="yellow"/>
        </w:rPr>
        <w:t>($108.43).</w:t>
      </w:r>
      <w:r>
        <w:t xml:space="preserve">  I gave all receipts to Brenda.  I know we only reimburse up to $75 for travel… It would be great if the gas could be covered, but I know the policy too, so I’ll let </w:t>
      </w:r>
      <w:proofErr w:type="spellStart"/>
      <w:r>
        <w:t>y’all</w:t>
      </w:r>
      <w:proofErr w:type="spellEnd"/>
      <w:r>
        <w:t xml:space="preserve"> decide.   Also, I had to leave at 2pm, so I don’t know what happened after I left.</w:t>
      </w:r>
    </w:p>
    <w:p w14:paraId="16B921AE" w14:textId="102007DE" w:rsidR="00321883" w:rsidRDefault="00321883" w:rsidP="00321883">
      <w:pPr>
        <w:spacing w:after="0" w:line="240" w:lineRule="auto"/>
      </w:pPr>
    </w:p>
    <w:p w14:paraId="37DA9901" w14:textId="582C8E88" w:rsidR="00321883" w:rsidRDefault="00321883" w:rsidP="00321883">
      <w:pPr>
        <w:spacing w:after="0" w:line="240" w:lineRule="auto"/>
      </w:pPr>
    </w:p>
    <w:p w14:paraId="4064E913" w14:textId="7A4E466E" w:rsidR="00321883" w:rsidRDefault="00321883" w:rsidP="00321883">
      <w:pPr>
        <w:spacing w:after="0" w:line="240" w:lineRule="auto"/>
      </w:pPr>
    </w:p>
    <w:p w14:paraId="27F0E392" w14:textId="5F572A62" w:rsidR="00321883" w:rsidRDefault="00321883" w:rsidP="00321883">
      <w:pPr>
        <w:spacing w:after="0" w:line="240" w:lineRule="auto"/>
      </w:pPr>
    </w:p>
    <w:p w14:paraId="2E01E358" w14:textId="197B7678" w:rsidR="00321883" w:rsidRDefault="00321883" w:rsidP="00321883">
      <w:pPr>
        <w:spacing w:after="0" w:line="240" w:lineRule="auto"/>
      </w:pPr>
    </w:p>
    <w:p w14:paraId="307CA8B8" w14:textId="77777777" w:rsidR="00321883" w:rsidRDefault="00321883" w:rsidP="00321883">
      <w:pPr>
        <w:spacing w:after="0" w:line="240" w:lineRule="auto"/>
      </w:pPr>
    </w:p>
    <w:p w14:paraId="0358DFE4" w14:textId="77777777" w:rsidR="00321883" w:rsidRPr="00321883" w:rsidRDefault="00321883" w:rsidP="00321883">
      <w:pPr>
        <w:pStyle w:val="ListParagraph"/>
        <w:spacing w:after="0" w:line="240" w:lineRule="auto"/>
        <w:rPr>
          <w:b/>
          <w:bCs/>
        </w:rPr>
      </w:pPr>
    </w:p>
    <w:p w14:paraId="29B83ED1" w14:textId="08089ADE" w:rsidR="00321883" w:rsidRPr="00321883" w:rsidRDefault="00321883" w:rsidP="00321883">
      <w:pPr>
        <w:rPr>
          <w:rFonts w:ascii="Calibri" w:hAnsi="Calibri" w:cs="Calibri"/>
          <w:b/>
          <w:bCs/>
          <w:sz w:val="24"/>
          <w:szCs w:val="24"/>
        </w:rPr>
      </w:pPr>
      <w:r w:rsidRPr="00321883">
        <w:rPr>
          <w:rFonts w:ascii="Calibri" w:hAnsi="Calibri" w:cs="Calibri"/>
          <w:b/>
          <w:bCs/>
          <w:sz w:val="24"/>
          <w:szCs w:val="24"/>
        </w:rPr>
        <w:t>Notifications and reminders from Region…</w:t>
      </w:r>
    </w:p>
    <w:p w14:paraId="53B4DA95" w14:textId="5E747F82" w:rsidR="00321883" w:rsidRPr="00321883" w:rsidRDefault="00321883" w:rsidP="00321883">
      <w:pPr>
        <w:ind w:left="360"/>
        <w:rPr>
          <w:rFonts w:ascii="Calibri" w:hAnsi="Calibri" w:cs="Calibri"/>
        </w:rPr>
      </w:pPr>
      <w:r w:rsidRPr="00321883">
        <w:rPr>
          <w:rFonts w:ascii="Calibri" w:hAnsi="Calibri" w:cs="Calibri"/>
        </w:rPr>
        <w:lastRenderedPageBreak/>
        <w:t>As you know, we are fully in CAR workshop season and Steve and I sure could use your help in planning CAR/CAT workshops. If you could, please bring to the RSC in November any requests for dates for CAR/CAT workshops your area would like the RD Team to facilitate. Any RCM or experienced NA member can do this kind of workshop, but we want to make it available should your area want one facilitated by the RD Team.</w:t>
      </w:r>
      <w:r>
        <w:rPr>
          <w:rFonts w:ascii="Calibri" w:hAnsi="Calibri" w:cs="Calibri"/>
        </w:rPr>
        <w:t xml:space="preserve"> </w:t>
      </w:r>
      <w:r w:rsidRPr="00321883">
        <w:rPr>
          <w:rFonts w:ascii="Calibri" w:hAnsi="Calibri" w:cs="Calibri"/>
        </w:rPr>
        <w:t xml:space="preserve">All members are encouraged to come to Dallas on Jan 24-26 for the </w:t>
      </w:r>
      <w:r w:rsidR="00D626A5" w:rsidRPr="00321883">
        <w:rPr>
          <w:rFonts w:ascii="Calibri" w:hAnsi="Calibri" w:cs="Calibri"/>
        </w:rPr>
        <w:t>Multizonal</w:t>
      </w:r>
      <w:r w:rsidRPr="00321883">
        <w:rPr>
          <w:rFonts w:ascii="Calibri" w:hAnsi="Calibri" w:cs="Calibri"/>
        </w:rPr>
        <w:t xml:space="preserve"> Forum, where we will have 2 members of the World Board (Jack H and Jose Luis) on hand to help workshop the materials.</w:t>
      </w:r>
      <w:r>
        <w:rPr>
          <w:rFonts w:ascii="Calibri" w:hAnsi="Calibri" w:cs="Calibri"/>
        </w:rPr>
        <w:t xml:space="preserve"> </w:t>
      </w:r>
      <w:r w:rsidRPr="00321883">
        <w:rPr>
          <w:rFonts w:ascii="Calibri" w:hAnsi="Calibri" w:cs="Calibri"/>
        </w:rPr>
        <w:t>The workshops are on Saturday the 25</w:t>
      </w:r>
      <w:r w:rsidRPr="00321883">
        <w:rPr>
          <w:rFonts w:ascii="Calibri" w:hAnsi="Calibri" w:cs="Calibri"/>
          <w:vertAlign w:val="superscript"/>
        </w:rPr>
        <w:t>th</w:t>
      </w:r>
      <w:r w:rsidRPr="00321883">
        <w:rPr>
          <w:rFonts w:ascii="Calibri" w:hAnsi="Calibri" w:cs="Calibri"/>
        </w:rPr>
        <w:t xml:space="preserve"> so if you can only come up for 1 day, this would be it. Please pass this information along at your area meeting. I just sent the flyers and details for that meeting in my previous email.</w:t>
      </w:r>
      <w:r>
        <w:rPr>
          <w:rFonts w:ascii="Calibri" w:hAnsi="Calibri" w:cs="Calibri"/>
        </w:rPr>
        <w:t xml:space="preserve"> </w:t>
      </w:r>
      <w:r w:rsidRPr="00321883">
        <w:rPr>
          <w:rFonts w:ascii="Calibri" w:hAnsi="Calibri" w:cs="Calibri"/>
        </w:rPr>
        <w:t xml:space="preserve">BTW- The RDA and I will be doing a CAR/CAT workshop at TBRNA in San Antonio the next weekend hot on the heels of the </w:t>
      </w:r>
      <w:r w:rsidR="00D626A5" w:rsidRPr="00321883">
        <w:rPr>
          <w:rFonts w:ascii="Calibri" w:hAnsi="Calibri" w:cs="Calibri"/>
        </w:rPr>
        <w:t>Multizonal</w:t>
      </w:r>
      <w:r w:rsidRPr="00321883">
        <w:rPr>
          <w:rFonts w:ascii="Calibri" w:hAnsi="Calibri" w:cs="Calibri"/>
        </w:rPr>
        <w:t xml:space="preserve"> workshop while this material is still fresh. </w:t>
      </w:r>
    </w:p>
    <w:p w14:paraId="4AF374D2" w14:textId="39616D7E" w:rsidR="0070282C" w:rsidRPr="00321883" w:rsidRDefault="00321883" w:rsidP="00321883">
      <w:pPr>
        <w:rPr>
          <w:rFonts w:ascii="Calibri" w:hAnsi="Calibri" w:cs="Calibri"/>
        </w:rPr>
      </w:pPr>
      <w:r w:rsidRPr="00321883">
        <w:rPr>
          <w:rFonts w:ascii="Calibri" w:hAnsi="Calibri" w:cs="Calibri"/>
        </w:rPr>
        <w:t>In loving service,</w:t>
      </w:r>
      <w:r>
        <w:rPr>
          <w:rFonts w:ascii="Calibri" w:hAnsi="Calibri" w:cs="Calibri"/>
        </w:rPr>
        <w:t xml:space="preserve"> </w:t>
      </w:r>
      <w:r w:rsidRPr="00321883">
        <w:rPr>
          <w:rFonts w:ascii="Calibri" w:hAnsi="Calibri" w:cs="Calibri"/>
        </w:rPr>
        <w:t>Keith P.</w:t>
      </w:r>
      <w:r>
        <w:rPr>
          <w:rFonts w:ascii="Calibri" w:hAnsi="Calibri" w:cs="Calibri"/>
        </w:rPr>
        <w:t xml:space="preserve"> </w:t>
      </w:r>
      <w:r w:rsidRPr="00321883">
        <w:rPr>
          <w:rFonts w:ascii="Calibri" w:hAnsi="Calibri" w:cs="Calibri"/>
        </w:rPr>
        <w:t>TB Regional Delegate</w:t>
      </w:r>
    </w:p>
    <w:p w14:paraId="2EDFB025" w14:textId="63EF70C2" w:rsidR="0070282C" w:rsidRDefault="0070282C" w:rsidP="00321883">
      <w:pPr>
        <w:pStyle w:val="NormalWeb"/>
        <w:numPr>
          <w:ilvl w:val="0"/>
          <w:numId w:val="34"/>
        </w:numPr>
      </w:pPr>
      <w:r>
        <w:t xml:space="preserve">Many of you have asked us how to order the </w:t>
      </w:r>
      <w:r w:rsidRPr="00321883">
        <w:rPr>
          <w:rStyle w:val="Emphasis"/>
          <w:b/>
          <w:bCs/>
        </w:rPr>
        <w:t>Conference Agenda Report</w:t>
      </w:r>
      <w:r>
        <w:t xml:space="preserve">, and we have at last, posted an order form at </w:t>
      </w:r>
      <w:hyperlink r:id="rId10" w:history="1">
        <w:r>
          <w:rPr>
            <w:rStyle w:val="Hyperlink"/>
          </w:rPr>
          <w:t>www.na.org/conference</w:t>
        </w:r>
      </w:hyperlink>
      <w:r>
        <w:t xml:space="preserve">. The </w:t>
      </w:r>
      <w:r>
        <w:rPr>
          <w:rStyle w:val="Emphasis"/>
        </w:rPr>
        <w:t>CAR</w:t>
      </w:r>
      <w:r>
        <w:t xml:space="preserve"> will cost $13.50. We try to price it so that we break even, but shipping costs have increased so much that has driven up the price of the </w:t>
      </w:r>
      <w:r>
        <w:rPr>
          <w:rStyle w:val="Emphasis"/>
        </w:rPr>
        <w:t>CAR</w:t>
      </w:r>
      <w:r>
        <w:t>. It will be posted on the Conference webpage and available for download no later than 26 November.</w:t>
      </w:r>
    </w:p>
    <w:p w14:paraId="6E77FB46" w14:textId="07C29B2C" w:rsidR="0070282C" w:rsidRDefault="0070282C" w:rsidP="00321883">
      <w:pPr>
        <w:pStyle w:val="NormalWeb"/>
        <w:numPr>
          <w:ilvl w:val="0"/>
          <w:numId w:val="34"/>
        </w:numPr>
      </w:pPr>
      <w:r>
        <w:t xml:space="preserve">1 December is the Second Annual NA </w:t>
      </w:r>
      <w:r w:rsidRPr="00321883">
        <w:rPr>
          <w:b/>
          <w:bCs/>
        </w:rPr>
        <w:t>Sponsorship Day,</w:t>
      </w:r>
      <w:r>
        <w:t xml:space="preserve"> one of the annual celebrations created as a result of a motion passed at the 2018 World Service Conference. We have created a special Sponsorship Day medallion for the occasion that will be available in two different color combinations. We’ll have information posted soon on the Sponsorship Day flyer posted on our </w:t>
      </w:r>
      <w:hyperlink r:id="rId11" w:history="1">
        <w:r>
          <w:rPr>
            <w:rStyle w:val="Hyperlink"/>
          </w:rPr>
          <w:t>events page</w:t>
        </w:r>
      </w:hyperlink>
      <w:r>
        <w:t xml:space="preserve">. Let us know how you plan to celebrate Sponsorship Day—email </w:t>
      </w:r>
      <w:hyperlink r:id="rId12" w:history="1">
        <w:r>
          <w:rPr>
            <w:rStyle w:val="Hyperlink"/>
          </w:rPr>
          <w:t>worldboard@na.org</w:t>
        </w:r>
      </w:hyperlink>
      <w:r>
        <w:t> </w:t>
      </w:r>
    </w:p>
    <w:p w14:paraId="0BEFA119" w14:textId="77777777" w:rsidR="0070282C" w:rsidRDefault="0070282C" w:rsidP="0070282C">
      <w:pPr>
        <w:pStyle w:val="NormalWeb"/>
        <w:numPr>
          <w:ilvl w:val="0"/>
          <w:numId w:val="34"/>
        </w:numPr>
      </w:pPr>
      <w:r>
        <w:t xml:space="preserve">Please consider submitting material to </w:t>
      </w:r>
      <w:hyperlink r:id="rId13" w:history="1">
        <w:r>
          <w:rPr>
            <w:rStyle w:val="Emphasis"/>
            <w:color w:val="0000FF"/>
            <w:u w:val="single"/>
          </w:rPr>
          <w:t>The NA Way Magazine</w:t>
        </w:r>
      </w:hyperlink>
      <w:r>
        <w:rPr>
          <w:rStyle w:val="Emphasis"/>
        </w:rPr>
        <w:t xml:space="preserve">. </w:t>
      </w:r>
      <w:r>
        <w:t xml:space="preserve">Tell fellow members about working/living a </w:t>
      </w:r>
      <w:proofErr w:type="gramStart"/>
      <w:r>
        <w:t>particular NA</w:t>
      </w:r>
      <w:proofErr w:type="gramEnd"/>
      <w:r>
        <w:t xml:space="preserve"> Step or Tradition; an “ah-ha” recovery moment or spiritual experience; your NA service challenges, gifts, and successes; or any other story about your recovery journey. We’re also seeking publishable images of the work of artists, photographers, crafters, and designers (high res photo or PSD, JPG, or EPS).</w:t>
      </w:r>
    </w:p>
    <w:p w14:paraId="0303E885" w14:textId="7484F709" w:rsidR="0070282C" w:rsidRDefault="0070282C" w:rsidP="0070282C">
      <w:pPr>
        <w:pStyle w:val="NormalWeb"/>
        <w:numPr>
          <w:ilvl w:val="0"/>
          <w:numId w:val="34"/>
        </w:numPr>
      </w:pPr>
      <w:r>
        <w:t xml:space="preserve">Visit the </w:t>
      </w:r>
      <w:r>
        <w:rPr>
          <w:rStyle w:val="Emphasis"/>
        </w:rPr>
        <w:t>NA Way</w:t>
      </w:r>
      <w:r>
        <w:t xml:space="preserve"> webpage for </w:t>
      </w:r>
      <w:hyperlink r:id="rId14" w:history="1">
        <w:r>
          <w:rPr>
            <w:rStyle w:val="Hyperlink"/>
          </w:rPr>
          <w:t>submission guidelines</w:t>
        </w:r>
      </w:hyperlink>
      <w:r>
        <w:t xml:space="preserve"> and </w:t>
      </w:r>
      <w:hyperlink r:id="rId15" w:history="1">
        <w:r>
          <w:rPr>
            <w:rStyle w:val="Hyperlink"/>
          </w:rPr>
          <w:t>past issues</w:t>
        </w:r>
      </w:hyperlink>
      <w:r>
        <w:t xml:space="preserve">. Email your submissions to </w:t>
      </w:r>
      <w:hyperlink r:id="rId16" w:history="1">
        <w:r>
          <w:rPr>
            <w:rStyle w:val="Hyperlink"/>
          </w:rPr>
          <w:t>naway@na.org</w:t>
        </w:r>
      </w:hyperlink>
      <w:r>
        <w:t xml:space="preserve">, and please include a </w:t>
      </w:r>
      <w:hyperlink r:id="rId17" w:history="1">
        <w:r>
          <w:rPr>
            <w:rStyle w:val="Hyperlink"/>
          </w:rPr>
          <w:t>release form</w:t>
        </w:r>
      </w:hyperlink>
      <w:r>
        <w:t xml:space="preserve"> with your submission. (You can print, complete, and photograph the form and email a copy.) Please forward this information and share it in your </w:t>
      </w:r>
      <w:r w:rsidR="00D626A5">
        <w:t>meetings and</w:t>
      </w:r>
      <w:r>
        <w:t xml:space="preserve"> thank you for your service!!</w:t>
      </w:r>
    </w:p>
    <w:p w14:paraId="2635842D" w14:textId="78CF88CC" w:rsidR="0070282C" w:rsidRPr="0070282C" w:rsidRDefault="0070282C" w:rsidP="0070282C">
      <w:pPr>
        <w:pStyle w:val="ListParagraph"/>
        <w:numPr>
          <w:ilvl w:val="0"/>
          <w:numId w:val="34"/>
        </w:numPr>
        <w:spacing w:after="240"/>
        <w:rPr>
          <w:rFonts w:ascii="Calibri" w:eastAsia="Times New Roman" w:hAnsi="Calibri" w:cs="Calibri"/>
        </w:rPr>
      </w:pPr>
      <w:r w:rsidRPr="0070282C">
        <w:rPr>
          <w:rFonts w:ascii="Calibri" w:eastAsia="Times New Roman" w:hAnsi="Calibri" w:cs="Calibri"/>
          <w:b/>
          <w:bCs/>
        </w:rPr>
        <w:lastRenderedPageBreak/>
        <w:t>Subject:</w:t>
      </w:r>
      <w:r w:rsidRPr="0070282C">
        <w:rPr>
          <w:rFonts w:ascii="Calibri" w:eastAsia="Times New Roman" w:hAnsi="Calibri" w:cs="Calibri"/>
        </w:rPr>
        <w:t xml:space="preserve"> </w:t>
      </w:r>
      <w:r w:rsidRPr="0070282C">
        <w:rPr>
          <w:rFonts w:ascii="Calibri" w:eastAsia="Times New Roman" w:hAnsi="Calibri" w:cs="Calibri"/>
          <w:b/>
          <w:bCs/>
        </w:rPr>
        <w:t>January Multi-Zonal Forum- CAR CAT Workshop</w:t>
      </w:r>
      <w:r>
        <w:rPr>
          <w:rFonts w:ascii="Calibri" w:eastAsia="Times New Roman" w:hAnsi="Calibri" w:cs="Calibri"/>
          <w:b/>
          <w:bCs/>
        </w:rPr>
        <w:t>s</w:t>
      </w:r>
    </w:p>
    <w:p w14:paraId="454A34C6" w14:textId="153C58F1" w:rsidR="004815B6" w:rsidRPr="00321883" w:rsidRDefault="0070282C" w:rsidP="00995CA3">
      <w:pPr>
        <w:rPr>
          <w:rFonts w:ascii="Calibri" w:hAnsi="Calibri" w:cs="Calibri"/>
        </w:rPr>
      </w:pPr>
      <w:r>
        <w:rPr>
          <w:rFonts w:ascii="Calibri" w:hAnsi="Calibri" w:cs="Calibri"/>
        </w:rPr>
        <w:t xml:space="preserve">The </w:t>
      </w:r>
      <w:r w:rsidRPr="0070282C">
        <w:rPr>
          <w:rFonts w:ascii="Calibri" w:hAnsi="Calibri" w:cs="Calibri"/>
        </w:rPr>
        <w:t>Multizonal for</w:t>
      </w:r>
      <w:r>
        <w:rPr>
          <w:rFonts w:ascii="Calibri" w:hAnsi="Calibri" w:cs="Calibri"/>
        </w:rPr>
        <w:t>u</w:t>
      </w:r>
      <w:r w:rsidRPr="0070282C">
        <w:rPr>
          <w:rFonts w:ascii="Calibri" w:hAnsi="Calibri" w:cs="Calibri"/>
        </w:rPr>
        <w:t>m</w:t>
      </w:r>
      <w:r>
        <w:rPr>
          <w:rFonts w:ascii="Calibri" w:hAnsi="Calibri" w:cs="Calibri"/>
        </w:rPr>
        <w:t xml:space="preserve"> is </w:t>
      </w:r>
      <w:r w:rsidRPr="0070282C">
        <w:rPr>
          <w:rFonts w:ascii="Calibri" w:hAnsi="Calibri" w:cs="Calibri"/>
        </w:rPr>
        <w:t>a joint effort between our zone (SZF) and the Southeastern Zone will be hosted by the Lone Star Region in Irving from January 24-26, 2020- the weekend before TBRCNA. The focus of the workshops during this weekend will be reviewing the WSC Conference Agenda Report (</w:t>
      </w:r>
      <w:r w:rsidRPr="0070282C">
        <w:rPr>
          <w:rFonts w:ascii="Calibri" w:hAnsi="Calibri" w:cs="Calibri"/>
          <w:b/>
          <w:bCs/>
        </w:rPr>
        <w:t>CAR</w:t>
      </w:r>
      <w:r w:rsidRPr="0070282C">
        <w:rPr>
          <w:rFonts w:ascii="Calibri" w:hAnsi="Calibri" w:cs="Calibri"/>
        </w:rPr>
        <w:t>) and the Conference Approval Track (</w:t>
      </w:r>
      <w:r w:rsidRPr="0070282C">
        <w:rPr>
          <w:rFonts w:ascii="Calibri" w:hAnsi="Calibri" w:cs="Calibri"/>
          <w:b/>
          <w:bCs/>
        </w:rPr>
        <w:t>CAT</w:t>
      </w:r>
      <w:r w:rsidRPr="0070282C">
        <w:rPr>
          <w:rFonts w:ascii="Calibri" w:hAnsi="Calibri" w:cs="Calibri"/>
        </w:rPr>
        <w:t>) (</w:t>
      </w:r>
      <w:r w:rsidRPr="0070282C">
        <w:rPr>
          <w:rFonts w:ascii="Calibri" w:hAnsi="Calibri" w:cs="Calibri"/>
          <w:b/>
          <w:bCs/>
          <w:i/>
          <w:iCs/>
        </w:rPr>
        <w:t>if it is available in time</w:t>
      </w:r>
      <w:r w:rsidRPr="0070282C">
        <w:rPr>
          <w:rFonts w:ascii="Calibri" w:hAnsi="Calibri" w:cs="Calibri"/>
        </w:rPr>
        <w:t xml:space="preserve">). The CAR will be available to order or download from NAWS at the end of November, but the CAT doesn’t usually come out until the end of January. </w:t>
      </w:r>
    </w:p>
    <w:p w14:paraId="0BA34354" w14:textId="472CCAC0" w:rsidR="0070282C" w:rsidRPr="00321883" w:rsidRDefault="0019395A" w:rsidP="0070282C">
      <w:pPr>
        <w:rPr>
          <w:sz w:val="28"/>
        </w:rPr>
      </w:pPr>
      <w:r w:rsidRPr="00A030A4">
        <w:rPr>
          <w:b/>
          <w:sz w:val="28"/>
        </w:rPr>
        <w:t>H&amp;I:</w:t>
      </w:r>
      <w:r w:rsidRPr="00A030A4">
        <w:rPr>
          <w:sz w:val="28"/>
        </w:rPr>
        <w:t xml:space="preserve"> </w:t>
      </w:r>
      <w:r w:rsidR="00995CA3">
        <w:rPr>
          <w:sz w:val="28"/>
        </w:rPr>
        <w:t xml:space="preserve">    </w:t>
      </w:r>
      <w:r w:rsidR="0070282C" w:rsidRPr="0070282C">
        <w:rPr>
          <w:sz w:val="28"/>
        </w:rPr>
        <w:t xml:space="preserve">Northside Area Service Committee </w:t>
      </w:r>
      <w:r w:rsidR="0070282C" w:rsidRPr="00321883">
        <w:rPr>
          <w:sz w:val="24"/>
          <w:szCs w:val="20"/>
        </w:rPr>
        <w:t xml:space="preserve">H &amp; I Report 11/3/19 </w:t>
      </w:r>
    </w:p>
    <w:p w14:paraId="6EABCF48" w14:textId="3E46C7E7" w:rsidR="0070282C" w:rsidRPr="00D626A5" w:rsidRDefault="0070282C" w:rsidP="0070282C">
      <w:pPr>
        <w:rPr>
          <w:szCs w:val="18"/>
        </w:rPr>
      </w:pPr>
      <w:r w:rsidRPr="00D626A5">
        <w:rPr>
          <w:szCs w:val="18"/>
        </w:rPr>
        <w:t xml:space="preserve">Hello brothers and sisters, October was a busy month for this sub-committee. We purchased and distributed literature for 5 meetings and held 2 committees. </w:t>
      </w:r>
    </w:p>
    <w:p w14:paraId="24C4AE97" w14:textId="0F1EC663" w:rsidR="0070282C" w:rsidRPr="00D626A5" w:rsidRDefault="0070282C" w:rsidP="0070282C">
      <w:pPr>
        <w:rPr>
          <w:szCs w:val="18"/>
        </w:rPr>
      </w:pPr>
      <w:r w:rsidRPr="00D626A5">
        <w:rPr>
          <w:rFonts w:ascii="Segoe UI Symbol" w:hAnsi="Segoe UI Symbol" w:cs="Segoe UI Symbol"/>
          <w:szCs w:val="18"/>
        </w:rPr>
        <w:t>✓</w:t>
      </w:r>
      <w:r w:rsidRPr="00D626A5">
        <w:rPr>
          <w:szCs w:val="18"/>
        </w:rPr>
        <w:t xml:space="preserve"> First week we made a list that was more about pamphlets and small booklets than large books and workbooks. </w:t>
      </w:r>
    </w:p>
    <w:p w14:paraId="1C9CB5C8" w14:textId="7AB2F3FA" w:rsidR="0070282C" w:rsidRPr="00D626A5" w:rsidRDefault="0070282C" w:rsidP="0070282C">
      <w:pPr>
        <w:rPr>
          <w:szCs w:val="18"/>
        </w:rPr>
      </w:pPr>
      <w:r w:rsidRPr="00D626A5">
        <w:rPr>
          <w:rFonts w:ascii="Segoe UI Symbol" w:hAnsi="Segoe UI Symbol" w:cs="Segoe UI Symbol"/>
          <w:szCs w:val="18"/>
        </w:rPr>
        <w:t>✓</w:t>
      </w:r>
      <w:r w:rsidRPr="00D626A5">
        <w:rPr>
          <w:szCs w:val="18"/>
        </w:rPr>
        <w:t xml:space="preserve"> We received the order on the 16th:  100 Little white books, 107 Intro Guides, 4 Soft cover Basic Texts, 10 JFT Meditation Books, 4 Step Working Guides, 50 Staying Clean on the Outside, and 50 Introduction to NA Meetings/ H&amp;I version. </w:t>
      </w:r>
      <w:r w:rsidRPr="00D626A5">
        <w:rPr>
          <w:rFonts w:ascii="Segoe UI Symbol" w:hAnsi="Segoe UI Symbol" w:cs="Segoe UI Symbol"/>
          <w:szCs w:val="18"/>
        </w:rPr>
        <w:t>✓</w:t>
      </w:r>
      <w:r w:rsidRPr="00D626A5">
        <w:rPr>
          <w:szCs w:val="18"/>
        </w:rPr>
        <w:t xml:space="preserve"> October 12, the women again went into two state prisons. Around thirty inmates </w:t>
      </w:r>
      <w:proofErr w:type="gramStart"/>
      <w:r w:rsidRPr="00D626A5">
        <w:rPr>
          <w:szCs w:val="18"/>
        </w:rPr>
        <w:t>were in attendance at</w:t>
      </w:r>
      <w:proofErr w:type="gramEnd"/>
      <w:r w:rsidRPr="00D626A5">
        <w:rPr>
          <w:szCs w:val="18"/>
        </w:rPr>
        <w:t xml:space="preserve"> the Plane State Unit, and three at Dempsey Henley Unit.  </w:t>
      </w:r>
      <w:r w:rsidRPr="00D626A5">
        <w:rPr>
          <w:rFonts w:ascii="Segoe UI Symbol" w:hAnsi="Segoe UI Symbol" w:cs="Segoe UI Symbol"/>
          <w:szCs w:val="18"/>
        </w:rPr>
        <w:t>✓</w:t>
      </w:r>
      <w:r w:rsidRPr="00D626A5">
        <w:rPr>
          <w:szCs w:val="18"/>
        </w:rPr>
        <w:t xml:space="preserve"> Scott C, continues the meeting at PAC 1 twice a month. </w:t>
      </w:r>
      <w:r w:rsidRPr="00D626A5">
        <w:rPr>
          <w:rFonts w:ascii="Segoe UI Symbol" w:hAnsi="Segoe UI Symbol" w:cs="Segoe UI Symbol"/>
          <w:szCs w:val="18"/>
        </w:rPr>
        <w:t>✓</w:t>
      </w:r>
      <w:r w:rsidRPr="00D626A5">
        <w:rPr>
          <w:szCs w:val="18"/>
        </w:rPr>
        <w:t xml:space="preserve"> Montgomery County Jail continues with the Men</w:t>
      </w:r>
      <w:r w:rsidRPr="00D626A5">
        <w:rPr>
          <w:rFonts w:ascii="Book Antiqua" w:hAnsi="Book Antiqua" w:cs="Book Antiqua"/>
          <w:szCs w:val="18"/>
        </w:rPr>
        <w:t>’</w:t>
      </w:r>
      <w:r w:rsidRPr="00D626A5">
        <w:rPr>
          <w:szCs w:val="18"/>
        </w:rPr>
        <w:t>s meeting, Saturday @ 1:00 PM and the Women</w:t>
      </w:r>
      <w:r w:rsidRPr="00D626A5">
        <w:rPr>
          <w:rFonts w:ascii="Book Antiqua" w:hAnsi="Book Antiqua" w:cs="Book Antiqua"/>
          <w:szCs w:val="18"/>
        </w:rPr>
        <w:t>’</w:t>
      </w:r>
      <w:r w:rsidRPr="00D626A5">
        <w:rPr>
          <w:szCs w:val="18"/>
        </w:rPr>
        <w:t xml:space="preserve">s Meeting, Wednesday @ 3:00 PM.  Most of the literature was distributed between those meetings. I still have intro guides, little white books, and a few IP’s.   </w:t>
      </w:r>
    </w:p>
    <w:p w14:paraId="0718313D" w14:textId="5AB80823" w:rsidR="0070282C" w:rsidRPr="00D626A5" w:rsidRDefault="0070282C" w:rsidP="0070282C">
      <w:pPr>
        <w:rPr>
          <w:szCs w:val="18"/>
        </w:rPr>
      </w:pPr>
      <w:r w:rsidRPr="00D626A5">
        <w:rPr>
          <w:szCs w:val="18"/>
        </w:rPr>
        <w:t xml:space="preserve">We plan to attend the RSC on November 9th. </w:t>
      </w:r>
    </w:p>
    <w:p w14:paraId="46259679" w14:textId="77777777" w:rsidR="0070282C" w:rsidRPr="00D626A5" w:rsidRDefault="0070282C" w:rsidP="0070282C">
      <w:pPr>
        <w:rPr>
          <w:szCs w:val="18"/>
        </w:rPr>
      </w:pPr>
      <w:r w:rsidRPr="00D626A5">
        <w:rPr>
          <w:szCs w:val="18"/>
        </w:rPr>
        <w:t xml:space="preserve">Thank you for allowing me to serve, </w:t>
      </w:r>
    </w:p>
    <w:p w14:paraId="6966A08C" w14:textId="50691E46" w:rsidR="004815B6" w:rsidRPr="00D626A5" w:rsidRDefault="0070282C" w:rsidP="0070282C">
      <w:pPr>
        <w:rPr>
          <w:sz w:val="24"/>
          <w:szCs w:val="20"/>
        </w:rPr>
      </w:pPr>
      <w:r w:rsidRPr="00D626A5">
        <w:rPr>
          <w:sz w:val="24"/>
          <w:szCs w:val="20"/>
        </w:rPr>
        <w:t xml:space="preserve">Ben C. </w:t>
      </w:r>
      <w:r w:rsidR="00995CA3" w:rsidRPr="00D626A5">
        <w:rPr>
          <w:sz w:val="24"/>
          <w:szCs w:val="20"/>
        </w:rPr>
        <w:t xml:space="preserve">  </w:t>
      </w:r>
      <w:r w:rsidR="004815B6" w:rsidRPr="00D626A5">
        <w:rPr>
          <w:sz w:val="20"/>
          <w:szCs w:val="20"/>
        </w:rPr>
        <w:t xml:space="preserve">If anyone has questions about regional H &amp; I, get with me during the break or e-mail at </w:t>
      </w:r>
      <w:hyperlink r:id="rId18" w:history="1">
        <w:r w:rsidR="004815B6" w:rsidRPr="00D626A5">
          <w:rPr>
            <w:rStyle w:val="Hyperlink"/>
            <w:sz w:val="20"/>
            <w:szCs w:val="20"/>
          </w:rPr>
          <w:t>b42latte@MSN.com</w:t>
        </w:r>
      </w:hyperlink>
      <w:r w:rsidR="004815B6" w:rsidRPr="00D626A5">
        <w:rPr>
          <w:sz w:val="20"/>
          <w:szCs w:val="20"/>
        </w:rPr>
        <w:t>.</w:t>
      </w:r>
    </w:p>
    <w:p w14:paraId="16117682" w14:textId="77777777" w:rsidR="008E6365" w:rsidRDefault="0063446C" w:rsidP="00CC427A">
      <w:pPr>
        <w:pStyle w:val="Body"/>
        <w:rPr>
          <w:rFonts w:asciiTheme="minorHAnsi" w:hAnsiTheme="minorHAnsi"/>
          <w:b/>
        </w:rPr>
      </w:pPr>
      <w:r w:rsidRPr="00CC427A">
        <w:rPr>
          <w:rFonts w:asciiTheme="minorHAnsi" w:hAnsiTheme="minorHAnsi"/>
          <w:b/>
          <w:sz w:val="28"/>
        </w:rPr>
        <w:t xml:space="preserve">Public </w:t>
      </w:r>
      <w:r w:rsidR="00E96671" w:rsidRPr="00CC427A">
        <w:rPr>
          <w:rFonts w:asciiTheme="minorHAnsi" w:hAnsiTheme="minorHAnsi"/>
          <w:b/>
          <w:sz w:val="28"/>
        </w:rPr>
        <w:t>R</w:t>
      </w:r>
      <w:r w:rsidRPr="00CC427A">
        <w:rPr>
          <w:rFonts w:asciiTheme="minorHAnsi" w:hAnsiTheme="minorHAnsi"/>
          <w:b/>
          <w:sz w:val="28"/>
        </w:rPr>
        <w:t>elations</w:t>
      </w:r>
      <w:r w:rsidRPr="00CC427A">
        <w:rPr>
          <w:rFonts w:asciiTheme="minorHAnsi" w:hAnsiTheme="minorHAnsi"/>
          <w:b/>
        </w:rPr>
        <w:t>:</w:t>
      </w:r>
      <w:r w:rsidR="00CC427A">
        <w:rPr>
          <w:rFonts w:asciiTheme="minorHAnsi" w:hAnsiTheme="minorHAnsi"/>
          <w:b/>
        </w:rPr>
        <w:t xml:space="preserve">     </w:t>
      </w:r>
    </w:p>
    <w:p w14:paraId="57A6F6BF" w14:textId="2A608606" w:rsidR="009E2175" w:rsidRDefault="009E2175" w:rsidP="00CC427A">
      <w:pPr>
        <w:pStyle w:val="Body"/>
        <w:rPr>
          <w:b/>
          <w:bCs/>
          <w:sz w:val="28"/>
          <w:szCs w:val="28"/>
        </w:rPr>
      </w:pPr>
      <w:r>
        <w:rPr>
          <w:b/>
          <w:bCs/>
          <w:sz w:val="28"/>
          <w:szCs w:val="28"/>
        </w:rPr>
        <w:t>PR REPORT</w:t>
      </w:r>
      <w:r w:rsidR="008E6365">
        <w:rPr>
          <w:b/>
          <w:bCs/>
          <w:sz w:val="28"/>
          <w:szCs w:val="28"/>
        </w:rPr>
        <w:t xml:space="preserve"> Tod B. </w:t>
      </w:r>
    </w:p>
    <w:p w14:paraId="6DC21293" w14:textId="5B126AB4" w:rsidR="009E2175" w:rsidRDefault="00D626A5" w:rsidP="00D626A5">
      <w:pPr>
        <w:pStyle w:val="Body"/>
        <w:jc w:val="center"/>
      </w:pPr>
      <w:r>
        <w:t>11/0</w:t>
      </w:r>
      <w:r w:rsidR="008E6365">
        <w:t>3</w:t>
      </w:r>
      <w:r>
        <w:t>/2019</w:t>
      </w:r>
    </w:p>
    <w:p w14:paraId="65C46BB3" w14:textId="545A457E" w:rsidR="0039722A" w:rsidRPr="00991F89" w:rsidRDefault="00D626A5" w:rsidP="00991F89">
      <w:pPr>
        <w:pStyle w:val="Body"/>
        <w:jc w:val="center"/>
      </w:pPr>
      <w:r>
        <w:t>Plans to attend the RSC this coming weekend and will be requesting the printed</w:t>
      </w:r>
      <w:r w:rsidR="00991F89">
        <w:t xml:space="preserve"> meeting </w:t>
      </w:r>
      <w:r>
        <w:t xml:space="preserve">schedules to </w:t>
      </w:r>
      <w:r w:rsidR="00991F89">
        <w:t xml:space="preserve">store at </w:t>
      </w:r>
      <w:r>
        <w:t>BLTN for safekeeping until our next ASC</w:t>
      </w:r>
      <w:r w:rsidR="00991F89">
        <w:t>.</w:t>
      </w:r>
      <w:r>
        <w:t xml:space="preserve"> </w:t>
      </w:r>
    </w:p>
    <w:p w14:paraId="222E559A" w14:textId="6C3D3034" w:rsidR="00A71919" w:rsidRDefault="0019395A" w:rsidP="007F3AF9">
      <w:pPr>
        <w:rPr>
          <w:bCs/>
          <w:color w:val="auto"/>
          <w:sz w:val="28"/>
        </w:rPr>
      </w:pPr>
      <w:r w:rsidRPr="00CC427A">
        <w:rPr>
          <w:b/>
          <w:color w:val="auto"/>
          <w:sz w:val="32"/>
          <w:szCs w:val="24"/>
        </w:rPr>
        <w:lastRenderedPageBreak/>
        <w:t>Activ</w:t>
      </w:r>
      <w:r w:rsidR="00901281" w:rsidRPr="00CC427A">
        <w:rPr>
          <w:b/>
          <w:color w:val="auto"/>
          <w:sz w:val="32"/>
          <w:szCs w:val="24"/>
        </w:rPr>
        <w:t>ities:</w:t>
      </w:r>
      <w:r w:rsidR="008825F9" w:rsidRPr="00CC427A">
        <w:rPr>
          <w:b/>
          <w:color w:val="auto"/>
          <w:sz w:val="32"/>
          <w:szCs w:val="24"/>
        </w:rPr>
        <w:t xml:space="preserve"> </w:t>
      </w:r>
      <w:r w:rsidR="008825F9" w:rsidRPr="00CC427A">
        <w:rPr>
          <w:bCs/>
          <w:color w:val="auto"/>
          <w:sz w:val="28"/>
        </w:rPr>
        <w:t xml:space="preserve"> </w:t>
      </w:r>
      <w:r w:rsidR="00A71919">
        <w:rPr>
          <w:bCs/>
          <w:color w:val="auto"/>
          <w:sz w:val="28"/>
        </w:rPr>
        <w:t>Proceeds from the Oct 26</w:t>
      </w:r>
      <w:r w:rsidR="00A71919" w:rsidRPr="00A71919">
        <w:rPr>
          <w:bCs/>
          <w:color w:val="auto"/>
          <w:sz w:val="28"/>
          <w:vertAlign w:val="superscript"/>
        </w:rPr>
        <w:t>th</w:t>
      </w:r>
      <w:r w:rsidR="00A71919">
        <w:rPr>
          <w:bCs/>
          <w:color w:val="auto"/>
          <w:sz w:val="28"/>
        </w:rPr>
        <w:t xml:space="preserve"> FBTL Fundraiser hosted by the TNA Group will be calculated and submitted to the treasurer. The event was a success! Estimated funds raised around $1,200.00 </w:t>
      </w:r>
    </w:p>
    <w:p w14:paraId="37CF2E3A" w14:textId="329C2B86" w:rsidR="00991F89" w:rsidRPr="00CC427A" w:rsidRDefault="00991F89" w:rsidP="007F3AF9">
      <w:pPr>
        <w:rPr>
          <w:bCs/>
          <w:sz w:val="28"/>
        </w:rPr>
      </w:pPr>
      <w:r w:rsidRPr="00991F89">
        <w:rPr>
          <w:bCs/>
          <w:sz w:val="28"/>
        </w:rPr>
        <w:t xml:space="preserve">Suggested that </w:t>
      </w:r>
      <w:r w:rsidR="00A578CD">
        <w:rPr>
          <w:bCs/>
          <w:sz w:val="28"/>
        </w:rPr>
        <w:t xml:space="preserve">Northside </w:t>
      </w:r>
      <w:r w:rsidRPr="00991F89">
        <w:rPr>
          <w:bCs/>
          <w:sz w:val="28"/>
        </w:rPr>
        <w:t>A</w:t>
      </w:r>
      <w:r w:rsidR="00A578CD">
        <w:rPr>
          <w:bCs/>
          <w:sz w:val="28"/>
        </w:rPr>
        <w:t>rea</w:t>
      </w:r>
      <w:r w:rsidRPr="00991F89">
        <w:rPr>
          <w:bCs/>
          <w:sz w:val="28"/>
        </w:rPr>
        <w:t xml:space="preserve"> host a gratitude </w:t>
      </w:r>
      <w:r w:rsidR="00A578CD">
        <w:rPr>
          <w:bCs/>
          <w:sz w:val="28"/>
        </w:rPr>
        <w:t>f</w:t>
      </w:r>
      <w:r w:rsidRPr="00991F89">
        <w:rPr>
          <w:bCs/>
          <w:sz w:val="28"/>
        </w:rPr>
        <w:t>east at the Conroe Location November 23</w:t>
      </w:r>
      <w:r w:rsidRPr="00991F89">
        <w:rPr>
          <w:bCs/>
          <w:sz w:val="28"/>
          <w:vertAlign w:val="superscript"/>
        </w:rPr>
        <w:t>rd</w:t>
      </w:r>
      <w:r w:rsidRPr="00991F89">
        <w:rPr>
          <w:bCs/>
          <w:sz w:val="28"/>
        </w:rPr>
        <w:t xml:space="preserve">. </w:t>
      </w:r>
      <w:r>
        <w:rPr>
          <w:bCs/>
          <w:sz w:val="28"/>
        </w:rPr>
        <w:t>Would be glad to support this event and create a flyer if approved.</w:t>
      </w:r>
    </w:p>
    <w:p w14:paraId="071EAC54" w14:textId="6012B108" w:rsidR="007304B4" w:rsidRDefault="007304B4" w:rsidP="00085B0E">
      <w:pPr>
        <w:pStyle w:val="Title"/>
        <w:ind w:firstLine="720"/>
      </w:pPr>
    </w:p>
    <w:p w14:paraId="340B0349" w14:textId="6FCB2E64" w:rsidR="00991F89" w:rsidRPr="00991F89" w:rsidRDefault="00BD6A13" w:rsidP="00991F89">
      <w:pPr>
        <w:pStyle w:val="Signature"/>
        <w:rPr>
          <w:color w:val="11698B" w:themeColor="accent4" w:themeShade="BF"/>
          <w:u w:val="single"/>
        </w:rPr>
      </w:pPr>
      <w:r w:rsidRPr="004F58CA">
        <w:rPr>
          <w:b/>
          <w:sz w:val="32"/>
          <w:szCs w:val="24"/>
        </w:rPr>
        <w:t>Web Servant:</w:t>
      </w:r>
      <w:r w:rsidR="00B84A99" w:rsidRPr="004F58CA">
        <w:rPr>
          <w:b/>
          <w:sz w:val="32"/>
          <w:szCs w:val="24"/>
        </w:rPr>
        <w:t xml:space="preserve"> </w:t>
      </w:r>
      <w:r w:rsidR="008825F9" w:rsidRPr="004F58CA">
        <w:rPr>
          <w:sz w:val="28"/>
          <w:szCs w:val="24"/>
        </w:rPr>
        <w:t xml:space="preserve"> </w:t>
      </w:r>
      <w:r w:rsidR="00342A0B">
        <w:t xml:space="preserve"> Members to be added </w:t>
      </w:r>
      <w:r w:rsidR="00991F89">
        <w:t xml:space="preserve">to the 0123-mailing list </w:t>
      </w:r>
      <w:r w:rsidR="00342A0B">
        <w:t xml:space="preserve">are below. </w:t>
      </w:r>
      <w:hyperlink r:id="rId19" w:history="1">
        <w:r w:rsidR="00991F89" w:rsidRPr="00D72CB1">
          <w:rPr>
            <w:rStyle w:val="Hyperlink"/>
          </w:rPr>
          <w:t>aliciarichards24711@gmail.com</w:t>
        </w:r>
      </w:hyperlink>
      <w:r w:rsidR="00342A0B">
        <w:t xml:space="preserve"> </w:t>
      </w:r>
      <w:r w:rsidR="00991F89">
        <w:t>;</w:t>
      </w:r>
      <w:r w:rsidR="00342A0B">
        <w:t xml:space="preserve"> </w:t>
      </w:r>
      <w:hyperlink r:id="rId20" w:history="1">
        <w:r w:rsidR="00342A0B" w:rsidRPr="000327F8">
          <w:rPr>
            <w:rStyle w:val="Hyperlink"/>
          </w:rPr>
          <w:t>toddb3.tb@gmail.com</w:t>
        </w:r>
      </w:hyperlink>
      <w:r w:rsidR="00991F89">
        <w:rPr>
          <w:rStyle w:val="Hyperlink"/>
        </w:rPr>
        <w:t xml:space="preserve"> ;</w:t>
      </w:r>
      <w:hyperlink r:id="rId21" w:history="1">
        <w:r w:rsidR="00991F89" w:rsidRPr="00D72CB1">
          <w:rPr>
            <w:rStyle w:val="Hyperlink"/>
          </w:rPr>
          <w:t>Salvatore3392@icloud.com</w:t>
        </w:r>
      </w:hyperlink>
      <w:r w:rsidR="00991F89">
        <w:rPr>
          <w:rStyle w:val="Hyperlink"/>
        </w:rPr>
        <w:t xml:space="preserve">; </w:t>
      </w:r>
      <w:r w:rsidR="00A578CD">
        <w:rPr>
          <w:rStyle w:val="Hyperlink"/>
        </w:rPr>
        <w:t xml:space="preserve">jennifer findley@gmail.com; </w:t>
      </w:r>
      <w:hyperlink r:id="rId22" w:history="1">
        <w:r w:rsidR="00A578CD" w:rsidRPr="00D72CB1">
          <w:rPr>
            <w:rStyle w:val="Hyperlink"/>
          </w:rPr>
          <w:t>jfindley1907@gmail.com</w:t>
        </w:r>
      </w:hyperlink>
      <w:r w:rsidR="00A578CD">
        <w:rPr>
          <w:rStyle w:val="Hyperlink"/>
        </w:rPr>
        <w:t xml:space="preserve">; </w:t>
      </w:r>
      <w:hyperlink r:id="rId23" w:history="1">
        <w:r w:rsidR="00A578CD" w:rsidRPr="00D72CB1">
          <w:rPr>
            <w:rStyle w:val="Hyperlink"/>
          </w:rPr>
          <w:t>Knightdonald56@icloud.com</w:t>
        </w:r>
      </w:hyperlink>
      <w:r w:rsidR="00A578CD">
        <w:rPr>
          <w:rStyle w:val="Hyperlink"/>
        </w:rPr>
        <w:t xml:space="preserve">; </w:t>
      </w:r>
      <w:hyperlink r:id="rId24" w:history="1">
        <w:r w:rsidR="00A578CD" w:rsidRPr="00D72CB1">
          <w:rPr>
            <w:rStyle w:val="Hyperlink"/>
          </w:rPr>
          <w:t>Sdhollifield@gmail.com</w:t>
        </w:r>
      </w:hyperlink>
      <w:r w:rsidR="00A578CD">
        <w:rPr>
          <w:rStyle w:val="Hyperlink"/>
        </w:rPr>
        <w:t>; castlecreationsal@gmail.com;</w:t>
      </w:r>
    </w:p>
    <w:p w14:paraId="2E6F6D1F" w14:textId="368A2326" w:rsidR="00FC4BD3" w:rsidRPr="00A578CD" w:rsidRDefault="00BE2F5D" w:rsidP="00A578CD">
      <w:pPr>
        <w:rPr>
          <w:b/>
          <w:sz w:val="28"/>
          <w:szCs w:val="24"/>
        </w:rPr>
      </w:pPr>
      <w:r w:rsidRPr="004F58CA">
        <w:rPr>
          <w:b/>
          <w:sz w:val="32"/>
          <w:szCs w:val="28"/>
        </w:rPr>
        <w:t>Literature Review</w:t>
      </w:r>
      <w:r w:rsidR="007F3AF9" w:rsidRPr="004F58CA">
        <w:rPr>
          <w:b/>
          <w:sz w:val="28"/>
          <w:szCs w:val="24"/>
        </w:rPr>
        <w:t>:</w:t>
      </w:r>
      <w:r w:rsidR="00522CAD">
        <w:rPr>
          <w:b/>
          <w:sz w:val="28"/>
          <w:szCs w:val="24"/>
        </w:rPr>
        <w:t xml:space="preserve"> </w:t>
      </w:r>
      <w:r w:rsidR="00522CAD">
        <w:t>Not present, for information please contact.</w:t>
      </w:r>
      <w:r w:rsidR="00A578CD">
        <w:t xml:space="preserve"> </w:t>
      </w:r>
      <w:hyperlink r:id="rId25" w:history="1">
        <w:r w:rsidR="00A578CD" w:rsidRPr="00D72CB1">
          <w:rPr>
            <w:rStyle w:val="Hyperlink"/>
          </w:rPr>
          <w:t>terrisnest@gmail.com</w:t>
        </w:r>
      </w:hyperlink>
      <w:r w:rsidR="00A578CD">
        <w:rPr>
          <w:b/>
          <w:sz w:val="28"/>
          <w:szCs w:val="24"/>
        </w:rPr>
        <w:t xml:space="preserve">   </w:t>
      </w:r>
      <w:r w:rsidR="007F3AF9">
        <w:t>936-499-1195</w:t>
      </w:r>
    </w:p>
    <w:p w14:paraId="51354537" w14:textId="7584D054" w:rsidR="004F58CA" w:rsidRPr="007F1812" w:rsidRDefault="004F58CA" w:rsidP="004F58CA">
      <w:pPr>
        <w:pStyle w:val="Heading1"/>
      </w:pPr>
      <w:r>
        <w:t>AD-HOC Subcommittee:</w:t>
      </w:r>
      <w:r w:rsidRPr="00EA704C">
        <w:t xml:space="preserve"> </w:t>
      </w:r>
    </w:p>
    <w:p w14:paraId="069974CC" w14:textId="3F673D5D" w:rsidR="008825F9" w:rsidRDefault="00DB2CF1" w:rsidP="00A578CD">
      <w:pPr>
        <w:spacing w:after="0"/>
      </w:pPr>
      <w:r>
        <w:t>Amendments</w:t>
      </w:r>
      <w:r w:rsidR="00FC4BD3">
        <w:t xml:space="preserve"> </w:t>
      </w:r>
      <w:r>
        <w:t xml:space="preserve">to policy </w:t>
      </w:r>
      <w:r w:rsidR="00A578CD">
        <w:t xml:space="preserve">were sent for review to the 0123 by the recorder for approvals prior to posting as current policy. </w:t>
      </w:r>
    </w:p>
    <w:p w14:paraId="76A9E3B6" w14:textId="37A85597" w:rsidR="00A578CD" w:rsidRDefault="00A578CD" w:rsidP="00A578CD">
      <w:pPr>
        <w:spacing w:after="0"/>
      </w:pPr>
    </w:p>
    <w:p w14:paraId="4FE85720" w14:textId="1F63353A" w:rsidR="001B363E" w:rsidRDefault="001B363E" w:rsidP="00A578CD">
      <w:pPr>
        <w:spacing w:after="0"/>
      </w:pPr>
    </w:p>
    <w:p w14:paraId="3BFDBA4D" w14:textId="0FE0F9B6" w:rsidR="001B363E" w:rsidRDefault="001B363E" w:rsidP="00A578CD">
      <w:pPr>
        <w:spacing w:after="0"/>
      </w:pPr>
    </w:p>
    <w:p w14:paraId="44D87782" w14:textId="3F6D9F80" w:rsidR="001B363E" w:rsidRDefault="001B363E" w:rsidP="00A578CD">
      <w:pPr>
        <w:spacing w:after="0"/>
      </w:pPr>
    </w:p>
    <w:p w14:paraId="6B8CD334" w14:textId="148F6CB3" w:rsidR="001B363E" w:rsidRDefault="001B363E" w:rsidP="00A578CD">
      <w:pPr>
        <w:spacing w:after="0"/>
      </w:pPr>
    </w:p>
    <w:p w14:paraId="5D49DDC7" w14:textId="75CDF175" w:rsidR="001B363E" w:rsidRDefault="001B363E" w:rsidP="00A578CD">
      <w:pPr>
        <w:spacing w:after="0"/>
      </w:pPr>
    </w:p>
    <w:p w14:paraId="78B5115B" w14:textId="5567DA00" w:rsidR="001B363E" w:rsidRDefault="001B363E" w:rsidP="00A578CD">
      <w:pPr>
        <w:spacing w:after="0"/>
      </w:pPr>
    </w:p>
    <w:p w14:paraId="0C231B47" w14:textId="77777777" w:rsidR="001B363E" w:rsidRPr="00B84A99" w:rsidRDefault="001B363E" w:rsidP="00A578CD">
      <w:pPr>
        <w:spacing w:after="0"/>
      </w:pPr>
    </w:p>
    <w:p w14:paraId="3744FDBD" w14:textId="75608C78" w:rsidR="00BA7152" w:rsidRPr="000200A7" w:rsidRDefault="00BA7152" w:rsidP="0019395A">
      <w:pPr>
        <w:rPr>
          <w:b/>
          <w:u w:val="single"/>
        </w:rPr>
      </w:pPr>
      <w:r w:rsidRPr="000200A7">
        <w:rPr>
          <w:b/>
          <w:u w:val="single"/>
        </w:rPr>
        <w:t xml:space="preserve">Break was held at </w:t>
      </w:r>
      <w:r w:rsidR="00085B0E">
        <w:rPr>
          <w:b/>
          <w:u w:val="single"/>
        </w:rPr>
        <w:t>2</w:t>
      </w:r>
      <w:r w:rsidRPr="000200A7">
        <w:rPr>
          <w:b/>
          <w:u w:val="single"/>
        </w:rPr>
        <w:t>:</w:t>
      </w:r>
      <w:r w:rsidR="00ED48DB">
        <w:rPr>
          <w:b/>
          <w:u w:val="single"/>
        </w:rPr>
        <w:t>25</w:t>
      </w:r>
      <w:r w:rsidR="00A578E4">
        <w:rPr>
          <w:b/>
          <w:u w:val="single"/>
        </w:rPr>
        <w:t xml:space="preserve"> PM</w:t>
      </w:r>
      <w:r w:rsidRPr="000200A7">
        <w:rPr>
          <w:b/>
          <w:u w:val="single"/>
        </w:rPr>
        <w:t>.</w:t>
      </w:r>
    </w:p>
    <w:p w14:paraId="004F35E3" w14:textId="25F30B0D" w:rsidR="00AD695F" w:rsidRDefault="00BA7152" w:rsidP="00E96671">
      <w:pPr>
        <w:rPr>
          <w:b/>
          <w:u w:val="single"/>
        </w:rPr>
      </w:pPr>
      <w:r w:rsidRPr="000200A7">
        <w:rPr>
          <w:b/>
          <w:u w:val="single"/>
        </w:rPr>
        <w:t xml:space="preserve"> 7</w:t>
      </w:r>
      <w:r w:rsidRPr="000200A7">
        <w:rPr>
          <w:b/>
          <w:u w:val="single"/>
          <w:vertAlign w:val="superscript"/>
        </w:rPr>
        <w:t>th</w:t>
      </w:r>
      <w:r w:rsidRPr="000200A7">
        <w:rPr>
          <w:b/>
          <w:u w:val="single"/>
        </w:rPr>
        <w:t xml:space="preserve"> tradition</w:t>
      </w:r>
      <w:r w:rsidR="00A578E4">
        <w:rPr>
          <w:b/>
          <w:u w:val="single"/>
        </w:rPr>
        <w:t xml:space="preserve"> basket was passed</w:t>
      </w:r>
      <w:r w:rsidR="00085B0E">
        <w:rPr>
          <w:b/>
          <w:u w:val="single"/>
        </w:rPr>
        <w:t>,</w:t>
      </w:r>
      <w:r w:rsidR="00BE2F5D">
        <w:rPr>
          <w:b/>
          <w:u w:val="single"/>
        </w:rPr>
        <w:t xml:space="preserve"> </w:t>
      </w:r>
      <w:r w:rsidRPr="000200A7">
        <w:rPr>
          <w:b/>
          <w:u w:val="single"/>
        </w:rPr>
        <w:t>Meeting resumed at 2:</w:t>
      </w:r>
      <w:r w:rsidR="00ED48DB">
        <w:rPr>
          <w:b/>
          <w:u w:val="single"/>
        </w:rPr>
        <w:t>40</w:t>
      </w:r>
      <w:r w:rsidR="00AD695F">
        <w:rPr>
          <w:b/>
          <w:u w:val="single"/>
        </w:rPr>
        <w:t xml:space="preserve"> </w:t>
      </w:r>
      <w:r w:rsidRPr="000200A7">
        <w:rPr>
          <w:b/>
          <w:u w:val="single"/>
        </w:rPr>
        <w:t>PM</w:t>
      </w:r>
      <w:r w:rsidR="00B31726">
        <w:rPr>
          <w:b/>
          <w:u w:val="single"/>
        </w:rPr>
        <w:t>.</w:t>
      </w:r>
    </w:p>
    <w:p w14:paraId="6C6B6EF5" w14:textId="77777777" w:rsidR="003618DB" w:rsidRPr="00E96671" w:rsidRDefault="003618DB" w:rsidP="00E96671">
      <w:pPr>
        <w:rPr>
          <w:b/>
          <w:u w:val="single"/>
        </w:rPr>
      </w:pPr>
    </w:p>
    <w:p w14:paraId="52756993" w14:textId="3944BA7E" w:rsidR="007F1812" w:rsidRPr="007F1812" w:rsidRDefault="007F1812" w:rsidP="008825F9">
      <w:pPr>
        <w:pStyle w:val="Heading1"/>
      </w:pPr>
      <w:bookmarkStart w:id="3" w:name="_Hlk534563885"/>
      <w:r w:rsidRPr="00EA704C">
        <w:lastRenderedPageBreak/>
        <w:t xml:space="preserve">Group Reports: </w:t>
      </w:r>
    </w:p>
    <w:bookmarkEnd w:id="3"/>
    <w:p w14:paraId="5F833D9C" w14:textId="77777777" w:rsidR="00521E77" w:rsidRDefault="00610B51" w:rsidP="0019395A">
      <w:pPr>
        <w:rPr>
          <w:b/>
          <w:sz w:val="28"/>
        </w:rPr>
      </w:pPr>
      <w:r w:rsidRPr="003C08F6">
        <w:rPr>
          <w:b/>
          <w:sz w:val="28"/>
        </w:rPr>
        <w:t>BLTN:</w:t>
      </w:r>
      <w:r w:rsidR="00521E77">
        <w:rPr>
          <w:b/>
          <w:sz w:val="28"/>
        </w:rPr>
        <w:t xml:space="preserve"> Present </w:t>
      </w:r>
    </w:p>
    <w:p w14:paraId="6A2AB0C6" w14:textId="27563E2E" w:rsidR="00297DDF" w:rsidRDefault="00B31726" w:rsidP="0019395A">
      <w:pPr>
        <w:rPr>
          <w:sz w:val="24"/>
        </w:rPr>
      </w:pPr>
      <w:r>
        <w:rPr>
          <w:sz w:val="24"/>
        </w:rPr>
        <w:t>BLTN 29</w:t>
      </w:r>
      <w:r w:rsidRPr="00B31726">
        <w:rPr>
          <w:sz w:val="24"/>
          <w:vertAlign w:val="superscript"/>
        </w:rPr>
        <w:t>th</w:t>
      </w:r>
      <w:r>
        <w:rPr>
          <w:sz w:val="24"/>
        </w:rPr>
        <w:t xml:space="preserve"> Anniversary Party </w:t>
      </w:r>
      <w:r w:rsidR="00CC427A">
        <w:rPr>
          <w:sz w:val="24"/>
        </w:rPr>
        <w:t>held</w:t>
      </w:r>
      <w:r>
        <w:rPr>
          <w:sz w:val="24"/>
        </w:rPr>
        <w:t xml:space="preserve"> OCT 19</w:t>
      </w:r>
      <w:r w:rsidRPr="00B31726">
        <w:rPr>
          <w:sz w:val="24"/>
          <w:vertAlign w:val="superscript"/>
        </w:rPr>
        <w:t>th</w:t>
      </w:r>
      <w:r>
        <w:rPr>
          <w:sz w:val="24"/>
        </w:rPr>
        <w:t xml:space="preserve"> 4:PM till Midnight, </w:t>
      </w:r>
      <w:r w:rsidRPr="00B31726">
        <w:rPr>
          <w:sz w:val="24"/>
          <w:u w:val="single"/>
        </w:rPr>
        <w:t>FBTL fundraiser</w:t>
      </w:r>
      <w:r w:rsidR="00CC427A">
        <w:rPr>
          <w:sz w:val="24"/>
          <w:u w:val="single"/>
        </w:rPr>
        <w:t xml:space="preserve"> was a </w:t>
      </w:r>
      <w:r w:rsidR="00A71919">
        <w:rPr>
          <w:sz w:val="24"/>
          <w:u w:val="single"/>
        </w:rPr>
        <w:t xml:space="preserve">success! </w:t>
      </w:r>
    </w:p>
    <w:p w14:paraId="1AD83CDE" w14:textId="2AA0C614" w:rsidR="00E070B2" w:rsidRDefault="00E070B2" w:rsidP="0019395A">
      <w:pPr>
        <w:rPr>
          <w:sz w:val="24"/>
        </w:rPr>
      </w:pPr>
      <w:r>
        <w:rPr>
          <w:sz w:val="24"/>
        </w:rPr>
        <w:t>Upcoming celebrant</w:t>
      </w:r>
      <w:r w:rsidR="00B31726">
        <w:rPr>
          <w:sz w:val="24"/>
        </w:rPr>
        <w:t xml:space="preserve">s, </w:t>
      </w:r>
      <w:r w:rsidR="00A71919">
        <w:rPr>
          <w:sz w:val="24"/>
        </w:rPr>
        <w:t>JP</w:t>
      </w:r>
      <w:r w:rsidR="00B31726">
        <w:rPr>
          <w:sz w:val="24"/>
        </w:rPr>
        <w:t xml:space="preserve"> (</w:t>
      </w:r>
      <w:r w:rsidR="00A71919">
        <w:rPr>
          <w:sz w:val="24"/>
        </w:rPr>
        <w:t>3</w:t>
      </w:r>
      <w:r w:rsidR="00B31726">
        <w:rPr>
          <w:sz w:val="24"/>
        </w:rPr>
        <w:t xml:space="preserve">yrs) </w:t>
      </w:r>
      <w:r w:rsidR="00A71919">
        <w:rPr>
          <w:sz w:val="24"/>
        </w:rPr>
        <w:t>David</w:t>
      </w:r>
      <w:r w:rsidR="00B31726">
        <w:rPr>
          <w:sz w:val="24"/>
        </w:rPr>
        <w:t xml:space="preserve"> (</w:t>
      </w:r>
      <w:r w:rsidR="00A71919">
        <w:rPr>
          <w:sz w:val="24"/>
        </w:rPr>
        <w:t>35</w:t>
      </w:r>
      <w:r w:rsidR="00B31726">
        <w:rPr>
          <w:sz w:val="24"/>
        </w:rPr>
        <w:t xml:space="preserve">yrs) </w:t>
      </w:r>
    </w:p>
    <w:p w14:paraId="31387C0C" w14:textId="236AF804" w:rsidR="00126172" w:rsidRDefault="00126172" w:rsidP="0019395A">
      <w:r>
        <w:t xml:space="preserve"> </w:t>
      </w:r>
      <w:r w:rsidR="00297DDF">
        <w:t>Problems:</w:t>
      </w:r>
      <w:r w:rsidR="00E070B2">
        <w:t xml:space="preserve"> Nothing </w:t>
      </w:r>
      <w:r w:rsidR="00A71919">
        <w:t>that we know of</w:t>
      </w:r>
      <w:r w:rsidR="00297DDF">
        <w:t>.</w:t>
      </w:r>
    </w:p>
    <w:p w14:paraId="08FC2288" w14:textId="4AF9B482" w:rsidR="00126172" w:rsidRDefault="00126172" w:rsidP="0019395A">
      <w:r>
        <w:t xml:space="preserve">Meeting address 2030 FM 2854 Conroe TX, </w:t>
      </w:r>
    </w:p>
    <w:p w14:paraId="688EB458" w14:textId="06CFF74B" w:rsidR="007F3AF9" w:rsidRDefault="00B31726" w:rsidP="0019395A">
      <w:r>
        <w:t>Last Friday</w:t>
      </w:r>
      <w:r w:rsidR="007F3AF9">
        <w:t xml:space="preserve"> is Birthday night Burgers and Hotdogs @7:PM </w:t>
      </w:r>
    </w:p>
    <w:tbl>
      <w:tblPr>
        <w:tblStyle w:val="TableGrid"/>
        <w:tblW w:w="0" w:type="auto"/>
        <w:tblLook w:val="04A0" w:firstRow="1" w:lastRow="0" w:firstColumn="1" w:lastColumn="0" w:noHBand="0" w:noVBand="1"/>
      </w:tblPr>
      <w:tblGrid>
        <w:gridCol w:w="793"/>
        <w:gridCol w:w="1272"/>
        <w:gridCol w:w="1835"/>
        <w:gridCol w:w="3475"/>
        <w:gridCol w:w="630"/>
      </w:tblGrid>
      <w:tr w:rsidR="00E27C4B" w14:paraId="27F75261" w14:textId="77777777" w:rsidTr="00E27C4B">
        <w:tc>
          <w:tcPr>
            <w:tcW w:w="793" w:type="dxa"/>
          </w:tcPr>
          <w:p w14:paraId="1039C179" w14:textId="1EB19E59" w:rsidR="00E27C4B" w:rsidRDefault="00E27C4B" w:rsidP="0019395A">
            <w:r>
              <w:t xml:space="preserve">Mon </w:t>
            </w:r>
          </w:p>
        </w:tc>
        <w:tc>
          <w:tcPr>
            <w:tcW w:w="1272" w:type="dxa"/>
          </w:tcPr>
          <w:p w14:paraId="12C002D8" w14:textId="637AF7A3" w:rsidR="00E27C4B" w:rsidRDefault="00E27C4B" w:rsidP="0019395A">
            <w:r w:rsidRPr="00126172">
              <w:rPr>
                <w:sz w:val="18"/>
              </w:rPr>
              <w:t xml:space="preserve">Noon &amp; 6PM </w:t>
            </w:r>
          </w:p>
        </w:tc>
        <w:tc>
          <w:tcPr>
            <w:tcW w:w="1835" w:type="dxa"/>
          </w:tcPr>
          <w:p w14:paraId="6B39E1AC" w14:textId="34A1CC74" w:rsidR="00E27C4B" w:rsidRDefault="00E27C4B" w:rsidP="0019395A">
            <w:r>
              <w:t xml:space="preserve">Open/closed </w:t>
            </w:r>
          </w:p>
        </w:tc>
        <w:tc>
          <w:tcPr>
            <w:tcW w:w="3475" w:type="dxa"/>
          </w:tcPr>
          <w:p w14:paraId="26936F15" w14:textId="53A0FBCA" w:rsidR="00E27C4B" w:rsidRDefault="00E27C4B" w:rsidP="0019395A">
            <w:r>
              <w:t xml:space="preserve">Step study/Men’s/Women’s </w:t>
            </w:r>
          </w:p>
        </w:tc>
        <w:tc>
          <w:tcPr>
            <w:tcW w:w="630" w:type="dxa"/>
          </w:tcPr>
          <w:p w14:paraId="428C2221" w14:textId="77777777" w:rsidR="00E27C4B" w:rsidRDefault="00E27C4B" w:rsidP="0019395A"/>
        </w:tc>
      </w:tr>
      <w:tr w:rsidR="00E27C4B" w14:paraId="325FAEFC" w14:textId="77777777" w:rsidTr="00E27C4B">
        <w:tc>
          <w:tcPr>
            <w:tcW w:w="793" w:type="dxa"/>
          </w:tcPr>
          <w:p w14:paraId="56200BE2" w14:textId="3C2122DD" w:rsidR="00E27C4B" w:rsidRDefault="00E27C4B" w:rsidP="00126172">
            <w:r>
              <w:t xml:space="preserve">Tues </w:t>
            </w:r>
          </w:p>
        </w:tc>
        <w:tc>
          <w:tcPr>
            <w:tcW w:w="1272" w:type="dxa"/>
          </w:tcPr>
          <w:p w14:paraId="2674C33B" w14:textId="072D0370" w:rsidR="00E27C4B" w:rsidRDefault="00E27C4B" w:rsidP="00126172">
            <w:r w:rsidRPr="005E2EF8">
              <w:rPr>
                <w:sz w:val="18"/>
              </w:rPr>
              <w:t xml:space="preserve">Noon &amp; 6PM </w:t>
            </w:r>
          </w:p>
        </w:tc>
        <w:tc>
          <w:tcPr>
            <w:tcW w:w="1835" w:type="dxa"/>
          </w:tcPr>
          <w:p w14:paraId="68727803" w14:textId="527E74A8" w:rsidR="00E27C4B" w:rsidRDefault="00E27C4B" w:rsidP="00126172">
            <w:r>
              <w:t>Open/closed</w:t>
            </w:r>
          </w:p>
        </w:tc>
        <w:tc>
          <w:tcPr>
            <w:tcW w:w="3475" w:type="dxa"/>
          </w:tcPr>
          <w:p w14:paraId="0A72F32B" w14:textId="65AC1B8E" w:rsidR="00E27C4B" w:rsidRDefault="00E27C4B" w:rsidP="00126172">
            <w:r>
              <w:t xml:space="preserve">Discussion/Lit Study </w:t>
            </w:r>
          </w:p>
        </w:tc>
        <w:tc>
          <w:tcPr>
            <w:tcW w:w="630" w:type="dxa"/>
          </w:tcPr>
          <w:p w14:paraId="28E298F8" w14:textId="77777777" w:rsidR="00E27C4B" w:rsidRDefault="00E27C4B" w:rsidP="00126172"/>
        </w:tc>
      </w:tr>
      <w:tr w:rsidR="00E27C4B" w14:paraId="32C88B8E" w14:textId="77777777" w:rsidTr="00E27C4B">
        <w:tc>
          <w:tcPr>
            <w:tcW w:w="793" w:type="dxa"/>
          </w:tcPr>
          <w:p w14:paraId="1BC8BF75" w14:textId="3088C42E" w:rsidR="00E27C4B" w:rsidRDefault="00E27C4B" w:rsidP="00126172">
            <w:r>
              <w:t>Wed</w:t>
            </w:r>
          </w:p>
        </w:tc>
        <w:tc>
          <w:tcPr>
            <w:tcW w:w="1272" w:type="dxa"/>
          </w:tcPr>
          <w:p w14:paraId="7F65B109" w14:textId="64E9A538" w:rsidR="00E27C4B" w:rsidRDefault="00E27C4B" w:rsidP="00126172">
            <w:r w:rsidRPr="005E2EF8">
              <w:rPr>
                <w:sz w:val="18"/>
              </w:rPr>
              <w:t xml:space="preserve">Noon &amp; 6PM </w:t>
            </w:r>
          </w:p>
        </w:tc>
        <w:tc>
          <w:tcPr>
            <w:tcW w:w="1835" w:type="dxa"/>
          </w:tcPr>
          <w:p w14:paraId="7B4595AF" w14:textId="2ED82A1A" w:rsidR="00E27C4B" w:rsidRDefault="00E27C4B" w:rsidP="00126172">
            <w:r>
              <w:t xml:space="preserve">Open/Open </w:t>
            </w:r>
          </w:p>
        </w:tc>
        <w:tc>
          <w:tcPr>
            <w:tcW w:w="3475" w:type="dxa"/>
          </w:tcPr>
          <w:p w14:paraId="378C5EAC" w14:textId="77777777" w:rsidR="00E27C4B" w:rsidRDefault="00E27C4B" w:rsidP="00126172"/>
        </w:tc>
        <w:tc>
          <w:tcPr>
            <w:tcW w:w="630" w:type="dxa"/>
          </w:tcPr>
          <w:p w14:paraId="15D6204F" w14:textId="77777777" w:rsidR="00E27C4B" w:rsidRDefault="00E27C4B" w:rsidP="00126172"/>
        </w:tc>
      </w:tr>
      <w:tr w:rsidR="00E27C4B" w14:paraId="47F4946B" w14:textId="77777777" w:rsidTr="00E27C4B">
        <w:tc>
          <w:tcPr>
            <w:tcW w:w="793" w:type="dxa"/>
          </w:tcPr>
          <w:p w14:paraId="529E91BD" w14:textId="1AA902E8" w:rsidR="00E27C4B" w:rsidRDefault="00E27C4B" w:rsidP="00126172">
            <w:r>
              <w:t xml:space="preserve">Thurs </w:t>
            </w:r>
          </w:p>
        </w:tc>
        <w:tc>
          <w:tcPr>
            <w:tcW w:w="1272" w:type="dxa"/>
          </w:tcPr>
          <w:p w14:paraId="2849E09E" w14:textId="727444C2" w:rsidR="00E27C4B" w:rsidRDefault="00E27C4B" w:rsidP="00126172">
            <w:r w:rsidRPr="005E2EF8">
              <w:rPr>
                <w:sz w:val="18"/>
              </w:rPr>
              <w:t xml:space="preserve">Noon &amp; 6PM </w:t>
            </w:r>
          </w:p>
        </w:tc>
        <w:tc>
          <w:tcPr>
            <w:tcW w:w="1835" w:type="dxa"/>
          </w:tcPr>
          <w:p w14:paraId="353AE8E3" w14:textId="584E3DAD" w:rsidR="00E27C4B" w:rsidRDefault="00E27C4B" w:rsidP="00126172">
            <w:r>
              <w:t>Open/closed</w:t>
            </w:r>
          </w:p>
        </w:tc>
        <w:tc>
          <w:tcPr>
            <w:tcW w:w="3475" w:type="dxa"/>
          </w:tcPr>
          <w:p w14:paraId="30051DFD" w14:textId="4BE51E40" w:rsidR="00E27C4B" w:rsidRDefault="00E27C4B" w:rsidP="00126172">
            <w:r>
              <w:t xml:space="preserve">Discussion/Living Clean Study </w:t>
            </w:r>
          </w:p>
        </w:tc>
        <w:tc>
          <w:tcPr>
            <w:tcW w:w="630" w:type="dxa"/>
          </w:tcPr>
          <w:p w14:paraId="20D14C41" w14:textId="77777777" w:rsidR="00E27C4B" w:rsidRDefault="00E27C4B" w:rsidP="00126172"/>
        </w:tc>
      </w:tr>
      <w:tr w:rsidR="00E27C4B" w14:paraId="440B2E43" w14:textId="77777777" w:rsidTr="00E27C4B">
        <w:tc>
          <w:tcPr>
            <w:tcW w:w="793" w:type="dxa"/>
          </w:tcPr>
          <w:p w14:paraId="0CEEB09B" w14:textId="2609BAA9" w:rsidR="00E27C4B" w:rsidRDefault="00E27C4B" w:rsidP="00126172">
            <w:r>
              <w:t xml:space="preserve">Fri </w:t>
            </w:r>
          </w:p>
        </w:tc>
        <w:tc>
          <w:tcPr>
            <w:tcW w:w="1272" w:type="dxa"/>
          </w:tcPr>
          <w:p w14:paraId="3BF9D4B8" w14:textId="717ECA7F" w:rsidR="00E27C4B" w:rsidRDefault="00E27C4B" w:rsidP="00126172">
            <w:r w:rsidRPr="005E2EF8">
              <w:rPr>
                <w:sz w:val="18"/>
              </w:rPr>
              <w:t xml:space="preserve">Noon &amp; 6PM </w:t>
            </w:r>
          </w:p>
        </w:tc>
        <w:tc>
          <w:tcPr>
            <w:tcW w:w="1835" w:type="dxa"/>
          </w:tcPr>
          <w:p w14:paraId="7A626956" w14:textId="657769C2" w:rsidR="00E27C4B" w:rsidRDefault="00E27C4B" w:rsidP="00126172">
            <w:r>
              <w:t>Open/Open</w:t>
            </w:r>
          </w:p>
        </w:tc>
        <w:tc>
          <w:tcPr>
            <w:tcW w:w="3475" w:type="dxa"/>
          </w:tcPr>
          <w:p w14:paraId="2C7007EC" w14:textId="77777777" w:rsidR="00E27C4B" w:rsidRDefault="00E27C4B" w:rsidP="00126172"/>
        </w:tc>
        <w:tc>
          <w:tcPr>
            <w:tcW w:w="630" w:type="dxa"/>
          </w:tcPr>
          <w:p w14:paraId="73287325" w14:textId="77777777" w:rsidR="00E27C4B" w:rsidRDefault="00E27C4B" w:rsidP="00126172"/>
        </w:tc>
      </w:tr>
      <w:tr w:rsidR="00E27C4B" w14:paraId="1791180B" w14:textId="77777777" w:rsidTr="00E27C4B">
        <w:tc>
          <w:tcPr>
            <w:tcW w:w="793" w:type="dxa"/>
          </w:tcPr>
          <w:p w14:paraId="7BFA8A24" w14:textId="2AD3B416" w:rsidR="00E27C4B" w:rsidRDefault="00E27C4B" w:rsidP="0019395A">
            <w:r>
              <w:t xml:space="preserve">Sat </w:t>
            </w:r>
          </w:p>
        </w:tc>
        <w:tc>
          <w:tcPr>
            <w:tcW w:w="1272" w:type="dxa"/>
          </w:tcPr>
          <w:p w14:paraId="5592840F" w14:textId="757B8F56" w:rsidR="00E27C4B" w:rsidRDefault="00E27C4B" w:rsidP="0019395A">
            <w:r w:rsidRPr="00126172">
              <w:rPr>
                <w:sz w:val="18"/>
              </w:rPr>
              <w:t xml:space="preserve">Noon </w:t>
            </w:r>
            <w:r>
              <w:rPr>
                <w:sz w:val="18"/>
              </w:rPr>
              <w:t>,</w:t>
            </w:r>
            <w:r w:rsidRPr="00126172">
              <w:rPr>
                <w:sz w:val="18"/>
              </w:rPr>
              <w:t>6PM</w:t>
            </w:r>
            <w:r>
              <w:rPr>
                <w:sz w:val="18"/>
              </w:rPr>
              <w:t xml:space="preserve"> </w:t>
            </w:r>
            <w:r w:rsidRPr="00126172">
              <w:rPr>
                <w:sz w:val="18"/>
              </w:rPr>
              <w:t>&amp; 9</w:t>
            </w:r>
            <w:r>
              <w:rPr>
                <w:sz w:val="18"/>
              </w:rPr>
              <w:t>:</w:t>
            </w:r>
            <w:r w:rsidRPr="00126172">
              <w:rPr>
                <w:sz w:val="18"/>
              </w:rPr>
              <w:t xml:space="preserve">30PM </w:t>
            </w:r>
          </w:p>
        </w:tc>
        <w:tc>
          <w:tcPr>
            <w:tcW w:w="1835" w:type="dxa"/>
          </w:tcPr>
          <w:p w14:paraId="70E10C63" w14:textId="52449250" w:rsidR="00E27C4B" w:rsidRDefault="00E27C4B" w:rsidP="0019395A">
            <w:r>
              <w:t xml:space="preserve">All open </w:t>
            </w:r>
          </w:p>
        </w:tc>
        <w:tc>
          <w:tcPr>
            <w:tcW w:w="3475" w:type="dxa"/>
          </w:tcPr>
          <w:p w14:paraId="04A5231C" w14:textId="77777777" w:rsidR="00E27C4B" w:rsidRDefault="00E27C4B" w:rsidP="0019395A"/>
        </w:tc>
        <w:tc>
          <w:tcPr>
            <w:tcW w:w="630" w:type="dxa"/>
          </w:tcPr>
          <w:p w14:paraId="21644B5B" w14:textId="77777777" w:rsidR="00E27C4B" w:rsidRDefault="00E27C4B" w:rsidP="0019395A"/>
        </w:tc>
      </w:tr>
      <w:tr w:rsidR="00E27C4B" w14:paraId="5CBAE6C5" w14:textId="77777777" w:rsidTr="00E27C4B">
        <w:tc>
          <w:tcPr>
            <w:tcW w:w="793" w:type="dxa"/>
          </w:tcPr>
          <w:p w14:paraId="3454215C" w14:textId="28E232BC" w:rsidR="00E27C4B" w:rsidRDefault="00E27C4B" w:rsidP="0019395A">
            <w:r>
              <w:t xml:space="preserve">Sun </w:t>
            </w:r>
          </w:p>
        </w:tc>
        <w:tc>
          <w:tcPr>
            <w:tcW w:w="1272" w:type="dxa"/>
          </w:tcPr>
          <w:p w14:paraId="1A908537" w14:textId="637DAE7E" w:rsidR="00E27C4B" w:rsidRDefault="00E27C4B" w:rsidP="0019395A">
            <w:r w:rsidRPr="00126172">
              <w:rPr>
                <w:sz w:val="18"/>
              </w:rPr>
              <w:t>Noon &amp; 6PM</w:t>
            </w:r>
          </w:p>
        </w:tc>
        <w:tc>
          <w:tcPr>
            <w:tcW w:w="1835" w:type="dxa"/>
          </w:tcPr>
          <w:p w14:paraId="35534AB3" w14:textId="5622C760" w:rsidR="00E27C4B" w:rsidRDefault="00E27C4B" w:rsidP="0019395A">
            <w:r>
              <w:t xml:space="preserve">All open </w:t>
            </w:r>
          </w:p>
        </w:tc>
        <w:tc>
          <w:tcPr>
            <w:tcW w:w="3475" w:type="dxa"/>
          </w:tcPr>
          <w:p w14:paraId="576585F3" w14:textId="77777777" w:rsidR="00E27C4B" w:rsidRDefault="00E27C4B" w:rsidP="0019395A"/>
        </w:tc>
        <w:tc>
          <w:tcPr>
            <w:tcW w:w="630" w:type="dxa"/>
          </w:tcPr>
          <w:p w14:paraId="19F26631" w14:textId="77777777" w:rsidR="00E27C4B" w:rsidRDefault="00E27C4B" w:rsidP="0019395A"/>
        </w:tc>
      </w:tr>
    </w:tbl>
    <w:p w14:paraId="1701C91C" w14:textId="495F50DA" w:rsidR="00126172" w:rsidRDefault="00E070B2" w:rsidP="0019395A">
      <w:r>
        <w:t xml:space="preserve"> </w:t>
      </w:r>
      <w:r w:rsidR="007F3AF9">
        <w:t xml:space="preserve">Last </w:t>
      </w:r>
      <w:r>
        <w:t xml:space="preserve">ASC </w:t>
      </w:r>
      <w:r w:rsidR="007F3AF9">
        <w:t>a contribution</w:t>
      </w:r>
      <w:r>
        <w:t xml:space="preserve"> of $225 </w:t>
      </w:r>
      <w:r w:rsidR="007F3AF9">
        <w:t xml:space="preserve">was delivered </w:t>
      </w:r>
      <w:r>
        <w:t xml:space="preserve">for </w:t>
      </w:r>
      <w:r w:rsidR="00B31726">
        <w:t xml:space="preserve">Oct -Dec. </w:t>
      </w:r>
    </w:p>
    <w:p w14:paraId="08A0360E" w14:textId="1B3F41D2" w:rsidR="00297DDF" w:rsidRDefault="00BA7152" w:rsidP="0019395A">
      <w:pPr>
        <w:rPr>
          <w:b/>
          <w:sz w:val="28"/>
        </w:rPr>
      </w:pPr>
      <w:r w:rsidRPr="003C08F6">
        <w:rPr>
          <w:b/>
          <w:sz w:val="28"/>
        </w:rPr>
        <w:t xml:space="preserve">Cypress Group: </w:t>
      </w:r>
      <w:r w:rsidR="00521E77">
        <w:rPr>
          <w:b/>
          <w:sz w:val="28"/>
        </w:rPr>
        <w:t xml:space="preserve">Present </w:t>
      </w:r>
    </w:p>
    <w:p w14:paraId="6E2765B5" w14:textId="53525496" w:rsidR="00297DDF" w:rsidRDefault="00297DDF" w:rsidP="0019395A">
      <w:pPr>
        <w:rPr>
          <w:b/>
          <w:sz w:val="28"/>
        </w:rPr>
      </w:pPr>
      <w:r w:rsidRPr="00521E77">
        <w:rPr>
          <w:b/>
          <w:szCs w:val="18"/>
        </w:rPr>
        <w:t>Location 13131 Fry Rd Cypress TX, 77433</w:t>
      </w:r>
      <w:r>
        <w:rPr>
          <w:b/>
          <w:sz w:val="28"/>
        </w:rPr>
        <w:t xml:space="preserve"> </w:t>
      </w:r>
    </w:p>
    <w:p w14:paraId="13A7EB18" w14:textId="2BF2C14D" w:rsidR="00A71919" w:rsidRPr="00E23314" w:rsidRDefault="00A71919" w:rsidP="0019395A">
      <w:pPr>
        <w:rPr>
          <w:b/>
          <w:sz w:val="24"/>
          <w:szCs w:val="20"/>
        </w:rPr>
      </w:pPr>
      <w:r>
        <w:rPr>
          <w:b/>
          <w:sz w:val="24"/>
          <w:szCs w:val="20"/>
        </w:rPr>
        <w:t xml:space="preserve">Experiencing less than normal attendance. </w:t>
      </w:r>
    </w:p>
    <w:tbl>
      <w:tblPr>
        <w:tblStyle w:val="TableGrid"/>
        <w:tblW w:w="0" w:type="auto"/>
        <w:tblLook w:val="04A0" w:firstRow="1" w:lastRow="0" w:firstColumn="1" w:lastColumn="0" w:noHBand="0" w:noVBand="1"/>
      </w:tblPr>
      <w:tblGrid>
        <w:gridCol w:w="793"/>
        <w:gridCol w:w="1272"/>
        <w:gridCol w:w="1835"/>
        <w:gridCol w:w="3475"/>
        <w:gridCol w:w="630"/>
      </w:tblGrid>
      <w:tr w:rsidR="00297DDF" w14:paraId="108A733F" w14:textId="77777777" w:rsidTr="00E070B2">
        <w:tc>
          <w:tcPr>
            <w:tcW w:w="793" w:type="dxa"/>
          </w:tcPr>
          <w:p w14:paraId="5CA34D30" w14:textId="77777777" w:rsidR="00297DDF" w:rsidRDefault="00297DDF" w:rsidP="00E070B2">
            <w:bookmarkStart w:id="4" w:name="_Hlk23656231"/>
            <w:r>
              <w:t>Sun</w:t>
            </w:r>
          </w:p>
        </w:tc>
        <w:tc>
          <w:tcPr>
            <w:tcW w:w="1272" w:type="dxa"/>
          </w:tcPr>
          <w:p w14:paraId="7FD51342" w14:textId="39F1DC08" w:rsidR="00297DDF" w:rsidRDefault="00297DDF" w:rsidP="00E070B2">
            <w:r>
              <w:t xml:space="preserve">8PM </w:t>
            </w:r>
          </w:p>
        </w:tc>
        <w:tc>
          <w:tcPr>
            <w:tcW w:w="1835" w:type="dxa"/>
          </w:tcPr>
          <w:p w14:paraId="2C50CF9A" w14:textId="77777777" w:rsidR="00297DDF" w:rsidRDefault="00297DDF" w:rsidP="00E070B2">
            <w:r>
              <w:t xml:space="preserve">Open </w:t>
            </w:r>
          </w:p>
        </w:tc>
        <w:tc>
          <w:tcPr>
            <w:tcW w:w="3475" w:type="dxa"/>
          </w:tcPr>
          <w:p w14:paraId="33390DE7" w14:textId="77777777" w:rsidR="00297DDF" w:rsidRDefault="00297DDF" w:rsidP="00E070B2">
            <w:r>
              <w:t xml:space="preserve">Discussion </w:t>
            </w:r>
          </w:p>
        </w:tc>
        <w:tc>
          <w:tcPr>
            <w:tcW w:w="630" w:type="dxa"/>
          </w:tcPr>
          <w:p w14:paraId="2ED73148" w14:textId="6663CC87" w:rsidR="00297DDF" w:rsidRDefault="00B348A6" w:rsidP="00E070B2">
            <w:r>
              <w:t>4</w:t>
            </w:r>
            <w:r w:rsidR="00297DDF">
              <w:t>-</w:t>
            </w:r>
            <w:r>
              <w:t>6</w:t>
            </w:r>
          </w:p>
        </w:tc>
      </w:tr>
      <w:tr w:rsidR="00297DDF" w14:paraId="1A10C5C9" w14:textId="77777777" w:rsidTr="00E070B2">
        <w:tc>
          <w:tcPr>
            <w:tcW w:w="793" w:type="dxa"/>
          </w:tcPr>
          <w:p w14:paraId="2A73F46E" w14:textId="44BCB555" w:rsidR="00297DDF" w:rsidRDefault="00297DDF" w:rsidP="00E070B2">
            <w:r>
              <w:t xml:space="preserve">Mon  </w:t>
            </w:r>
          </w:p>
        </w:tc>
        <w:tc>
          <w:tcPr>
            <w:tcW w:w="1272" w:type="dxa"/>
          </w:tcPr>
          <w:p w14:paraId="3D74F0CF" w14:textId="77777777" w:rsidR="00297DDF" w:rsidRDefault="00297DDF" w:rsidP="00E070B2">
            <w:r>
              <w:t xml:space="preserve">8PM </w:t>
            </w:r>
          </w:p>
        </w:tc>
        <w:tc>
          <w:tcPr>
            <w:tcW w:w="1835" w:type="dxa"/>
          </w:tcPr>
          <w:p w14:paraId="4A470EAA" w14:textId="77777777" w:rsidR="00297DDF" w:rsidRDefault="00297DDF" w:rsidP="00E070B2">
            <w:r>
              <w:t>Open</w:t>
            </w:r>
          </w:p>
        </w:tc>
        <w:tc>
          <w:tcPr>
            <w:tcW w:w="3475" w:type="dxa"/>
          </w:tcPr>
          <w:p w14:paraId="230A64F4" w14:textId="77777777" w:rsidR="00297DDF" w:rsidRDefault="00297DDF" w:rsidP="00E070B2">
            <w:r>
              <w:t xml:space="preserve">Lit Study </w:t>
            </w:r>
          </w:p>
        </w:tc>
        <w:tc>
          <w:tcPr>
            <w:tcW w:w="630" w:type="dxa"/>
          </w:tcPr>
          <w:p w14:paraId="60CFAC45" w14:textId="468BDC62" w:rsidR="00297DDF" w:rsidRDefault="00B348A6" w:rsidP="00E070B2">
            <w:r>
              <w:t>6</w:t>
            </w:r>
            <w:r w:rsidR="00297DDF">
              <w:t>-</w:t>
            </w:r>
            <w:r>
              <w:t>10</w:t>
            </w:r>
          </w:p>
        </w:tc>
      </w:tr>
    </w:tbl>
    <w:bookmarkEnd w:id="4"/>
    <w:p w14:paraId="42218131" w14:textId="77777777" w:rsidR="00A71919" w:rsidRDefault="007F3AF9" w:rsidP="0019395A">
      <w:r>
        <w:t xml:space="preserve"> </w:t>
      </w:r>
      <w:r w:rsidR="00A71919">
        <w:t xml:space="preserve">Donation for this month will be brought to the December ASC. </w:t>
      </w:r>
    </w:p>
    <w:p w14:paraId="6B6862CF" w14:textId="09B87FC7" w:rsidR="00AA6250" w:rsidRDefault="00A71919" w:rsidP="0019395A">
      <w:r>
        <w:t xml:space="preserve">Paul mentioned that he has fulfilled the GSR commitment and December would be his last report as GSR. </w:t>
      </w:r>
      <w:r w:rsidR="00E23314">
        <w:t xml:space="preserve"> </w:t>
      </w:r>
      <w:r w:rsidR="00E070B2">
        <w:t xml:space="preserve"> </w:t>
      </w:r>
    </w:p>
    <w:p w14:paraId="5EDC7C8D" w14:textId="39DA2E23" w:rsidR="00951859" w:rsidRDefault="00297DDF" w:rsidP="0019395A">
      <w:r>
        <w:t xml:space="preserve">Treasurer </w:t>
      </w:r>
      <w:r w:rsidR="00706F48">
        <w:t xml:space="preserve">needed. Brian N as previous Treasurer is the acting trusted servant for this open position. </w:t>
      </w:r>
    </w:p>
    <w:p w14:paraId="0228C92A" w14:textId="71B9F891" w:rsidR="001B363E" w:rsidRDefault="001B363E" w:rsidP="0019395A"/>
    <w:p w14:paraId="0681C83F" w14:textId="77777777" w:rsidR="001B363E" w:rsidRDefault="001B363E" w:rsidP="0019395A"/>
    <w:p w14:paraId="49A5F339" w14:textId="217BFA15" w:rsidR="00951859" w:rsidRPr="00991295" w:rsidRDefault="00951859" w:rsidP="00B348A6">
      <w:pPr>
        <w:pStyle w:val="Heading1"/>
      </w:pPr>
      <w:r w:rsidRPr="00EA704C">
        <w:lastRenderedPageBreak/>
        <w:t xml:space="preserve">Group Reports: </w:t>
      </w:r>
    </w:p>
    <w:p w14:paraId="747F346F" w14:textId="2672A89F" w:rsidR="00521E77" w:rsidRDefault="00BA7152" w:rsidP="00AA6250">
      <w:pPr>
        <w:pStyle w:val="NormalWeb"/>
        <w:spacing w:line="254" w:lineRule="auto"/>
        <w:rPr>
          <w:b/>
        </w:rPr>
      </w:pPr>
      <w:r w:rsidRPr="003C08F6">
        <w:rPr>
          <w:rFonts w:asciiTheme="majorHAnsi" w:hAnsiTheme="majorHAnsi"/>
          <w:b/>
          <w:sz w:val="28"/>
        </w:rPr>
        <w:t>New Hope</w:t>
      </w:r>
      <w:r w:rsidR="001334C1" w:rsidRPr="00BB0C42">
        <w:rPr>
          <w:b/>
        </w:rPr>
        <w:t>:</w:t>
      </w:r>
      <w:r w:rsidR="00044405" w:rsidRPr="00BB0C42">
        <w:rPr>
          <w:b/>
        </w:rPr>
        <w:t xml:space="preserve"> </w:t>
      </w:r>
      <w:r w:rsidR="00521E77">
        <w:rPr>
          <w:b/>
        </w:rPr>
        <w:t>Present</w:t>
      </w:r>
    </w:p>
    <w:p w14:paraId="4587CB94" w14:textId="0A2B3FCD" w:rsidR="00706F48" w:rsidRDefault="0046349D" w:rsidP="00AA6250">
      <w:pPr>
        <w:pStyle w:val="NormalWeb"/>
        <w:spacing w:line="254" w:lineRule="auto"/>
        <w:rPr>
          <w:color w:val="000000"/>
        </w:rPr>
      </w:pPr>
      <w:r>
        <w:rPr>
          <w:color w:val="000000"/>
        </w:rPr>
        <w:t xml:space="preserve"> ASC contribution $</w:t>
      </w:r>
      <w:r w:rsidR="009F31FB">
        <w:rPr>
          <w:color w:val="000000"/>
        </w:rPr>
        <w:t>20</w:t>
      </w:r>
      <w:r>
        <w:rPr>
          <w:color w:val="000000"/>
        </w:rPr>
        <w:t xml:space="preserve">.00 </w:t>
      </w:r>
      <w:r w:rsidR="00706F48">
        <w:rPr>
          <w:color w:val="000000"/>
        </w:rPr>
        <w:t xml:space="preserve">Problems; </w:t>
      </w:r>
      <w:r w:rsidR="00B31726">
        <w:rPr>
          <w:color w:val="000000"/>
        </w:rPr>
        <w:t xml:space="preserve">None reported </w:t>
      </w:r>
      <w:r w:rsidR="00706F48">
        <w:rPr>
          <w:color w:val="000000"/>
        </w:rPr>
        <w:t xml:space="preserve"> </w:t>
      </w:r>
    </w:p>
    <w:p w14:paraId="7399780B" w14:textId="41597F78" w:rsidR="00706F48" w:rsidRPr="00AA6250" w:rsidRDefault="00706F48" w:rsidP="00AA6250">
      <w:pPr>
        <w:pStyle w:val="NormalWeb"/>
        <w:spacing w:line="254" w:lineRule="auto"/>
        <w:rPr>
          <w:color w:val="000000"/>
        </w:rPr>
      </w:pPr>
      <w:r>
        <w:rPr>
          <w:color w:val="000000"/>
        </w:rPr>
        <w:t xml:space="preserve">Upcoming </w:t>
      </w:r>
      <w:r w:rsidR="00951859">
        <w:rPr>
          <w:color w:val="000000"/>
        </w:rPr>
        <w:t xml:space="preserve">Events: </w:t>
      </w:r>
      <w:r w:rsidR="00B348A6">
        <w:rPr>
          <w:color w:val="000000"/>
        </w:rPr>
        <w:t>NA</w:t>
      </w:r>
    </w:p>
    <w:p w14:paraId="64F13CC0" w14:textId="0D1C871A" w:rsidR="00442E13" w:rsidRDefault="00442E13" w:rsidP="0019395A">
      <w:r>
        <w:t>Location is 17892 US HWY 59 Meetings are held on the following</w:t>
      </w:r>
      <w:r w:rsidR="0024720D">
        <w:t xml:space="preserve"> days with adv attendance. </w:t>
      </w:r>
    </w:p>
    <w:tbl>
      <w:tblPr>
        <w:tblStyle w:val="TableGrid"/>
        <w:tblW w:w="0" w:type="auto"/>
        <w:tblLook w:val="04A0" w:firstRow="1" w:lastRow="0" w:firstColumn="1" w:lastColumn="0" w:noHBand="0" w:noVBand="1"/>
      </w:tblPr>
      <w:tblGrid>
        <w:gridCol w:w="793"/>
        <w:gridCol w:w="1272"/>
        <w:gridCol w:w="1835"/>
        <w:gridCol w:w="3475"/>
        <w:gridCol w:w="630"/>
      </w:tblGrid>
      <w:tr w:rsidR="0024720D" w14:paraId="28B651B9" w14:textId="77777777" w:rsidTr="00E070B2">
        <w:tc>
          <w:tcPr>
            <w:tcW w:w="793" w:type="dxa"/>
          </w:tcPr>
          <w:p w14:paraId="5D14D034" w14:textId="72CD2BD4" w:rsidR="0024720D" w:rsidRDefault="0024720D" w:rsidP="00E070B2">
            <w:r>
              <w:t>Sun</w:t>
            </w:r>
          </w:p>
        </w:tc>
        <w:tc>
          <w:tcPr>
            <w:tcW w:w="1272" w:type="dxa"/>
          </w:tcPr>
          <w:p w14:paraId="0284358F" w14:textId="5BB7FDC9" w:rsidR="0024720D" w:rsidRDefault="0024720D" w:rsidP="00E070B2">
            <w:r>
              <w:t xml:space="preserve">7PM </w:t>
            </w:r>
          </w:p>
        </w:tc>
        <w:tc>
          <w:tcPr>
            <w:tcW w:w="1835" w:type="dxa"/>
          </w:tcPr>
          <w:p w14:paraId="25075A2F" w14:textId="1B1CC28B" w:rsidR="0024720D" w:rsidRDefault="0024720D" w:rsidP="00E070B2">
            <w:r>
              <w:t xml:space="preserve">Open </w:t>
            </w:r>
          </w:p>
        </w:tc>
        <w:tc>
          <w:tcPr>
            <w:tcW w:w="3475" w:type="dxa"/>
          </w:tcPr>
          <w:p w14:paraId="261B8F80" w14:textId="02E2407E" w:rsidR="0024720D" w:rsidRDefault="0024720D" w:rsidP="00E070B2">
            <w:r>
              <w:t xml:space="preserve">Discussion </w:t>
            </w:r>
          </w:p>
        </w:tc>
        <w:tc>
          <w:tcPr>
            <w:tcW w:w="630" w:type="dxa"/>
          </w:tcPr>
          <w:p w14:paraId="0A5CE47D" w14:textId="2697F6E4" w:rsidR="0024720D" w:rsidRDefault="0024720D" w:rsidP="00E070B2">
            <w:r>
              <w:t>6</w:t>
            </w:r>
          </w:p>
        </w:tc>
      </w:tr>
      <w:tr w:rsidR="0024720D" w14:paraId="03865918" w14:textId="77777777" w:rsidTr="00E070B2">
        <w:tc>
          <w:tcPr>
            <w:tcW w:w="793" w:type="dxa"/>
          </w:tcPr>
          <w:p w14:paraId="7569F687" w14:textId="77777777" w:rsidR="0024720D" w:rsidRDefault="0024720D" w:rsidP="00E070B2">
            <w:r>
              <w:t xml:space="preserve">Tues </w:t>
            </w:r>
          </w:p>
        </w:tc>
        <w:tc>
          <w:tcPr>
            <w:tcW w:w="1272" w:type="dxa"/>
          </w:tcPr>
          <w:p w14:paraId="7D238E74" w14:textId="5487413B" w:rsidR="0024720D" w:rsidRDefault="0024720D" w:rsidP="00E070B2">
            <w:r>
              <w:t xml:space="preserve">8PM </w:t>
            </w:r>
          </w:p>
        </w:tc>
        <w:tc>
          <w:tcPr>
            <w:tcW w:w="1835" w:type="dxa"/>
          </w:tcPr>
          <w:p w14:paraId="581CEA41" w14:textId="37AE4F07" w:rsidR="0024720D" w:rsidRDefault="0024720D" w:rsidP="00E070B2">
            <w:r>
              <w:t>Open</w:t>
            </w:r>
          </w:p>
        </w:tc>
        <w:tc>
          <w:tcPr>
            <w:tcW w:w="3475" w:type="dxa"/>
          </w:tcPr>
          <w:p w14:paraId="6853B207" w14:textId="3223200E" w:rsidR="0024720D" w:rsidRDefault="0024720D" w:rsidP="00E070B2">
            <w:r>
              <w:t xml:space="preserve">Lit Study </w:t>
            </w:r>
          </w:p>
        </w:tc>
        <w:tc>
          <w:tcPr>
            <w:tcW w:w="630" w:type="dxa"/>
          </w:tcPr>
          <w:p w14:paraId="6DE19E64" w14:textId="07C5EB66" w:rsidR="0024720D" w:rsidRDefault="00C5484B" w:rsidP="00E070B2">
            <w:r>
              <w:t>8</w:t>
            </w:r>
          </w:p>
        </w:tc>
      </w:tr>
      <w:tr w:rsidR="0024720D" w14:paraId="78D8D6F8" w14:textId="77777777" w:rsidTr="00E070B2">
        <w:tc>
          <w:tcPr>
            <w:tcW w:w="793" w:type="dxa"/>
          </w:tcPr>
          <w:p w14:paraId="54149D72" w14:textId="7498DA4E" w:rsidR="0024720D" w:rsidRDefault="0024720D" w:rsidP="00E070B2">
            <w:r>
              <w:t>Fri</w:t>
            </w:r>
          </w:p>
        </w:tc>
        <w:tc>
          <w:tcPr>
            <w:tcW w:w="1272" w:type="dxa"/>
          </w:tcPr>
          <w:p w14:paraId="35E9134E" w14:textId="3DDF88FC" w:rsidR="0024720D" w:rsidRDefault="0024720D" w:rsidP="00E070B2">
            <w:r>
              <w:t xml:space="preserve">8PM </w:t>
            </w:r>
          </w:p>
        </w:tc>
        <w:tc>
          <w:tcPr>
            <w:tcW w:w="1835" w:type="dxa"/>
          </w:tcPr>
          <w:p w14:paraId="49965899" w14:textId="455D03A9" w:rsidR="0024720D" w:rsidRDefault="0024720D" w:rsidP="00E070B2">
            <w:r>
              <w:t xml:space="preserve">Open </w:t>
            </w:r>
          </w:p>
        </w:tc>
        <w:tc>
          <w:tcPr>
            <w:tcW w:w="3475" w:type="dxa"/>
          </w:tcPr>
          <w:p w14:paraId="27D1C771" w14:textId="0B0DAC4F" w:rsidR="0024720D" w:rsidRDefault="0024720D" w:rsidP="00E070B2">
            <w:r>
              <w:t>Discussion/B-day night.</w:t>
            </w:r>
          </w:p>
        </w:tc>
        <w:tc>
          <w:tcPr>
            <w:tcW w:w="630" w:type="dxa"/>
          </w:tcPr>
          <w:p w14:paraId="35DCF612" w14:textId="7C373D82" w:rsidR="0024720D" w:rsidRDefault="0024720D" w:rsidP="00E070B2">
            <w:r>
              <w:t>8</w:t>
            </w:r>
          </w:p>
        </w:tc>
      </w:tr>
    </w:tbl>
    <w:p w14:paraId="1036158A" w14:textId="33E5E347" w:rsidR="00E27C4B" w:rsidRDefault="0024720D" w:rsidP="00E070B2">
      <w:r>
        <w:t xml:space="preserve"> For more information Contact BEN C _281-303-7094</w:t>
      </w:r>
    </w:p>
    <w:p w14:paraId="4410240D" w14:textId="6C699938" w:rsidR="00521E77" w:rsidRDefault="00442E13" w:rsidP="00442E13">
      <w:pPr>
        <w:rPr>
          <w:b/>
          <w:sz w:val="24"/>
        </w:rPr>
      </w:pPr>
      <w:r w:rsidRPr="003C08F6">
        <w:rPr>
          <w:b/>
          <w:sz w:val="28"/>
        </w:rPr>
        <w:t>Recovery in Progress</w:t>
      </w:r>
      <w:r w:rsidRPr="00442E13">
        <w:rPr>
          <w:b/>
          <w:sz w:val="24"/>
        </w:rPr>
        <w:t>:</w:t>
      </w:r>
      <w:r w:rsidR="00044405">
        <w:rPr>
          <w:b/>
          <w:sz w:val="24"/>
        </w:rPr>
        <w:t xml:space="preserve"> </w:t>
      </w:r>
      <w:r w:rsidR="00B348A6">
        <w:rPr>
          <w:b/>
          <w:sz w:val="24"/>
        </w:rPr>
        <w:t>Present</w:t>
      </w:r>
      <w:r w:rsidR="00C5484B">
        <w:rPr>
          <w:b/>
          <w:sz w:val="24"/>
        </w:rPr>
        <w:t xml:space="preserve"> </w:t>
      </w:r>
    </w:p>
    <w:p w14:paraId="3E60F197" w14:textId="3913CA03" w:rsidR="00706F48" w:rsidRDefault="0024720D" w:rsidP="00442E13">
      <w:pPr>
        <w:rPr>
          <w:rFonts w:ascii="Arial" w:hAnsi="Arial" w:cs="Arial"/>
          <w:b/>
          <w:sz w:val="24"/>
          <w:u w:val="single"/>
        </w:rPr>
      </w:pPr>
      <w:r w:rsidRPr="00485084">
        <w:rPr>
          <w:rFonts w:asciiTheme="majorHAnsi" w:hAnsiTheme="majorHAnsi" w:cs="Arial"/>
          <w:sz w:val="24"/>
          <w:u w:val="single"/>
        </w:rPr>
        <w:t>Bonfire Meeting</w:t>
      </w:r>
      <w:r w:rsidR="00B348A6">
        <w:rPr>
          <w:rFonts w:asciiTheme="majorHAnsi" w:hAnsiTheme="majorHAnsi" w:cs="Arial"/>
          <w:sz w:val="24"/>
          <w:u w:val="single"/>
        </w:rPr>
        <w:t>s! Christmas Party planned for 12</w:t>
      </w:r>
      <w:r w:rsidR="00B348A6" w:rsidRPr="00B348A6">
        <w:rPr>
          <w:rFonts w:asciiTheme="majorHAnsi" w:hAnsiTheme="majorHAnsi" w:cs="Arial"/>
          <w:sz w:val="24"/>
          <w:u w:val="single"/>
          <w:vertAlign w:val="superscript"/>
        </w:rPr>
        <w:t>th</w:t>
      </w:r>
      <w:r w:rsidR="00B348A6">
        <w:rPr>
          <w:rFonts w:asciiTheme="majorHAnsi" w:hAnsiTheme="majorHAnsi" w:cs="Arial"/>
          <w:sz w:val="24"/>
          <w:u w:val="single"/>
        </w:rPr>
        <w:t xml:space="preserve"> -13</w:t>
      </w:r>
      <w:r w:rsidR="00B348A6" w:rsidRPr="00B348A6">
        <w:rPr>
          <w:rFonts w:asciiTheme="majorHAnsi" w:hAnsiTheme="majorHAnsi" w:cs="Arial"/>
          <w:sz w:val="24"/>
          <w:u w:val="single"/>
          <w:vertAlign w:val="superscript"/>
        </w:rPr>
        <w:t>th</w:t>
      </w:r>
      <w:r w:rsidR="00B348A6">
        <w:rPr>
          <w:rFonts w:asciiTheme="majorHAnsi" w:hAnsiTheme="majorHAnsi" w:cs="Arial"/>
          <w:sz w:val="24"/>
          <w:u w:val="single"/>
        </w:rPr>
        <w:t xml:space="preserve"> this will be a FBTL fundraiser.</w:t>
      </w:r>
    </w:p>
    <w:p w14:paraId="74EA96F6" w14:textId="0CF56894" w:rsidR="00706F48" w:rsidRDefault="00706F48" w:rsidP="00442E13">
      <w:r w:rsidRPr="00951859">
        <w:rPr>
          <w:rFonts w:ascii="Times New Roman" w:hAnsi="Times New Roman" w:cs="Times New Roman"/>
          <w:bCs/>
          <w:sz w:val="24"/>
          <w:u w:val="single"/>
        </w:rPr>
        <w:t>Problems:</w:t>
      </w:r>
      <w:r>
        <w:t xml:space="preserve"> </w:t>
      </w:r>
      <w:r w:rsidR="00B348A6">
        <w:t xml:space="preserve">None reported </w:t>
      </w:r>
      <w:r w:rsidR="00B348A6" w:rsidRPr="00B348A6">
        <w:rPr>
          <w:u w:val="single"/>
        </w:rPr>
        <w:t>Donation</w:t>
      </w:r>
      <w:r w:rsidR="00B348A6">
        <w:t xml:space="preserve"> of $45.00 </w:t>
      </w:r>
    </w:p>
    <w:tbl>
      <w:tblPr>
        <w:tblStyle w:val="TableGrid"/>
        <w:tblW w:w="0" w:type="auto"/>
        <w:tblLook w:val="04A0" w:firstRow="1" w:lastRow="0" w:firstColumn="1" w:lastColumn="0" w:noHBand="0" w:noVBand="1"/>
      </w:tblPr>
      <w:tblGrid>
        <w:gridCol w:w="793"/>
        <w:gridCol w:w="1272"/>
        <w:gridCol w:w="1835"/>
        <w:gridCol w:w="1675"/>
        <w:gridCol w:w="2430"/>
      </w:tblGrid>
      <w:tr w:rsidR="00706F48" w14:paraId="4B0F2D7B" w14:textId="77777777" w:rsidTr="00706F48">
        <w:tc>
          <w:tcPr>
            <w:tcW w:w="793" w:type="dxa"/>
          </w:tcPr>
          <w:p w14:paraId="1A45C88B" w14:textId="5DE33901" w:rsidR="00706F48" w:rsidRDefault="00706F48" w:rsidP="00706F48">
            <w:r>
              <w:t xml:space="preserve">Thurs </w:t>
            </w:r>
          </w:p>
        </w:tc>
        <w:tc>
          <w:tcPr>
            <w:tcW w:w="1272" w:type="dxa"/>
          </w:tcPr>
          <w:p w14:paraId="022B434F" w14:textId="77777777" w:rsidR="00706F48" w:rsidRDefault="00706F48" w:rsidP="00E070B2">
            <w:r>
              <w:t xml:space="preserve">8PM </w:t>
            </w:r>
          </w:p>
        </w:tc>
        <w:tc>
          <w:tcPr>
            <w:tcW w:w="1835" w:type="dxa"/>
          </w:tcPr>
          <w:p w14:paraId="50C1D3C3" w14:textId="77777777" w:rsidR="00706F48" w:rsidRDefault="00706F48" w:rsidP="00E070B2">
            <w:r>
              <w:t xml:space="preserve">Open </w:t>
            </w:r>
          </w:p>
        </w:tc>
        <w:tc>
          <w:tcPr>
            <w:tcW w:w="1675" w:type="dxa"/>
          </w:tcPr>
          <w:p w14:paraId="36E5C42C" w14:textId="3FEDC45D" w:rsidR="00706F48" w:rsidRDefault="00706F48" w:rsidP="00E070B2">
            <w:r>
              <w:t>Discussion</w:t>
            </w:r>
          </w:p>
        </w:tc>
        <w:tc>
          <w:tcPr>
            <w:tcW w:w="2430" w:type="dxa"/>
          </w:tcPr>
          <w:p w14:paraId="27A39EC8" w14:textId="2E0832CC" w:rsidR="00706F48" w:rsidRDefault="00706F48" w:rsidP="00E070B2">
            <w:r>
              <w:t xml:space="preserve">10-25 in attendance </w:t>
            </w:r>
          </w:p>
        </w:tc>
      </w:tr>
    </w:tbl>
    <w:p w14:paraId="615FFCFB" w14:textId="7D8DE6B1" w:rsidR="009F31FB" w:rsidRDefault="009F31FB" w:rsidP="00442E13">
      <w:r>
        <w:t xml:space="preserve">We </w:t>
      </w:r>
      <w:r w:rsidR="000A54FB">
        <w:t>open</w:t>
      </w:r>
      <w:r>
        <w:t xml:space="preserve"> early for the H&amp;I subcommittee each Thursday for more details contact Ben C. </w:t>
      </w:r>
    </w:p>
    <w:p w14:paraId="52EE9B44" w14:textId="68606DD4" w:rsidR="00442E13" w:rsidRDefault="00044405" w:rsidP="00442E13">
      <w:r>
        <w:t>RIP M</w:t>
      </w:r>
      <w:r w:rsidR="006D129D">
        <w:t>eet</w:t>
      </w:r>
      <w:r>
        <w:t>s</w:t>
      </w:r>
      <w:r w:rsidR="006D129D">
        <w:t xml:space="preserve"> regularly at 608</w:t>
      </w:r>
      <w:r w:rsidR="006E4E6A">
        <w:t xml:space="preserve"> Cactus in Conroe 77385 Thursdays at 8PM average attendance 20</w:t>
      </w:r>
      <w:r w:rsidR="0046349D">
        <w:t>+</w:t>
      </w:r>
      <w:r w:rsidR="00AA6250">
        <w:t xml:space="preserve"> </w:t>
      </w:r>
    </w:p>
    <w:p w14:paraId="43FB6882" w14:textId="02C85081" w:rsidR="00044405" w:rsidRDefault="00044405" w:rsidP="00044405">
      <w:r w:rsidRPr="003C08F6">
        <w:rPr>
          <w:b/>
          <w:sz w:val="28"/>
          <w:szCs w:val="28"/>
        </w:rPr>
        <w:t xml:space="preserve">Happy Joyous and Free: </w:t>
      </w:r>
      <w:r w:rsidR="00C5484B">
        <w:rPr>
          <w:b/>
          <w:sz w:val="24"/>
        </w:rPr>
        <w:t>Absent</w:t>
      </w:r>
    </w:p>
    <w:p w14:paraId="303130FD" w14:textId="4CB11FC8" w:rsidR="006D129D" w:rsidRDefault="00044405" w:rsidP="008825F9">
      <w:r>
        <w:t>Meetings are held regularly at The Woodlands United Methodist Church 2200 Lake Woodlands Dr. The Woodlands TX, Rm D211 at 7:00 PM attendance average of 10-25.</w:t>
      </w:r>
    </w:p>
    <w:tbl>
      <w:tblPr>
        <w:tblStyle w:val="TableGrid"/>
        <w:tblW w:w="0" w:type="auto"/>
        <w:tblLook w:val="04A0" w:firstRow="1" w:lastRow="0" w:firstColumn="1" w:lastColumn="0" w:noHBand="0" w:noVBand="1"/>
      </w:tblPr>
      <w:tblGrid>
        <w:gridCol w:w="793"/>
        <w:gridCol w:w="1272"/>
        <w:gridCol w:w="1835"/>
        <w:gridCol w:w="1675"/>
        <w:gridCol w:w="2430"/>
      </w:tblGrid>
      <w:tr w:rsidR="00951859" w14:paraId="3AE76B3B" w14:textId="77777777" w:rsidTr="00951859">
        <w:tc>
          <w:tcPr>
            <w:tcW w:w="793" w:type="dxa"/>
          </w:tcPr>
          <w:p w14:paraId="759F84D9" w14:textId="1F95B0EC" w:rsidR="00951859" w:rsidRDefault="00951859" w:rsidP="00951859">
            <w:r>
              <w:t xml:space="preserve">Mon </w:t>
            </w:r>
          </w:p>
        </w:tc>
        <w:tc>
          <w:tcPr>
            <w:tcW w:w="1272" w:type="dxa"/>
          </w:tcPr>
          <w:p w14:paraId="03B86FE6" w14:textId="77777777" w:rsidR="00951859" w:rsidRDefault="00951859" w:rsidP="00951859">
            <w:r>
              <w:t xml:space="preserve">8PM </w:t>
            </w:r>
          </w:p>
        </w:tc>
        <w:tc>
          <w:tcPr>
            <w:tcW w:w="1835" w:type="dxa"/>
          </w:tcPr>
          <w:p w14:paraId="55A96FCB" w14:textId="77777777" w:rsidR="00951859" w:rsidRDefault="00951859" w:rsidP="00951859">
            <w:r>
              <w:t xml:space="preserve">Open </w:t>
            </w:r>
          </w:p>
        </w:tc>
        <w:tc>
          <w:tcPr>
            <w:tcW w:w="1675" w:type="dxa"/>
          </w:tcPr>
          <w:p w14:paraId="6032A326" w14:textId="77777777" w:rsidR="00951859" w:rsidRDefault="00951859" w:rsidP="00951859">
            <w:r>
              <w:t>Discussion</w:t>
            </w:r>
          </w:p>
        </w:tc>
        <w:tc>
          <w:tcPr>
            <w:tcW w:w="2430" w:type="dxa"/>
          </w:tcPr>
          <w:p w14:paraId="11A9D1EF" w14:textId="77777777" w:rsidR="00951859" w:rsidRDefault="00951859" w:rsidP="00951859">
            <w:r>
              <w:t xml:space="preserve">10-25 in attendance </w:t>
            </w:r>
          </w:p>
        </w:tc>
      </w:tr>
    </w:tbl>
    <w:p w14:paraId="44C8D092" w14:textId="77777777" w:rsidR="00B348A6" w:rsidRDefault="00B348A6" w:rsidP="008825F9">
      <w:pPr>
        <w:rPr>
          <w:b/>
          <w:bCs/>
          <w:sz w:val="28"/>
          <w:szCs w:val="28"/>
        </w:rPr>
      </w:pPr>
    </w:p>
    <w:p w14:paraId="514FAE63" w14:textId="25F5E6D1" w:rsidR="00AA53EC" w:rsidRPr="00B348A6" w:rsidRDefault="00AA53EC" w:rsidP="008825F9">
      <w:pPr>
        <w:rPr>
          <w:b/>
          <w:bCs/>
          <w:sz w:val="28"/>
          <w:szCs w:val="28"/>
        </w:rPr>
      </w:pPr>
      <w:r w:rsidRPr="00AA53EC">
        <w:rPr>
          <w:b/>
          <w:bCs/>
          <w:sz w:val="28"/>
          <w:szCs w:val="28"/>
        </w:rPr>
        <w:t xml:space="preserve">Hope without Dope; </w:t>
      </w:r>
      <w:r>
        <w:t>2</w:t>
      </w:r>
      <w:r w:rsidRPr="00AA53EC">
        <w:rPr>
          <w:vertAlign w:val="superscript"/>
        </w:rPr>
        <w:t>nd</w:t>
      </w:r>
      <w:r>
        <w:t xml:space="preserve"> Baptist Church Kingwood FLC building rm 202.</w:t>
      </w:r>
    </w:p>
    <w:p w14:paraId="60D80888" w14:textId="4DCAAAAC" w:rsidR="00AA53EC" w:rsidRDefault="00AA53EC" w:rsidP="008825F9">
      <w:r>
        <w:t>Problems; low attendance</w:t>
      </w:r>
      <w:r w:rsidR="00B348A6">
        <w:t xml:space="preserve">. </w:t>
      </w:r>
      <w:r>
        <w:t>Upcoming Celebrants;</w:t>
      </w:r>
      <w:r w:rsidR="00B348A6">
        <w:t xml:space="preserve"> Laura</w:t>
      </w:r>
      <w:r>
        <w:t xml:space="preserve"> (5yrs) </w:t>
      </w:r>
    </w:p>
    <w:tbl>
      <w:tblPr>
        <w:tblStyle w:val="TableGrid"/>
        <w:tblW w:w="0" w:type="auto"/>
        <w:tblLook w:val="04A0" w:firstRow="1" w:lastRow="0" w:firstColumn="1" w:lastColumn="0" w:noHBand="0" w:noVBand="1"/>
      </w:tblPr>
      <w:tblGrid>
        <w:gridCol w:w="793"/>
        <w:gridCol w:w="1272"/>
        <w:gridCol w:w="1835"/>
        <w:gridCol w:w="3475"/>
        <w:gridCol w:w="1080"/>
      </w:tblGrid>
      <w:tr w:rsidR="00AA53EC" w14:paraId="1D7AA777" w14:textId="77777777" w:rsidTr="00AA53EC">
        <w:tc>
          <w:tcPr>
            <w:tcW w:w="793" w:type="dxa"/>
          </w:tcPr>
          <w:p w14:paraId="2FA333FA" w14:textId="55B3E970" w:rsidR="00AA53EC" w:rsidRDefault="00AA53EC" w:rsidP="00D87444">
            <w:r>
              <w:t xml:space="preserve">Mon </w:t>
            </w:r>
          </w:p>
        </w:tc>
        <w:tc>
          <w:tcPr>
            <w:tcW w:w="1272" w:type="dxa"/>
          </w:tcPr>
          <w:p w14:paraId="230DD0EB" w14:textId="77777777" w:rsidR="00AA53EC" w:rsidRDefault="00AA53EC" w:rsidP="00D87444">
            <w:r>
              <w:t xml:space="preserve">8PM </w:t>
            </w:r>
          </w:p>
        </w:tc>
        <w:tc>
          <w:tcPr>
            <w:tcW w:w="1835" w:type="dxa"/>
          </w:tcPr>
          <w:p w14:paraId="64148BB4" w14:textId="77777777" w:rsidR="00AA53EC" w:rsidRDefault="00AA53EC" w:rsidP="00D87444">
            <w:r>
              <w:t xml:space="preserve">Open </w:t>
            </w:r>
          </w:p>
        </w:tc>
        <w:tc>
          <w:tcPr>
            <w:tcW w:w="3475" w:type="dxa"/>
          </w:tcPr>
          <w:p w14:paraId="03406B69" w14:textId="04B7E7AB" w:rsidR="00AA53EC" w:rsidRDefault="00AA53EC" w:rsidP="00D87444">
            <w:r>
              <w:t xml:space="preserve">Open Discussion </w:t>
            </w:r>
          </w:p>
        </w:tc>
        <w:tc>
          <w:tcPr>
            <w:tcW w:w="1080" w:type="dxa"/>
          </w:tcPr>
          <w:p w14:paraId="596547A7" w14:textId="2B387F93" w:rsidR="00AA53EC" w:rsidRDefault="00B348A6" w:rsidP="00D87444">
            <w:r>
              <w:t>5-10</w:t>
            </w:r>
          </w:p>
        </w:tc>
      </w:tr>
      <w:tr w:rsidR="00AA53EC" w14:paraId="46F31BF4" w14:textId="77777777" w:rsidTr="00AA53EC">
        <w:tc>
          <w:tcPr>
            <w:tcW w:w="793" w:type="dxa"/>
          </w:tcPr>
          <w:p w14:paraId="057749E4" w14:textId="32966C38" w:rsidR="00AA53EC" w:rsidRDefault="00AA53EC" w:rsidP="00D87444">
            <w:r>
              <w:t xml:space="preserve">Thurs  </w:t>
            </w:r>
          </w:p>
        </w:tc>
        <w:tc>
          <w:tcPr>
            <w:tcW w:w="1272" w:type="dxa"/>
          </w:tcPr>
          <w:p w14:paraId="4C5A5225" w14:textId="77777777" w:rsidR="00AA53EC" w:rsidRDefault="00AA53EC" w:rsidP="00D87444">
            <w:r>
              <w:t xml:space="preserve">8PM </w:t>
            </w:r>
          </w:p>
        </w:tc>
        <w:tc>
          <w:tcPr>
            <w:tcW w:w="1835" w:type="dxa"/>
          </w:tcPr>
          <w:p w14:paraId="400E36A0" w14:textId="77777777" w:rsidR="00AA53EC" w:rsidRDefault="00AA53EC" w:rsidP="00D87444">
            <w:r>
              <w:t>Open</w:t>
            </w:r>
          </w:p>
        </w:tc>
        <w:tc>
          <w:tcPr>
            <w:tcW w:w="3475" w:type="dxa"/>
          </w:tcPr>
          <w:p w14:paraId="7C526227" w14:textId="32827DE1" w:rsidR="00AA53EC" w:rsidRDefault="00AA53EC" w:rsidP="00D87444">
            <w:r>
              <w:t xml:space="preserve">Open Discussion </w:t>
            </w:r>
          </w:p>
        </w:tc>
        <w:tc>
          <w:tcPr>
            <w:tcW w:w="1080" w:type="dxa"/>
          </w:tcPr>
          <w:p w14:paraId="7F8C5DB0" w14:textId="6D290B42" w:rsidR="00AA53EC" w:rsidRDefault="00B348A6" w:rsidP="00D87444">
            <w:r>
              <w:t>5-10</w:t>
            </w:r>
          </w:p>
        </w:tc>
      </w:tr>
    </w:tbl>
    <w:p w14:paraId="4917C171" w14:textId="77777777" w:rsidR="001B363E" w:rsidRDefault="001B363E" w:rsidP="00B348A6">
      <w:pPr>
        <w:pStyle w:val="Heading1"/>
      </w:pPr>
    </w:p>
    <w:p w14:paraId="118D59E8" w14:textId="1859D39C" w:rsidR="00521E77" w:rsidRPr="00EA704C" w:rsidRDefault="00B348A6" w:rsidP="00B348A6">
      <w:pPr>
        <w:pStyle w:val="Heading1"/>
      </w:pPr>
      <w:r w:rsidRPr="00EA704C">
        <w:t xml:space="preserve">Group Reports: </w:t>
      </w:r>
    </w:p>
    <w:p w14:paraId="013BBDA9" w14:textId="4E896AAD" w:rsidR="00521E77" w:rsidRPr="00B348A6" w:rsidRDefault="006D129D" w:rsidP="0019395A">
      <w:pPr>
        <w:rPr>
          <w:b/>
          <w:sz w:val="24"/>
        </w:rPr>
      </w:pPr>
      <w:bookmarkStart w:id="5" w:name="_Hlk534564224"/>
      <w:r w:rsidRPr="003C08F6">
        <w:rPr>
          <w:b/>
          <w:sz w:val="28"/>
          <w:szCs w:val="28"/>
        </w:rPr>
        <w:t>Wood</w:t>
      </w:r>
      <w:r w:rsidR="00044199" w:rsidRPr="003C08F6">
        <w:rPr>
          <w:b/>
          <w:sz w:val="28"/>
          <w:szCs w:val="28"/>
        </w:rPr>
        <w:t xml:space="preserve">lands </w:t>
      </w:r>
      <w:r w:rsidRPr="003C08F6">
        <w:rPr>
          <w:b/>
          <w:sz w:val="28"/>
          <w:szCs w:val="28"/>
        </w:rPr>
        <w:t>NA</w:t>
      </w:r>
      <w:r w:rsidRPr="00442E13">
        <w:rPr>
          <w:b/>
          <w:sz w:val="24"/>
        </w:rPr>
        <w:t>:</w:t>
      </w:r>
      <w:bookmarkEnd w:id="5"/>
      <w:r w:rsidR="00044405">
        <w:rPr>
          <w:b/>
          <w:sz w:val="24"/>
        </w:rPr>
        <w:t xml:space="preserve"> </w:t>
      </w:r>
      <w:r w:rsidR="00521E77">
        <w:rPr>
          <w:b/>
          <w:sz w:val="24"/>
        </w:rPr>
        <w:t>Presen</w:t>
      </w:r>
      <w:r w:rsidR="00B348A6">
        <w:rPr>
          <w:b/>
          <w:sz w:val="24"/>
        </w:rPr>
        <w:t>t</w:t>
      </w:r>
    </w:p>
    <w:tbl>
      <w:tblPr>
        <w:tblStyle w:val="TableGrid"/>
        <w:tblW w:w="0" w:type="auto"/>
        <w:tblLook w:val="04A0" w:firstRow="1" w:lastRow="0" w:firstColumn="1" w:lastColumn="0" w:noHBand="0" w:noVBand="1"/>
      </w:tblPr>
      <w:tblGrid>
        <w:gridCol w:w="895"/>
        <w:gridCol w:w="1170"/>
        <w:gridCol w:w="1835"/>
        <w:gridCol w:w="3475"/>
        <w:gridCol w:w="630"/>
      </w:tblGrid>
      <w:tr w:rsidR="00DB6EE6" w14:paraId="6BF26934" w14:textId="77777777" w:rsidTr="00DB6EE6">
        <w:tc>
          <w:tcPr>
            <w:tcW w:w="895" w:type="dxa"/>
          </w:tcPr>
          <w:p w14:paraId="5090F594" w14:textId="5D08F8B6" w:rsidR="00DB6EE6" w:rsidRDefault="00DB6EE6" w:rsidP="00E070B2">
            <w:r>
              <w:t xml:space="preserve">Tues </w:t>
            </w:r>
          </w:p>
        </w:tc>
        <w:tc>
          <w:tcPr>
            <w:tcW w:w="1170" w:type="dxa"/>
          </w:tcPr>
          <w:p w14:paraId="642A0AA0" w14:textId="4FC23FFD" w:rsidR="00DB6EE6" w:rsidRDefault="00DB6EE6" w:rsidP="00E070B2">
            <w:r>
              <w:t xml:space="preserve">6:30 </w:t>
            </w:r>
          </w:p>
        </w:tc>
        <w:tc>
          <w:tcPr>
            <w:tcW w:w="1835" w:type="dxa"/>
          </w:tcPr>
          <w:p w14:paraId="3BE6907D" w14:textId="77777777" w:rsidR="00DB6EE6" w:rsidRDefault="00DB6EE6" w:rsidP="00E070B2">
            <w:r>
              <w:t xml:space="preserve">Open </w:t>
            </w:r>
          </w:p>
        </w:tc>
        <w:tc>
          <w:tcPr>
            <w:tcW w:w="3475" w:type="dxa"/>
          </w:tcPr>
          <w:p w14:paraId="1741E8A0" w14:textId="3411E590" w:rsidR="00DB6EE6" w:rsidRDefault="00DB6EE6" w:rsidP="00E070B2">
            <w:r>
              <w:t xml:space="preserve">Leaders choice </w:t>
            </w:r>
          </w:p>
        </w:tc>
        <w:tc>
          <w:tcPr>
            <w:tcW w:w="630" w:type="dxa"/>
          </w:tcPr>
          <w:p w14:paraId="5685F41A" w14:textId="2E409496" w:rsidR="00DB6EE6" w:rsidRDefault="00C5484B" w:rsidP="00E070B2">
            <w:r>
              <w:t>15</w:t>
            </w:r>
          </w:p>
        </w:tc>
      </w:tr>
      <w:tr w:rsidR="00DB6EE6" w14:paraId="6A1F2DF1" w14:textId="77777777" w:rsidTr="00DB6EE6">
        <w:tc>
          <w:tcPr>
            <w:tcW w:w="895" w:type="dxa"/>
          </w:tcPr>
          <w:p w14:paraId="4DBACEF9" w14:textId="039EDC17" w:rsidR="00DB6EE6" w:rsidRDefault="00DB6EE6" w:rsidP="00E070B2">
            <w:r>
              <w:t xml:space="preserve">Fri </w:t>
            </w:r>
          </w:p>
        </w:tc>
        <w:tc>
          <w:tcPr>
            <w:tcW w:w="1170" w:type="dxa"/>
          </w:tcPr>
          <w:p w14:paraId="12A313A1" w14:textId="77777777" w:rsidR="00DB6EE6" w:rsidRDefault="00DB6EE6" w:rsidP="00E070B2">
            <w:r>
              <w:t xml:space="preserve">8PM </w:t>
            </w:r>
          </w:p>
        </w:tc>
        <w:tc>
          <w:tcPr>
            <w:tcW w:w="1835" w:type="dxa"/>
          </w:tcPr>
          <w:p w14:paraId="1534D3EB" w14:textId="77777777" w:rsidR="00DB6EE6" w:rsidRDefault="00DB6EE6" w:rsidP="00E070B2">
            <w:r>
              <w:t>Open</w:t>
            </w:r>
          </w:p>
        </w:tc>
        <w:tc>
          <w:tcPr>
            <w:tcW w:w="3475" w:type="dxa"/>
          </w:tcPr>
          <w:p w14:paraId="26B29C57" w14:textId="79CFC621" w:rsidR="00DB6EE6" w:rsidRDefault="00DB6EE6" w:rsidP="00E070B2">
            <w:r>
              <w:t xml:space="preserve">Spiritual principles  </w:t>
            </w:r>
          </w:p>
        </w:tc>
        <w:tc>
          <w:tcPr>
            <w:tcW w:w="630" w:type="dxa"/>
          </w:tcPr>
          <w:p w14:paraId="2D247166" w14:textId="7E9106F2" w:rsidR="00DB6EE6" w:rsidRDefault="00C5484B" w:rsidP="00E070B2">
            <w:r>
              <w:t>20</w:t>
            </w:r>
          </w:p>
        </w:tc>
      </w:tr>
      <w:tr w:rsidR="00DB6EE6" w14:paraId="3DA64198" w14:textId="77777777" w:rsidTr="00DB6EE6">
        <w:tc>
          <w:tcPr>
            <w:tcW w:w="895" w:type="dxa"/>
          </w:tcPr>
          <w:p w14:paraId="4932793A" w14:textId="65C888AD" w:rsidR="00DB6EE6" w:rsidRDefault="00DB6EE6" w:rsidP="00E070B2">
            <w:r>
              <w:t>2</w:t>
            </w:r>
            <w:r w:rsidRPr="00DB6EE6">
              <w:rPr>
                <w:vertAlign w:val="superscript"/>
              </w:rPr>
              <w:t>nd</w:t>
            </w:r>
            <w:r>
              <w:t xml:space="preserve"> Fri</w:t>
            </w:r>
          </w:p>
        </w:tc>
        <w:tc>
          <w:tcPr>
            <w:tcW w:w="1170" w:type="dxa"/>
          </w:tcPr>
          <w:p w14:paraId="30617785" w14:textId="4757157E" w:rsidR="00DB6EE6" w:rsidRDefault="00DB6EE6" w:rsidP="00E070B2">
            <w:r>
              <w:t xml:space="preserve">7PM </w:t>
            </w:r>
          </w:p>
        </w:tc>
        <w:tc>
          <w:tcPr>
            <w:tcW w:w="1835" w:type="dxa"/>
          </w:tcPr>
          <w:p w14:paraId="2632EDCE" w14:textId="77777777" w:rsidR="00DB6EE6" w:rsidRDefault="00DB6EE6" w:rsidP="00E070B2">
            <w:r>
              <w:t xml:space="preserve">Open </w:t>
            </w:r>
          </w:p>
        </w:tc>
        <w:tc>
          <w:tcPr>
            <w:tcW w:w="3475" w:type="dxa"/>
          </w:tcPr>
          <w:p w14:paraId="0AD9AC11" w14:textId="04355D2C" w:rsidR="00DB6EE6" w:rsidRDefault="00DB6EE6" w:rsidP="00E070B2">
            <w:r>
              <w:t>Business meeting</w:t>
            </w:r>
          </w:p>
        </w:tc>
        <w:tc>
          <w:tcPr>
            <w:tcW w:w="630" w:type="dxa"/>
          </w:tcPr>
          <w:p w14:paraId="5BAAAC71" w14:textId="781871EE" w:rsidR="00DB6EE6" w:rsidRDefault="00DB6EE6" w:rsidP="00E070B2">
            <w:r>
              <w:t>5+</w:t>
            </w:r>
          </w:p>
        </w:tc>
      </w:tr>
    </w:tbl>
    <w:p w14:paraId="2AE7BACC" w14:textId="351628F2" w:rsidR="00521E77" w:rsidRPr="000A54FB" w:rsidRDefault="00E23314" w:rsidP="0019395A">
      <w:r>
        <w:rPr>
          <w:b/>
        </w:rPr>
        <w:t>ASC contribution</w:t>
      </w:r>
      <w:r w:rsidR="00DB6EE6">
        <w:rPr>
          <w:b/>
        </w:rPr>
        <w:t>:</w:t>
      </w:r>
      <w:r w:rsidR="00DB6EE6">
        <w:t xml:space="preserve"> </w:t>
      </w:r>
      <w:r>
        <w:t>$</w:t>
      </w:r>
      <w:r w:rsidR="00B348A6">
        <w:t>54.00</w:t>
      </w:r>
    </w:p>
    <w:p w14:paraId="5BFC761A" w14:textId="3E5771A4" w:rsidR="00E93730" w:rsidRDefault="00751935" w:rsidP="0019395A">
      <w:r>
        <w:t>Come and join us Fridays at 8:00pm and Tuesdays at 6:30pm.</w:t>
      </w:r>
      <w:r w:rsidR="00044405">
        <w:t xml:space="preserve"> 1202 N </w:t>
      </w:r>
      <w:r w:rsidR="00E23314">
        <w:t>Millbend</w:t>
      </w:r>
      <w:r w:rsidR="00044405">
        <w:t xml:space="preserve"> </w:t>
      </w:r>
      <w:r w:rsidR="00AC391B">
        <w:t>rd.</w:t>
      </w:r>
      <w:r w:rsidR="00044405">
        <w:t xml:space="preserve"> </w:t>
      </w:r>
      <w:r w:rsidR="00AC391B">
        <w:t>Spring TX, 77380</w:t>
      </w:r>
      <w:r w:rsidR="00E23314">
        <w:t xml:space="preserve">  </w:t>
      </w:r>
    </w:p>
    <w:p w14:paraId="0DB10B03" w14:textId="3AAE5BF2" w:rsidR="00521E77" w:rsidRDefault="00751935" w:rsidP="00751935">
      <w:pPr>
        <w:rPr>
          <w:b/>
          <w:sz w:val="28"/>
        </w:rPr>
      </w:pPr>
      <w:r w:rsidRPr="00751935">
        <w:rPr>
          <w:b/>
          <w:sz w:val="28"/>
        </w:rPr>
        <w:t>Serious Undertakings:</w:t>
      </w:r>
      <w:r w:rsidR="00B84A99">
        <w:rPr>
          <w:b/>
          <w:sz w:val="28"/>
        </w:rPr>
        <w:t xml:space="preserve"> </w:t>
      </w:r>
    </w:p>
    <w:p w14:paraId="2614BA12" w14:textId="77C94319" w:rsidR="000927A3" w:rsidRDefault="00485084" w:rsidP="00751935">
      <w:r>
        <w:t>ASC donation of $</w:t>
      </w:r>
      <w:r w:rsidR="00DB6EE6">
        <w:t>50</w:t>
      </w:r>
      <w:r>
        <w:t>.00 for t</w:t>
      </w:r>
      <w:r w:rsidR="00DB6EE6">
        <w:t>his</w:t>
      </w:r>
      <w:r>
        <w:t xml:space="preserve"> month</w:t>
      </w:r>
      <w:r w:rsidRPr="00B348A6">
        <w:rPr>
          <w:u w:val="single"/>
        </w:rPr>
        <w:t>.</w:t>
      </w:r>
      <w:r w:rsidR="004F58CA" w:rsidRPr="00B348A6">
        <w:rPr>
          <w:u w:val="single"/>
        </w:rPr>
        <w:t xml:space="preserve"> </w:t>
      </w:r>
      <w:r w:rsidR="000927A3" w:rsidRPr="00B348A6">
        <w:rPr>
          <w:u w:val="single"/>
        </w:rPr>
        <w:t>Problems;</w:t>
      </w:r>
      <w:r w:rsidR="000927A3">
        <w:t xml:space="preserve"> Low attendance</w:t>
      </w:r>
      <w:r w:rsidR="00B348A6">
        <w:t>.</w:t>
      </w:r>
    </w:p>
    <w:p w14:paraId="20B55062" w14:textId="6E37553F" w:rsidR="00DB6EE6" w:rsidRPr="00485084" w:rsidRDefault="00DB6EE6" w:rsidP="00751935">
      <w:r>
        <w:t xml:space="preserve"> Birthday Celeb</w:t>
      </w:r>
      <w:r w:rsidR="00521E77">
        <w:t>rants</w:t>
      </w:r>
      <w:r w:rsidR="00C5484B">
        <w:t xml:space="preserve">, </w:t>
      </w:r>
      <w:r w:rsidR="00B348A6">
        <w:t xml:space="preserve">None </w:t>
      </w:r>
    </w:p>
    <w:p w14:paraId="282F60A4" w14:textId="63F296D6" w:rsidR="00751935" w:rsidRDefault="00751935" w:rsidP="00751935">
      <w:r>
        <w:t>Meeting Location: Wesley Memorial U.M.C. 700 Hwy 30 East, Huntsville, TX</w:t>
      </w:r>
    </w:p>
    <w:tbl>
      <w:tblPr>
        <w:tblStyle w:val="TableGrid"/>
        <w:tblW w:w="0" w:type="auto"/>
        <w:tblLook w:val="04A0" w:firstRow="1" w:lastRow="0" w:firstColumn="1" w:lastColumn="0" w:noHBand="0" w:noVBand="1"/>
      </w:tblPr>
      <w:tblGrid>
        <w:gridCol w:w="793"/>
        <w:gridCol w:w="1272"/>
        <w:gridCol w:w="1835"/>
        <w:gridCol w:w="3475"/>
        <w:gridCol w:w="630"/>
      </w:tblGrid>
      <w:tr w:rsidR="00485084" w14:paraId="34EA1E7A" w14:textId="77777777" w:rsidTr="00E070B2">
        <w:tc>
          <w:tcPr>
            <w:tcW w:w="793" w:type="dxa"/>
          </w:tcPr>
          <w:p w14:paraId="2585DD05" w14:textId="77777777" w:rsidR="00485084" w:rsidRDefault="00485084" w:rsidP="00E070B2">
            <w:r>
              <w:t xml:space="preserve">Mon </w:t>
            </w:r>
          </w:p>
        </w:tc>
        <w:tc>
          <w:tcPr>
            <w:tcW w:w="1272" w:type="dxa"/>
          </w:tcPr>
          <w:p w14:paraId="1B7CE129" w14:textId="0CB5084D" w:rsidR="00485084" w:rsidRDefault="00485084" w:rsidP="00E070B2">
            <w:r>
              <w:t xml:space="preserve">7PM </w:t>
            </w:r>
          </w:p>
        </w:tc>
        <w:tc>
          <w:tcPr>
            <w:tcW w:w="1835" w:type="dxa"/>
          </w:tcPr>
          <w:p w14:paraId="20D69B4B" w14:textId="47E7785D" w:rsidR="00485084" w:rsidRDefault="00485084" w:rsidP="00E070B2">
            <w:r>
              <w:t xml:space="preserve">Open </w:t>
            </w:r>
          </w:p>
        </w:tc>
        <w:tc>
          <w:tcPr>
            <w:tcW w:w="3475" w:type="dxa"/>
          </w:tcPr>
          <w:p w14:paraId="641044F7" w14:textId="694275C6" w:rsidR="00485084" w:rsidRDefault="00485084" w:rsidP="00E070B2">
            <w:r>
              <w:t xml:space="preserve">Lit Study </w:t>
            </w:r>
          </w:p>
        </w:tc>
        <w:tc>
          <w:tcPr>
            <w:tcW w:w="630" w:type="dxa"/>
          </w:tcPr>
          <w:p w14:paraId="5F32A4D3" w14:textId="1063610F" w:rsidR="00485084" w:rsidRDefault="00485084" w:rsidP="00E070B2">
            <w:r>
              <w:t>6</w:t>
            </w:r>
          </w:p>
        </w:tc>
      </w:tr>
      <w:tr w:rsidR="00485084" w14:paraId="49BEC59F" w14:textId="77777777" w:rsidTr="00E070B2">
        <w:tc>
          <w:tcPr>
            <w:tcW w:w="793" w:type="dxa"/>
          </w:tcPr>
          <w:p w14:paraId="149FF069" w14:textId="77777777" w:rsidR="00485084" w:rsidRDefault="00485084" w:rsidP="00E070B2">
            <w:r>
              <w:t xml:space="preserve">Tues </w:t>
            </w:r>
          </w:p>
        </w:tc>
        <w:tc>
          <w:tcPr>
            <w:tcW w:w="1272" w:type="dxa"/>
          </w:tcPr>
          <w:p w14:paraId="56D6A790" w14:textId="3530F9E8" w:rsidR="00485084" w:rsidRDefault="00485084" w:rsidP="00E070B2">
            <w:r>
              <w:t>8PM</w:t>
            </w:r>
          </w:p>
        </w:tc>
        <w:tc>
          <w:tcPr>
            <w:tcW w:w="1835" w:type="dxa"/>
          </w:tcPr>
          <w:p w14:paraId="03E71ABB" w14:textId="7FD5CB5C" w:rsidR="00485084" w:rsidRDefault="00485084" w:rsidP="00E070B2">
            <w:r>
              <w:t>Open</w:t>
            </w:r>
          </w:p>
        </w:tc>
        <w:tc>
          <w:tcPr>
            <w:tcW w:w="3475" w:type="dxa"/>
          </w:tcPr>
          <w:p w14:paraId="53F91C20" w14:textId="4B026A5C" w:rsidR="00485084" w:rsidRDefault="00485084" w:rsidP="00E070B2">
            <w:r>
              <w:t>Discussion</w:t>
            </w:r>
          </w:p>
        </w:tc>
        <w:tc>
          <w:tcPr>
            <w:tcW w:w="630" w:type="dxa"/>
          </w:tcPr>
          <w:p w14:paraId="16B8C734" w14:textId="373508B1" w:rsidR="00485084" w:rsidRDefault="00C5484B" w:rsidP="00E070B2">
            <w:r>
              <w:t>6</w:t>
            </w:r>
          </w:p>
        </w:tc>
      </w:tr>
      <w:tr w:rsidR="00485084" w14:paraId="5ED98AB3" w14:textId="77777777" w:rsidTr="00E070B2">
        <w:tc>
          <w:tcPr>
            <w:tcW w:w="793" w:type="dxa"/>
          </w:tcPr>
          <w:p w14:paraId="36B0334A" w14:textId="77777777" w:rsidR="00485084" w:rsidRDefault="00485084" w:rsidP="00E070B2">
            <w:r>
              <w:t>Wed</w:t>
            </w:r>
          </w:p>
        </w:tc>
        <w:tc>
          <w:tcPr>
            <w:tcW w:w="1272" w:type="dxa"/>
          </w:tcPr>
          <w:p w14:paraId="20AC5F26" w14:textId="0FA9F339" w:rsidR="00485084" w:rsidRDefault="00485084" w:rsidP="00E070B2">
            <w:r>
              <w:t>8PM</w:t>
            </w:r>
          </w:p>
        </w:tc>
        <w:tc>
          <w:tcPr>
            <w:tcW w:w="1835" w:type="dxa"/>
          </w:tcPr>
          <w:p w14:paraId="0FCAF04D" w14:textId="4FE42E6C" w:rsidR="00485084" w:rsidRDefault="00485084" w:rsidP="00E070B2">
            <w:r>
              <w:t xml:space="preserve">Open </w:t>
            </w:r>
          </w:p>
        </w:tc>
        <w:tc>
          <w:tcPr>
            <w:tcW w:w="3475" w:type="dxa"/>
          </w:tcPr>
          <w:p w14:paraId="777175FD" w14:textId="7DADD222" w:rsidR="00485084" w:rsidRDefault="00485084" w:rsidP="00E070B2">
            <w:r>
              <w:t xml:space="preserve">Discussion </w:t>
            </w:r>
          </w:p>
        </w:tc>
        <w:tc>
          <w:tcPr>
            <w:tcW w:w="630" w:type="dxa"/>
          </w:tcPr>
          <w:p w14:paraId="56C857B4" w14:textId="45821D66" w:rsidR="00485084" w:rsidRDefault="00C5484B" w:rsidP="00E070B2">
            <w:r>
              <w:t>6</w:t>
            </w:r>
          </w:p>
        </w:tc>
      </w:tr>
      <w:tr w:rsidR="00485084" w14:paraId="1412F6B4" w14:textId="77777777" w:rsidTr="00E070B2">
        <w:tc>
          <w:tcPr>
            <w:tcW w:w="793" w:type="dxa"/>
          </w:tcPr>
          <w:p w14:paraId="5AAAEDF6" w14:textId="77777777" w:rsidR="00485084" w:rsidRDefault="00485084" w:rsidP="00E070B2">
            <w:r>
              <w:t xml:space="preserve">Thurs </w:t>
            </w:r>
          </w:p>
        </w:tc>
        <w:tc>
          <w:tcPr>
            <w:tcW w:w="1272" w:type="dxa"/>
          </w:tcPr>
          <w:p w14:paraId="6A77D6A6" w14:textId="7F08331B" w:rsidR="00485084" w:rsidRDefault="00485084" w:rsidP="00E070B2">
            <w:r>
              <w:t>8PM</w:t>
            </w:r>
          </w:p>
        </w:tc>
        <w:tc>
          <w:tcPr>
            <w:tcW w:w="1835" w:type="dxa"/>
          </w:tcPr>
          <w:p w14:paraId="127287CF" w14:textId="789D9182" w:rsidR="00485084" w:rsidRDefault="00485084" w:rsidP="00E070B2">
            <w:r>
              <w:t>Open</w:t>
            </w:r>
          </w:p>
        </w:tc>
        <w:tc>
          <w:tcPr>
            <w:tcW w:w="3475" w:type="dxa"/>
          </w:tcPr>
          <w:p w14:paraId="4ED0BA15" w14:textId="6F03BBBF" w:rsidR="00485084" w:rsidRDefault="00485084" w:rsidP="00E070B2">
            <w:r>
              <w:t xml:space="preserve">Discussion/Candlelight  </w:t>
            </w:r>
          </w:p>
        </w:tc>
        <w:tc>
          <w:tcPr>
            <w:tcW w:w="630" w:type="dxa"/>
          </w:tcPr>
          <w:p w14:paraId="387FA613" w14:textId="6997843F" w:rsidR="00485084" w:rsidRDefault="00C5484B" w:rsidP="00E070B2">
            <w:r>
              <w:t>3</w:t>
            </w:r>
          </w:p>
        </w:tc>
      </w:tr>
    </w:tbl>
    <w:p w14:paraId="3B2D9991" w14:textId="77777777" w:rsidR="00CA3E0B" w:rsidRDefault="00CA3E0B" w:rsidP="00751935">
      <w:pPr>
        <w:rPr>
          <w:b/>
          <w:sz w:val="28"/>
        </w:rPr>
      </w:pPr>
    </w:p>
    <w:p w14:paraId="483B7640" w14:textId="350FD365" w:rsidR="00521E77" w:rsidRDefault="008B2733" w:rsidP="00751935">
      <w:pPr>
        <w:rPr>
          <w:b/>
          <w:sz w:val="28"/>
        </w:rPr>
      </w:pPr>
      <w:r>
        <w:rPr>
          <w:b/>
          <w:sz w:val="28"/>
        </w:rPr>
        <w:t xml:space="preserve">Serenity Happens: </w:t>
      </w:r>
      <w:r w:rsidR="00521E77">
        <w:rPr>
          <w:b/>
          <w:sz w:val="28"/>
        </w:rPr>
        <w:t>Absent</w:t>
      </w:r>
    </w:p>
    <w:p w14:paraId="2D41B1AF" w14:textId="7D810E01" w:rsidR="008B2733" w:rsidRDefault="008B2733" w:rsidP="00751935">
      <w:r>
        <w:t>We are starting a Washington Co. Jail Meetings</w:t>
      </w:r>
      <w:r w:rsidR="00E02155">
        <w:t xml:space="preserve">. </w:t>
      </w:r>
      <w:r>
        <w:t>Ben C sent the starter packet and we are waiting for a Start date with time slots.</w:t>
      </w:r>
    </w:p>
    <w:tbl>
      <w:tblPr>
        <w:tblStyle w:val="TableGrid"/>
        <w:tblW w:w="0" w:type="auto"/>
        <w:tblLook w:val="04A0" w:firstRow="1" w:lastRow="0" w:firstColumn="1" w:lastColumn="0" w:noHBand="0" w:noVBand="1"/>
      </w:tblPr>
      <w:tblGrid>
        <w:gridCol w:w="793"/>
        <w:gridCol w:w="1272"/>
        <w:gridCol w:w="1835"/>
        <w:gridCol w:w="3475"/>
        <w:gridCol w:w="630"/>
      </w:tblGrid>
      <w:tr w:rsidR="008B2733" w14:paraId="51FC059B" w14:textId="77777777" w:rsidTr="00E070B2">
        <w:tc>
          <w:tcPr>
            <w:tcW w:w="793" w:type="dxa"/>
          </w:tcPr>
          <w:p w14:paraId="6911CDC7" w14:textId="77777777" w:rsidR="008B2733" w:rsidRDefault="008B2733" w:rsidP="00E070B2">
            <w:r>
              <w:t xml:space="preserve">Mon </w:t>
            </w:r>
          </w:p>
        </w:tc>
        <w:tc>
          <w:tcPr>
            <w:tcW w:w="1272" w:type="dxa"/>
          </w:tcPr>
          <w:p w14:paraId="6B103949" w14:textId="3F7896C8" w:rsidR="008B2733" w:rsidRDefault="008B2733" w:rsidP="00E070B2">
            <w:r>
              <w:t xml:space="preserve">8PM </w:t>
            </w:r>
          </w:p>
        </w:tc>
        <w:tc>
          <w:tcPr>
            <w:tcW w:w="1835" w:type="dxa"/>
          </w:tcPr>
          <w:p w14:paraId="6872983C" w14:textId="77777777" w:rsidR="008B2733" w:rsidRDefault="008B2733" w:rsidP="00E070B2">
            <w:r>
              <w:t xml:space="preserve">Open </w:t>
            </w:r>
          </w:p>
        </w:tc>
        <w:tc>
          <w:tcPr>
            <w:tcW w:w="3475" w:type="dxa"/>
          </w:tcPr>
          <w:p w14:paraId="0F47133C" w14:textId="23010DAB" w:rsidR="008B2733" w:rsidRDefault="008B2733" w:rsidP="00E070B2">
            <w:r>
              <w:t xml:space="preserve">Discussion </w:t>
            </w:r>
          </w:p>
        </w:tc>
        <w:tc>
          <w:tcPr>
            <w:tcW w:w="630" w:type="dxa"/>
          </w:tcPr>
          <w:p w14:paraId="34B9ABAE" w14:textId="377D949B" w:rsidR="008B2733" w:rsidRDefault="008B2733" w:rsidP="00E070B2">
            <w:r>
              <w:t>10</w:t>
            </w:r>
          </w:p>
        </w:tc>
      </w:tr>
      <w:tr w:rsidR="008B2733" w14:paraId="19900C2A" w14:textId="77777777" w:rsidTr="00E070B2">
        <w:tc>
          <w:tcPr>
            <w:tcW w:w="793" w:type="dxa"/>
          </w:tcPr>
          <w:p w14:paraId="4C6FEB84" w14:textId="77777777" w:rsidR="008B2733" w:rsidRDefault="008B2733" w:rsidP="00E070B2">
            <w:r>
              <w:t xml:space="preserve">Tues </w:t>
            </w:r>
          </w:p>
        </w:tc>
        <w:tc>
          <w:tcPr>
            <w:tcW w:w="1272" w:type="dxa"/>
          </w:tcPr>
          <w:p w14:paraId="7CAB097B" w14:textId="77777777" w:rsidR="008B2733" w:rsidRDefault="008B2733" w:rsidP="00E070B2">
            <w:r>
              <w:t>8PM</w:t>
            </w:r>
          </w:p>
        </w:tc>
        <w:tc>
          <w:tcPr>
            <w:tcW w:w="1835" w:type="dxa"/>
          </w:tcPr>
          <w:p w14:paraId="4897AE6A" w14:textId="77777777" w:rsidR="008B2733" w:rsidRDefault="008B2733" w:rsidP="00E070B2">
            <w:r>
              <w:t>Open</w:t>
            </w:r>
          </w:p>
        </w:tc>
        <w:tc>
          <w:tcPr>
            <w:tcW w:w="3475" w:type="dxa"/>
          </w:tcPr>
          <w:p w14:paraId="7E0B06B9" w14:textId="77777777" w:rsidR="008B2733" w:rsidRDefault="008B2733" w:rsidP="00E070B2">
            <w:r>
              <w:t>Discussion</w:t>
            </w:r>
          </w:p>
        </w:tc>
        <w:tc>
          <w:tcPr>
            <w:tcW w:w="630" w:type="dxa"/>
          </w:tcPr>
          <w:p w14:paraId="080DEED5" w14:textId="5547EB80" w:rsidR="008B2733" w:rsidRDefault="008B2733" w:rsidP="00E070B2">
            <w:r>
              <w:t>10</w:t>
            </w:r>
          </w:p>
        </w:tc>
      </w:tr>
      <w:tr w:rsidR="008B2733" w14:paraId="5036EFB7" w14:textId="77777777" w:rsidTr="00E070B2">
        <w:tc>
          <w:tcPr>
            <w:tcW w:w="793" w:type="dxa"/>
          </w:tcPr>
          <w:p w14:paraId="462F763B" w14:textId="77777777" w:rsidR="008B2733" w:rsidRDefault="008B2733" w:rsidP="00E070B2">
            <w:r>
              <w:t>Wed</w:t>
            </w:r>
          </w:p>
        </w:tc>
        <w:tc>
          <w:tcPr>
            <w:tcW w:w="1272" w:type="dxa"/>
          </w:tcPr>
          <w:p w14:paraId="25D7A082" w14:textId="77777777" w:rsidR="008B2733" w:rsidRDefault="008B2733" w:rsidP="00E070B2">
            <w:r>
              <w:t>8PM</w:t>
            </w:r>
          </w:p>
        </w:tc>
        <w:tc>
          <w:tcPr>
            <w:tcW w:w="1835" w:type="dxa"/>
          </w:tcPr>
          <w:p w14:paraId="5C35645B" w14:textId="77777777" w:rsidR="008B2733" w:rsidRDefault="008B2733" w:rsidP="00E070B2">
            <w:r>
              <w:t xml:space="preserve">Open </w:t>
            </w:r>
          </w:p>
        </w:tc>
        <w:tc>
          <w:tcPr>
            <w:tcW w:w="3475" w:type="dxa"/>
          </w:tcPr>
          <w:p w14:paraId="0757DBB1" w14:textId="77777777" w:rsidR="008B2733" w:rsidRDefault="008B2733" w:rsidP="00E070B2">
            <w:r>
              <w:t xml:space="preserve">Discussion </w:t>
            </w:r>
          </w:p>
        </w:tc>
        <w:tc>
          <w:tcPr>
            <w:tcW w:w="630" w:type="dxa"/>
          </w:tcPr>
          <w:p w14:paraId="5093C69A" w14:textId="15296422" w:rsidR="008B2733" w:rsidRDefault="008B2733" w:rsidP="00E070B2">
            <w:r>
              <w:t>10</w:t>
            </w:r>
          </w:p>
        </w:tc>
      </w:tr>
      <w:tr w:rsidR="008B2733" w14:paraId="52BE77F6" w14:textId="77777777" w:rsidTr="00E070B2">
        <w:tc>
          <w:tcPr>
            <w:tcW w:w="793" w:type="dxa"/>
          </w:tcPr>
          <w:p w14:paraId="66971D4A" w14:textId="77777777" w:rsidR="008B2733" w:rsidRDefault="008B2733" w:rsidP="00E070B2">
            <w:r>
              <w:t xml:space="preserve">Thurs </w:t>
            </w:r>
          </w:p>
        </w:tc>
        <w:tc>
          <w:tcPr>
            <w:tcW w:w="1272" w:type="dxa"/>
          </w:tcPr>
          <w:p w14:paraId="4E4B899B" w14:textId="77777777" w:rsidR="008B2733" w:rsidRDefault="008B2733" w:rsidP="00E070B2">
            <w:r>
              <w:t>8PM</w:t>
            </w:r>
          </w:p>
        </w:tc>
        <w:tc>
          <w:tcPr>
            <w:tcW w:w="1835" w:type="dxa"/>
          </w:tcPr>
          <w:p w14:paraId="42EAE476" w14:textId="77777777" w:rsidR="008B2733" w:rsidRDefault="008B2733" w:rsidP="00E070B2">
            <w:r>
              <w:t>Open</w:t>
            </w:r>
          </w:p>
        </w:tc>
        <w:tc>
          <w:tcPr>
            <w:tcW w:w="3475" w:type="dxa"/>
          </w:tcPr>
          <w:p w14:paraId="484B64F3" w14:textId="66192465" w:rsidR="008B2733" w:rsidRDefault="008B2733" w:rsidP="00E070B2">
            <w:r>
              <w:t xml:space="preserve">Discussion </w:t>
            </w:r>
          </w:p>
        </w:tc>
        <w:tc>
          <w:tcPr>
            <w:tcW w:w="630" w:type="dxa"/>
          </w:tcPr>
          <w:p w14:paraId="0F6C8F34" w14:textId="6DADBE0D" w:rsidR="008B2733" w:rsidRDefault="008B2733" w:rsidP="00E070B2">
            <w:r>
              <w:t>10</w:t>
            </w:r>
          </w:p>
        </w:tc>
      </w:tr>
      <w:tr w:rsidR="008B2733" w14:paraId="20E124C4" w14:textId="77777777" w:rsidTr="00E070B2">
        <w:tc>
          <w:tcPr>
            <w:tcW w:w="793" w:type="dxa"/>
          </w:tcPr>
          <w:p w14:paraId="58E249DB" w14:textId="27EFF225" w:rsidR="008B2733" w:rsidRDefault="008B2733" w:rsidP="00E070B2">
            <w:r>
              <w:t>Fri</w:t>
            </w:r>
          </w:p>
        </w:tc>
        <w:tc>
          <w:tcPr>
            <w:tcW w:w="1272" w:type="dxa"/>
          </w:tcPr>
          <w:p w14:paraId="7C3829A7" w14:textId="6B93AB66" w:rsidR="008B2733" w:rsidRDefault="008B2733" w:rsidP="00E070B2">
            <w:r>
              <w:t xml:space="preserve">8PM </w:t>
            </w:r>
          </w:p>
        </w:tc>
        <w:tc>
          <w:tcPr>
            <w:tcW w:w="1835" w:type="dxa"/>
          </w:tcPr>
          <w:p w14:paraId="11A2D65E" w14:textId="023607C9" w:rsidR="008B2733" w:rsidRDefault="008B2733" w:rsidP="00E070B2">
            <w:r>
              <w:t>Open</w:t>
            </w:r>
          </w:p>
        </w:tc>
        <w:tc>
          <w:tcPr>
            <w:tcW w:w="3475" w:type="dxa"/>
          </w:tcPr>
          <w:p w14:paraId="2F06A0CD" w14:textId="34FB060E" w:rsidR="008B2733" w:rsidRDefault="008B2733" w:rsidP="00E070B2">
            <w:r>
              <w:t xml:space="preserve">Discussion </w:t>
            </w:r>
          </w:p>
        </w:tc>
        <w:tc>
          <w:tcPr>
            <w:tcW w:w="630" w:type="dxa"/>
          </w:tcPr>
          <w:p w14:paraId="2C53AB58" w14:textId="5F47F452" w:rsidR="008B2733" w:rsidRDefault="008B2733" w:rsidP="00E070B2">
            <w:r>
              <w:t>10</w:t>
            </w:r>
          </w:p>
        </w:tc>
      </w:tr>
      <w:tr w:rsidR="008B2733" w14:paraId="3F1144CE" w14:textId="77777777" w:rsidTr="00E070B2">
        <w:tc>
          <w:tcPr>
            <w:tcW w:w="793" w:type="dxa"/>
          </w:tcPr>
          <w:p w14:paraId="076EFC54" w14:textId="63A7FB6E" w:rsidR="008B2733" w:rsidRDefault="008B2733" w:rsidP="00E070B2">
            <w:r>
              <w:t>Sun</w:t>
            </w:r>
          </w:p>
        </w:tc>
        <w:tc>
          <w:tcPr>
            <w:tcW w:w="1272" w:type="dxa"/>
          </w:tcPr>
          <w:p w14:paraId="47D2C4E8" w14:textId="2E426265" w:rsidR="008B2733" w:rsidRDefault="008B2733" w:rsidP="00E070B2">
            <w:r>
              <w:t xml:space="preserve">4PM </w:t>
            </w:r>
          </w:p>
        </w:tc>
        <w:tc>
          <w:tcPr>
            <w:tcW w:w="1835" w:type="dxa"/>
          </w:tcPr>
          <w:p w14:paraId="7BD8E06E" w14:textId="20844EBC" w:rsidR="008B2733" w:rsidRDefault="008B2733" w:rsidP="00E070B2">
            <w:r>
              <w:t>Open</w:t>
            </w:r>
          </w:p>
        </w:tc>
        <w:tc>
          <w:tcPr>
            <w:tcW w:w="3475" w:type="dxa"/>
          </w:tcPr>
          <w:p w14:paraId="4A26C83B" w14:textId="30ED2CF3" w:rsidR="008B2733" w:rsidRDefault="008B2733" w:rsidP="00E070B2">
            <w:r>
              <w:t xml:space="preserve">Discussion </w:t>
            </w:r>
          </w:p>
        </w:tc>
        <w:tc>
          <w:tcPr>
            <w:tcW w:w="630" w:type="dxa"/>
          </w:tcPr>
          <w:p w14:paraId="4CDC6B68" w14:textId="47D0C0BF" w:rsidR="008B2733" w:rsidRDefault="008B2733" w:rsidP="00E070B2">
            <w:r>
              <w:t>15</w:t>
            </w:r>
          </w:p>
        </w:tc>
      </w:tr>
    </w:tbl>
    <w:p w14:paraId="1331658F" w14:textId="30A40900" w:rsidR="008B2733" w:rsidRPr="008B2733" w:rsidRDefault="008B2733" w:rsidP="00751935">
      <w:pPr>
        <w:rPr>
          <w:b/>
          <w:sz w:val="28"/>
        </w:rPr>
      </w:pPr>
      <w:r>
        <w:rPr>
          <w:b/>
          <w:sz w:val="28"/>
        </w:rPr>
        <w:t>1403 W. Main St</w:t>
      </w:r>
      <w:r w:rsidR="00EE6C68">
        <w:rPr>
          <w:b/>
          <w:sz w:val="28"/>
        </w:rPr>
        <w:t>,</w:t>
      </w:r>
      <w:r>
        <w:rPr>
          <w:b/>
          <w:sz w:val="28"/>
        </w:rPr>
        <w:t xml:space="preserve"> </w:t>
      </w:r>
      <w:r w:rsidR="00EE6C68">
        <w:rPr>
          <w:b/>
          <w:sz w:val="28"/>
        </w:rPr>
        <w:t xml:space="preserve">Navasota TX, </w:t>
      </w:r>
    </w:p>
    <w:p w14:paraId="23710645" w14:textId="5F691B47" w:rsidR="00381BDF" w:rsidRDefault="00381BDF" w:rsidP="00751935"/>
    <w:p w14:paraId="5E485732" w14:textId="77777777" w:rsidR="00CA3E0B" w:rsidRPr="00751935" w:rsidRDefault="00CA3E0B" w:rsidP="00751935"/>
    <w:p w14:paraId="6C06ABFB" w14:textId="55EEA1B1" w:rsidR="00CA3E0B" w:rsidRPr="00CA3E0B" w:rsidRDefault="00CA3E0B" w:rsidP="00CA3E0B">
      <w:pPr>
        <w:pStyle w:val="Heading1"/>
      </w:pPr>
      <w:r w:rsidRPr="00EA704C">
        <w:lastRenderedPageBreak/>
        <w:t xml:space="preserve">Group Reports: </w:t>
      </w:r>
    </w:p>
    <w:p w14:paraId="4990C07D" w14:textId="3C03775B" w:rsidR="004F58CA" w:rsidRDefault="00ED29CF" w:rsidP="00ED29CF">
      <w:r>
        <w:rPr>
          <w:b/>
          <w:sz w:val="28"/>
        </w:rPr>
        <w:t>Tomball New Attitude</w:t>
      </w:r>
      <w:r w:rsidR="000927A3">
        <w:rPr>
          <w:b/>
          <w:sz w:val="28"/>
        </w:rPr>
        <w:t xml:space="preserve">s: </w:t>
      </w:r>
      <w:r w:rsidR="00381BDF">
        <w:t xml:space="preserve"> </w:t>
      </w:r>
    </w:p>
    <w:p w14:paraId="658722D5" w14:textId="5DE0AF22" w:rsidR="00C5484B" w:rsidRDefault="00CA3E0B" w:rsidP="00ED29CF">
      <w:r>
        <w:t xml:space="preserve">Creating a Facebook page, shortened the format for longer participation, going to use a five-minute timer when there are more than ten people in attendance. Nominations were made and we are voting in trusted servants next month. </w:t>
      </w:r>
    </w:p>
    <w:p w14:paraId="304EBAB2" w14:textId="78E80C4F" w:rsidR="00E02155" w:rsidRDefault="000927A3" w:rsidP="00ED29CF">
      <w:r>
        <w:t xml:space="preserve"> Celebrants</w:t>
      </w:r>
      <w:r w:rsidR="00CA3E0B">
        <w:t>; Lisa R 11/28/17 (2yrs</w:t>
      </w:r>
      <w:proofErr w:type="gramStart"/>
      <w:r w:rsidR="00CA3E0B">
        <w:t>) !!!</w:t>
      </w:r>
      <w:proofErr w:type="gramEnd"/>
    </w:p>
    <w:p w14:paraId="0997620D" w14:textId="54025A29" w:rsidR="000927A3" w:rsidRPr="00CA3E0B" w:rsidRDefault="00CA3E0B" w:rsidP="00ED29CF">
      <w:r>
        <w:t>11/08/2019 Speak &amp; Eat; De</w:t>
      </w:r>
      <w:r w:rsidR="008E6365">
        <w:t xml:space="preserve"> </w:t>
      </w:r>
      <w:r>
        <w:t xml:space="preserve">Angela S. from New Freedom is speaking. </w:t>
      </w:r>
    </w:p>
    <w:p w14:paraId="25E765E4" w14:textId="7AA14A83" w:rsidR="00D11A08" w:rsidRDefault="00D11A08" w:rsidP="00ED29CF">
      <w:r>
        <w:t>ASC: donation</w:t>
      </w:r>
      <w:r w:rsidR="00AD23E6">
        <w:t xml:space="preserve">_ </w:t>
      </w:r>
      <w:r w:rsidR="000927A3">
        <w:t>$</w:t>
      </w:r>
      <w:r w:rsidR="00C5484B">
        <w:t>0.00</w:t>
      </w:r>
      <w:r w:rsidR="000927A3">
        <w:t xml:space="preserve"> </w:t>
      </w:r>
      <w:r w:rsidR="00AD23E6">
        <w:t xml:space="preserve"> </w:t>
      </w:r>
    </w:p>
    <w:p w14:paraId="5212FC6F" w14:textId="2D446BEE" w:rsidR="0099133F" w:rsidRDefault="00AC391B" w:rsidP="0019395A">
      <w:r>
        <w:t xml:space="preserve">Meeting Location: 715 Carrol St, Tomball TX, 77375. </w:t>
      </w:r>
    </w:p>
    <w:tbl>
      <w:tblPr>
        <w:tblStyle w:val="TableGrid"/>
        <w:tblW w:w="0" w:type="auto"/>
        <w:tblLook w:val="04A0" w:firstRow="1" w:lastRow="0" w:firstColumn="1" w:lastColumn="0" w:noHBand="0" w:noVBand="1"/>
      </w:tblPr>
      <w:tblGrid>
        <w:gridCol w:w="793"/>
        <w:gridCol w:w="1272"/>
        <w:gridCol w:w="1835"/>
        <w:gridCol w:w="2935"/>
        <w:gridCol w:w="1170"/>
      </w:tblGrid>
      <w:tr w:rsidR="00AD23E6" w14:paraId="69E6FBCA" w14:textId="77777777" w:rsidTr="00381BDF">
        <w:tc>
          <w:tcPr>
            <w:tcW w:w="793" w:type="dxa"/>
          </w:tcPr>
          <w:p w14:paraId="10A08964" w14:textId="33974C7C" w:rsidR="00AD23E6" w:rsidRDefault="00AD23E6" w:rsidP="00E070B2">
            <w:r>
              <w:t xml:space="preserve">Tues </w:t>
            </w:r>
          </w:p>
        </w:tc>
        <w:tc>
          <w:tcPr>
            <w:tcW w:w="1272" w:type="dxa"/>
          </w:tcPr>
          <w:p w14:paraId="79C38BBB" w14:textId="77777777" w:rsidR="00AD23E6" w:rsidRDefault="00AD23E6" w:rsidP="00E070B2">
            <w:r>
              <w:t xml:space="preserve">7PM </w:t>
            </w:r>
          </w:p>
        </w:tc>
        <w:tc>
          <w:tcPr>
            <w:tcW w:w="1835" w:type="dxa"/>
          </w:tcPr>
          <w:p w14:paraId="5DD46CEF" w14:textId="77777777" w:rsidR="00AD23E6" w:rsidRDefault="00AD23E6" w:rsidP="00E070B2">
            <w:r>
              <w:t xml:space="preserve">Open </w:t>
            </w:r>
          </w:p>
        </w:tc>
        <w:tc>
          <w:tcPr>
            <w:tcW w:w="2935" w:type="dxa"/>
          </w:tcPr>
          <w:p w14:paraId="3963EB29" w14:textId="1F941ED4" w:rsidR="00AD23E6" w:rsidRDefault="00AD23E6" w:rsidP="00E070B2">
            <w:r>
              <w:t>Discussion</w:t>
            </w:r>
          </w:p>
        </w:tc>
        <w:tc>
          <w:tcPr>
            <w:tcW w:w="1170" w:type="dxa"/>
          </w:tcPr>
          <w:p w14:paraId="494151AB" w14:textId="3FADA05E" w:rsidR="00AD23E6" w:rsidRDefault="00381BDF" w:rsidP="00E070B2">
            <w:r>
              <w:t>10</w:t>
            </w:r>
            <w:r w:rsidR="00AD23E6">
              <w:t>-12</w:t>
            </w:r>
          </w:p>
        </w:tc>
      </w:tr>
      <w:tr w:rsidR="00AD23E6" w14:paraId="4D5E2135" w14:textId="77777777" w:rsidTr="00381BDF">
        <w:tc>
          <w:tcPr>
            <w:tcW w:w="793" w:type="dxa"/>
          </w:tcPr>
          <w:p w14:paraId="5D565916" w14:textId="6EEBCBE6" w:rsidR="00AD23E6" w:rsidRDefault="00AD23E6" w:rsidP="00AD23E6">
            <w:r>
              <w:t xml:space="preserve">Wed </w:t>
            </w:r>
          </w:p>
        </w:tc>
        <w:tc>
          <w:tcPr>
            <w:tcW w:w="1272" w:type="dxa"/>
          </w:tcPr>
          <w:p w14:paraId="54A47FA0" w14:textId="1B1CB39B" w:rsidR="00AD23E6" w:rsidRDefault="00AD23E6" w:rsidP="00AD23E6">
            <w:r w:rsidRPr="00B35EA0">
              <w:t>7PM</w:t>
            </w:r>
          </w:p>
        </w:tc>
        <w:tc>
          <w:tcPr>
            <w:tcW w:w="1835" w:type="dxa"/>
          </w:tcPr>
          <w:p w14:paraId="45C106C6" w14:textId="77777777" w:rsidR="00AD23E6" w:rsidRDefault="00AD23E6" w:rsidP="00AD23E6">
            <w:r>
              <w:t>Open</w:t>
            </w:r>
          </w:p>
        </w:tc>
        <w:tc>
          <w:tcPr>
            <w:tcW w:w="2935" w:type="dxa"/>
          </w:tcPr>
          <w:p w14:paraId="192DB81E" w14:textId="77777777" w:rsidR="00AD23E6" w:rsidRDefault="00AD23E6" w:rsidP="00AD23E6">
            <w:r>
              <w:t>Discussion</w:t>
            </w:r>
          </w:p>
        </w:tc>
        <w:tc>
          <w:tcPr>
            <w:tcW w:w="1170" w:type="dxa"/>
          </w:tcPr>
          <w:p w14:paraId="09FD16BE" w14:textId="64C7F00B" w:rsidR="00AD23E6" w:rsidRDefault="00381BDF" w:rsidP="00AD23E6">
            <w:r>
              <w:t>10</w:t>
            </w:r>
            <w:r w:rsidR="00AD23E6" w:rsidRPr="00B67188">
              <w:t>-12</w:t>
            </w:r>
          </w:p>
        </w:tc>
      </w:tr>
      <w:tr w:rsidR="00AD23E6" w14:paraId="33001B98" w14:textId="77777777" w:rsidTr="00381BDF">
        <w:tc>
          <w:tcPr>
            <w:tcW w:w="793" w:type="dxa"/>
          </w:tcPr>
          <w:p w14:paraId="2F2CD236" w14:textId="1ABED281" w:rsidR="00AD23E6" w:rsidRDefault="00AD23E6" w:rsidP="00AD23E6">
            <w:r>
              <w:t>Thurs</w:t>
            </w:r>
          </w:p>
        </w:tc>
        <w:tc>
          <w:tcPr>
            <w:tcW w:w="1272" w:type="dxa"/>
          </w:tcPr>
          <w:p w14:paraId="658920EE" w14:textId="37230D36" w:rsidR="00AD23E6" w:rsidRDefault="00AD23E6" w:rsidP="00AD23E6">
            <w:r w:rsidRPr="00B35EA0">
              <w:t>7PM</w:t>
            </w:r>
          </w:p>
        </w:tc>
        <w:tc>
          <w:tcPr>
            <w:tcW w:w="1835" w:type="dxa"/>
          </w:tcPr>
          <w:p w14:paraId="58C136F5" w14:textId="1EC97212" w:rsidR="00AD23E6" w:rsidRDefault="00AD23E6" w:rsidP="00AD23E6">
            <w:r>
              <w:t xml:space="preserve">Closed </w:t>
            </w:r>
          </w:p>
        </w:tc>
        <w:tc>
          <w:tcPr>
            <w:tcW w:w="2935" w:type="dxa"/>
          </w:tcPr>
          <w:p w14:paraId="07662F72" w14:textId="7B45F3FB" w:rsidR="00AD23E6" w:rsidRDefault="00461C76" w:rsidP="00AD23E6">
            <w:r>
              <w:t>Literature</w:t>
            </w:r>
            <w:r w:rsidR="00AD23E6">
              <w:t xml:space="preserve"> </w:t>
            </w:r>
          </w:p>
        </w:tc>
        <w:tc>
          <w:tcPr>
            <w:tcW w:w="1170" w:type="dxa"/>
          </w:tcPr>
          <w:p w14:paraId="7636E51A" w14:textId="38F71C36" w:rsidR="00AD23E6" w:rsidRDefault="00381BDF" w:rsidP="00AD23E6">
            <w:r>
              <w:t>10</w:t>
            </w:r>
            <w:r w:rsidR="00AD23E6" w:rsidRPr="00B67188">
              <w:t>-12</w:t>
            </w:r>
          </w:p>
        </w:tc>
      </w:tr>
      <w:tr w:rsidR="00AD23E6" w14:paraId="4939EB8F" w14:textId="77777777" w:rsidTr="00381BDF">
        <w:tc>
          <w:tcPr>
            <w:tcW w:w="793" w:type="dxa"/>
          </w:tcPr>
          <w:p w14:paraId="262F6785" w14:textId="11C8995A" w:rsidR="00AD23E6" w:rsidRDefault="00AD23E6" w:rsidP="00AD23E6">
            <w:r>
              <w:t>Fri</w:t>
            </w:r>
          </w:p>
        </w:tc>
        <w:tc>
          <w:tcPr>
            <w:tcW w:w="1272" w:type="dxa"/>
          </w:tcPr>
          <w:p w14:paraId="03A30FDE" w14:textId="56BEAA88" w:rsidR="00AD23E6" w:rsidRDefault="00AD23E6" w:rsidP="00AD23E6">
            <w:r w:rsidRPr="00B35EA0">
              <w:t>7PM</w:t>
            </w:r>
          </w:p>
        </w:tc>
        <w:tc>
          <w:tcPr>
            <w:tcW w:w="1835" w:type="dxa"/>
          </w:tcPr>
          <w:p w14:paraId="21A4741E" w14:textId="77777777" w:rsidR="00AD23E6" w:rsidRDefault="00AD23E6" w:rsidP="00AD23E6">
            <w:r>
              <w:t>Open</w:t>
            </w:r>
          </w:p>
        </w:tc>
        <w:tc>
          <w:tcPr>
            <w:tcW w:w="2935" w:type="dxa"/>
          </w:tcPr>
          <w:p w14:paraId="3D076CC7" w14:textId="3E0542C2" w:rsidR="00AD23E6" w:rsidRDefault="00AD23E6" w:rsidP="00AD23E6">
            <w:r>
              <w:t>Discussion</w:t>
            </w:r>
          </w:p>
        </w:tc>
        <w:tc>
          <w:tcPr>
            <w:tcW w:w="1170" w:type="dxa"/>
          </w:tcPr>
          <w:p w14:paraId="60E4EBE0" w14:textId="78697D54" w:rsidR="00AD23E6" w:rsidRDefault="00381BDF" w:rsidP="00AD23E6">
            <w:r>
              <w:t>10</w:t>
            </w:r>
            <w:r w:rsidR="00AD23E6" w:rsidRPr="00B67188">
              <w:t>-12</w:t>
            </w:r>
          </w:p>
        </w:tc>
      </w:tr>
    </w:tbl>
    <w:p w14:paraId="4D164A86" w14:textId="77777777" w:rsidR="001B363E" w:rsidRDefault="001B363E" w:rsidP="002C5268">
      <w:pPr>
        <w:pStyle w:val="Title"/>
      </w:pPr>
    </w:p>
    <w:p w14:paraId="0D870DB8" w14:textId="77777777" w:rsidR="001B363E" w:rsidRDefault="001B363E" w:rsidP="002C5268">
      <w:pPr>
        <w:pStyle w:val="Title"/>
      </w:pPr>
    </w:p>
    <w:p w14:paraId="7CC31BCC" w14:textId="77777777" w:rsidR="001B363E" w:rsidRDefault="001B363E" w:rsidP="002C5268">
      <w:pPr>
        <w:pStyle w:val="Title"/>
      </w:pPr>
    </w:p>
    <w:p w14:paraId="17DD3E9F" w14:textId="77777777" w:rsidR="001B363E" w:rsidRDefault="001B363E" w:rsidP="002C5268">
      <w:pPr>
        <w:pStyle w:val="Title"/>
      </w:pPr>
    </w:p>
    <w:p w14:paraId="3A1A00BC" w14:textId="77777777" w:rsidR="001B363E" w:rsidRDefault="001B363E" w:rsidP="002C5268">
      <w:pPr>
        <w:pStyle w:val="Title"/>
      </w:pPr>
    </w:p>
    <w:p w14:paraId="61E24BE4" w14:textId="77777777" w:rsidR="001B363E" w:rsidRDefault="001B363E" w:rsidP="002C5268">
      <w:pPr>
        <w:pStyle w:val="Title"/>
      </w:pPr>
    </w:p>
    <w:p w14:paraId="5A797F47" w14:textId="77777777" w:rsidR="001B363E" w:rsidRDefault="001B363E" w:rsidP="002C5268">
      <w:pPr>
        <w:pStyle w:val="Title"/>
      </w:pPr>
    </w:p>
    <w:p w14:paraId="6F4BB707" w14:textId="77777777" w:rsidR="001B363E" w:rsidRDefault="001B363E" w:rsidP="002C5268">
      <w:pPr>
        <w:pStyle w:val="Title"/>
      </w:pPr>
    </w:p>
    <w:p w14:paraId="51CE2A5C" w14:textId="77777777" w:rsidR="001B363E" w:rsidRDefault="001B363E" w:rsidP="002C5268">
      <w:pPr>
        <w:pStyle w:val="Title"/>
      </w:pPr>
    </w:p>
    <w:p w14:paraId="2CB4BA13" w14:textId="77777777" w:rsidR="001B363E" w:rsidRDefault="001B363E" w:rsidP="002C5268">
      <w:pPr>
        <w:pStyle w:val="Title"/>
      </w:pPr>
    </w:p>
    <w:p w14:paraId="1095494E" w14:textId="77777777" w:rsidR="001B363E" w:rsidRDefault="001B363E" w:rsidP="002C5268">
      <w:pPr>
        <w:pStyle w:val="Title"/>
      </w:pPr>
    </w:p>
    <w:p w14:paraId="43AA52AF" w14:textId="77777777" w:rsidR="001B363E" w:rsidRDefault="001B363E" w:rsidP="002C5268">
      <w:pPr>
        <w:pStyle w:val="Title"/>
      </w:pPr>
    </w:p>
    <w:p w14:paraId="5350B293" w14:textId="77777777" w:rsidR="001B363E" w:rsidRDefault="001B363E" w:rsidP="002C5268">
      <w:pPr>
        <w:pStyle w:val="Title"/>
      </w:pPr>
    </w:p>
    <w:p w14:paraId="70F60F4B" w14:textId="77777777" w:rsidR="001B363E" w:rsidRDefault="001B363E" w:rsidP="002C5268">
      <w:pPr>
        <w:pStyle w:val="Title"/>
      </w:pPr>
    </w:p>
    <w:p w14:paraId="17DA368B" w14:textId="77777777" w:rsidR="001B363E" w:rsidRDefault="001B363E" w:rsidP="002C5268">
      <w:pPr>
        <w:pStyle w:val="Title"/>
      </w:pPr>
    </w:p>
    <w:p w14:paraId="10BBDAB1" w14:textId="77777777" w:rsidR="001B363E" w:rsidRDefault="001B363E" w:rsidP="002C5268">
      <w:pPr>
        <w:pStyle w:val="Title"/>
      </w:pPr>
    </w:p>
    <w:p w14:paraId="4281B7C9" w14:textId="77777777" w:rsidR="001B363E" w:rsidRDefault="001B363E" w:rsidP="002C5268">
      <w:pPr>
        <w:pStyle w:val="Title"/>
      </w:pPr>
    </w:p>
    <w:p w14:paraId="612E5DD7" w14:textId="77777777" w:rsidR="001B363E" w:rsidRDefault="001B363E" w:rsidP="002C5268">
      <w:pPr>
        <w:pStyle w:val="Title"/>
      </w:pPr>
    </w:p>
    <w:p w14:paraId="1884CC4D" w14:textId="77777777" w:rsidR="001B363E" w:rsidRDefault="001B363E" w:rsidP="002C5268">
      <w:pPr>
        <w:pStyle w:val="Title"/>
      </w:pPr>
    </w:p>
    <w:p w14:paraId="0CB4AD1D" w14:textId="77777777" w:rsidR="001B363E" w:rsidRDefault="001B363E" w:rsidP="002C5268">
      <w:pPr>
        <w:pStyle w:val="Title"/>
      </w:pPr>
    </w:p>
    <w:p w14:paraId="6A1F844D" w14:textId="77777777" w:rsidR="001B363E" w:rsidRDefault="001B363E" w:rsidP="002C5268">
      <w:pPr>
        <w:pStyle w:val="Title"/>
      </w:pPr>
    </w:p>
    <w:p w14:paraId="27B85809" w14:textId="77777777" w:rsidR="001B363E" w:rsidRDefault="001B363E" w:rsidP="002C5268">
      <w:pPr>
        <w:pStyle w:val="Title"/>
      </w:pPr>
    </w:p>
    <w:bookmarkStart w:id="6" w:name="_GoBack" w:displacedByCustomXml="next"/>
    <w:bookmarkEnd w:id="6" w:displacedByCustomXml="next"/>
    <w:sdt>
      <w:sdtPr>
        <w:alias w:val="Enter Your Name:"/>
        <w:tag w:val="Enter Your Name:"/>
        <w:id w:val="-738022051"/>
        <w:placeholder>
          <w:docPart w:val="A07BBE83D8234705A32FD798247B88B0"/>
        </w:placeholder>
        <w:dataBinding w:prefixMappings="xmlns:ns0='http://purl.org/dc/elements/1.1/' xmlns:ns1='http://schemas.openxmlformats.org/package/2006/metadata/core-properties' " w:xpath="/ns1:coreProperties[1]/ns1:contentStatus[1]" w:storeItemID="{6C3C8BC8-F283-45AE-878A-BAB7291924A1}"/>
        <w:text/>
      </w:sdtPr>
      <w:sdtContent>
        <w:p w14:paraId="4B1631AA" w14:textId="56236A78" w:rsidR="002C5268" w:rsidRPr="00D611FE" w:rsidRDefault="002C5268" w:rsidP="002C5268">
          <w:pPr>
            <w:pStyle w:val="Title"/>
          </w:pPr>
          <w:r>
            <w:t>NASCONA RECORDINGS</w:t>
          </w:r>
        </w:p>
      </w:sdtContent>
    </w:sdt>
    <w:p w14:paraId="6766B63D" w14:textId="7A8B7A23" w:rsidR="004F58CA" w:rsidRPr="002C5268" w:rsidRDefault="00CA3E0B" w:rsidP="002C5268">
      <w:pPr>
        <w:pStyle w:val="Signature"/>
      </w:pPr>
      <w:r>
        <w:t>November</w:t>
      </w:r>
      <w:r w:rsidR="002C5268">
        <w:t xml:space="preserve"> </w:t>
      </w:r>
      <w:r w:rsidR="008E6365">
        <w:t>3</w:t>
      </w:r>
      <w:r w:rsidR="008E6365" w:rsidRPr="008E6365">
        <w:rPr>
          <w:vertAlign w:val="superscript"/>
        </w:rPr>
        <w:t>rd</w:t>
      </w:r>
      <w:r w:rsidR="002C5268">
        <w:t>, 2019</w:t>
      </w:r>
    </w:p>
    <w:p w14:paraId="6201BF67" w14:textId="487A7EDE" w:rsidR="00F56510" w:rsidRDefault="004F58CA" w:rsidP="004F58CA">
      <w:pPr>
        <w:pStyle w:val="Heading1"/>
      </w:pPr>
      <w:r>
        <w:t>Open Sharing /discussion session</w:t>
      </w:r>
      <w:r w:rsidRPr="00EA704C">
        <w:t xml:space="preserve">: </w:t>
      </w:r>
    </w:p>
    <w:p w14:paraId="1E61F161" w14:textId="2E75CAD7" w:rsidR="00CA3E0B" w:rsidRDefault="00CA3E0B" w:rsidP="00CA3E0B"/>
    <w:p w14:paraId="77F36136" w14:textId="20CC322C" w:rsidR="00CA3E0B" w:rsidRDefault="00CA3E0B" w:rsidP="00CA3E0B">
      <w:r w:rsidRPr="00700AED">
        <w:rPr>
          <w:b/>
          <w:bCs/>
        </w:rPr>
        <w:t>HASO</w:t>
      </w:r>
      <w:r w:rsidR="00D05F8E" w:rsidRPr="00700AED">
        <w:rPr>
          <w:b/>
          <w:bCs/>
        </w:rPr>
        <w:t xml:space="preserve"> Narcotics Anonymous Bookstore</w:t>
      </w:r>
      <w:r w:rsidR="00D05F8E">
        <w:t xml:space="preserve"> was in attendance represented by John B. </w:t>
      </w:r>
    </w:p>
    <w:p w14:paraId="1EA2FE63" w14:textId="38F06EA9" w:rsidR="00D05F8E" w:rsidRDefault="00D05F8E" w:rsidP="00CA3E0B">
      <w:r>
        <w:t>They are located at 401 BRANARD ST STE 117 Houston TX 77006. (281) 435-1703</w:t>
      </w:r>
    </w:p>
    <w:p w14:paraId="750D08FD" w14:textId="5BBF34E0" w:rsidR="00D05F8E" w:rsidRDefault="00D05F8E" w:rsidP="00CA3E0B">
      <w:r>
        <w:t>They are extending an invitation to all area trusted servants to elect one or two members to sit on the HASO Board of Directors in order to better serve the Areas literature needs. HASO submitted Articles of incorporation, Bylaws clean time requirements along with financial records.</w:t>
      </w:r>
    </w:p>
    <w:p w14:paraId="515C61A5" w14:textId="679B80D2" w:rsidR="00D05F8E" w:rsidRDefault="00D05F8E" w:rsidP="00CA3E0B">
      <w:r>
        <w:t xml:space="preserve">Thank you for your consideration. </w:t>
      </w:r>
    </w:p>
    <w:p w14:paraId="53A9F20C" w14:textId="13BF8132" w:rsidR="00700AED" w:rsidRDefault="00700AED" w:rsidP="00CA3E0B">
      <w:pPr>
        <w:rPr>
          <w:b/>
          <w:bCs/>
          <w:sz w:val="24"/>
          <w:szCs w:val="24"/>
        </w:rPr>
      </w:pPr>
      <w:r w:rsidRPr="00700AED">
        <w:rPr>
          <w:b/>
          <w:bCs/>
          <w:sz w:val="24"/>
          <w:szCs w:val="24"/>
        </w:rPr>
        <w:t>Policy revisions discussion.</w:t>
      </w:r>
    </w:p>
    <w:p w14:paraId="34CC09D8" w14:textId="4795A50E" w:rsidR="00700AED" w:rsidRPr="00700AED" w:rsidRDefault="00700AED" w:rsidP="00CA3E0B">
      <w:pPr>
        <w:rPr>
          <w:b/>
          <w:bCs/>
          <w:sz w:val="24"/>
          <w:szCs w:val="24"/>
        </w:rPr>
      </w:pPr>
      <w:r>
        <w:rPr>
          <w:b/>
          <w:bCs/>
          <w:sz w:val="24"/>
          <w:szCs w:val="24"/>
        </w:rPr>
        <w:t xml:space="preserve">There was some discussion about the policy that was red line revised for review with some sections approved by the AREA why were other sections revised but not approved. </w:t>
      </w:r>
    </w:p>
    <w:p w14:paraId="6AD29560" w14:textId="31468574" w:rsidR="00100505" w:rsidRDefault="00AF377F" w:rsidP="00890061">
      <w:r>
        <w:t xml:space="preserve">The </w:t>
      </w:r>
      <w:r w:rsidR="00700AED">
        <w:t xml:space="preserve">item is question that needs review and approval is the </w:t>
      </w:r>
      <w:r>
        <w:t>d</w:t>
      </w:r>
      <w:r w:rsidR="00100505">
        <w:t>istribut</w:t>
      </w:r>
      <w:r>
        <w:t>ion of</w:t>
      </w:r>
      <w:r w:rsidR="00100505">
        <w:t xml:space="preserve"> funds from FBTL</w:t>
      </w:r>
      <w:r>
        <w:t xml:space="preserve"> </w:t>
      </w:r>
    </w:p>
    <w:p w14:paraId="7E7B1054" w14:textId="47212128" w:rsidR="00100505" w:rsidRPr="00890061" w:rsidRDefault="00700AED" w:rsidP="00AF377F">
      <w:r w:rsidRPr="00700AED">
        <w:rPr>
          <w:highlight w:val="yellow"/>
        </w:rPr>
        <w:t>“</w:t>
      </w:r>
      <w:r w:rsidR="00100505" w:rsidRPr="00700AED">
        <w:rPr>
          <w:highlight w:val="yellow"/>
        </w:rPr>
        <w:t xml:space="preserve">Funds from any net profit from Fellowship by the lake </w:t>
      </w:r>
      <w:r w:rsidR="00982EAD" w:rsidRPr="00700AED">
        <w:rPr>
          <w:highlight w:val="yellow"/>
        </w:rPr>
        <w:t xml:space="preserve">will be distributed equally between </w:t>
      </w:r>
      <w:r w:rsidR="00A7644B" w:rsidRPr="00700AED">
        <w:rPr>
          <w:highlight w:val="yellow"/>
        </w:rPr>
        <w:t>World, Region</w:t>
      </w:r>
      <w:r w:rsidR="00982EAD" w:rsidRPr="00700AED">
        <w:rPr>
          <w:highlight w:val="yellow"/>
        </w:rPr>
        <w:t xml:space="preserve"> and H&amp;I Literature</w:t>
      </w:r>
      <w:r w:rsidRPr="00700AED">
        <w:rPr>
          <w:highlight w:val="yellow"/>
        </w:rPr>
        <w:t>”</w:t>
      </w:r>
      <w:r w:rsidR="00982EAD" w:rsidRPr="00700AED">
        <w:rPr>
          <w:highlight w:val="yellow"/>
        </w:rPr>
        <w:t>.</w:t>
      </w:r>
      <w:r w:rsidR="00982EAD">
        <w:t xml:space="preserve">  </w:t>
      </w:r>
    </w:p>
    <w:p w14:paraId="0451D0E0" w14:textId="1AA47C2A" w:rsidR="00781A03" w:rsidRDefault="00AF377F" w:rsidP="003C08F6">
      <w:r>
        <w:t xml:space="preserve">The AD-HOC </w:t>
      </w:r>
      <w:r w:rsidR="002C5268">
        <w:t xml:space="preserve">was asked to provide the </w:t>
      </w:r>
      <w:r w:rsidR="002C5268" w:rsidRPr="00700AED">
        <w:rPr>
          <w:u w:val="single"/>
        </w:rPr>
        <w:t>approved</w:t>
      </w:r>
      <w:r w:rsidR="00700AED" w:rsidRPr="00700AED">
        <w:t xml:space="preserve"> </w:t>
      </w:r>
      <w:r w:rsidRPr="00700AED">
        <w:t>a</w:t>
      </w:r>
      <w:r>
        <w:t>mendments to Policy</w:t>
      </w:r>
      <w:r w:rsidR="002C5268">
        <w:t xml:space="preserve"> and </w:t>
      </w:r>
      <w:r w:rsidR="002C5268" w:rsidRPr="00700AED">
        <w:rPr>
          <w:u w:val="single"/>
        </w:rPr>
        <w:t>suggestions</w:t>
      </w:r>
      <w:r w:rsidR="002C5268">
        <w:t xml:space="preserve"> for a FBTL policy to reflect the distribution of funds for future reference.  </w:t>
      </w:r>
    </w:p>
    <w:p w14:paraId="0665DE56" w14:textId="3F769F42" w:rsidR="001D2EE2" w:rsidRDefault="008E6365" w:rsidP="003C08F6">
      <w:r>
        <w:t>Therefore,</w:t>
      </w:r>
      <w:r w:rsidR="00700AED">
        <w:t xml:space="preserve"> please review and </w:t>
      </w:r>
      <w:r>
        <w:t xml:space="preserve">discuss the suggested revision highlighted above, all other revisions are subject to revision by verbiage corrections only and have been approved by previous area group consensus. </w:t>
      </w:r>
    </w:p>
    <w:p w14:paraId="408726D1" w14:textId="77777777" w:rsidR="001D2EE2" w:rsidRDefault="001D2EE2" w:rsidP="001D2EE2">
      <w:pPr>
        <w:pStyle w:val="Signature"/>
        <w:spacing w:after="120"/>
        <w:rPr>
          <w:b/>
          <w:sz w:val="28"/>
          <w:u w:val="single"/>
        </w:rPr>
      </w:pPr>
    </w:p>
    <w:p w14:paraId="52BFF183" w14:textId="77777777" w:rsidR="001D2EE2" w:rsidRDefault="001D2EE2" w:rsidP="001D2EE2">
      <w:pPr>
        <w:pStyle w:val="Signature"/>
        <w:spacing w:after="120"/>
        <w:rPr>
          <w:b/>
          <w:sz w:val="28"/>
          <w:u w:val="single"/>
        </w:rPr>
      </w:pPr>
    </w:p>
    <w:p w14:paraId="48930A2E" w14:textId="77777777" w:rsidR="001D2EE2" w:rsidRDefault="001D2EE2" w:rsidP="001D2EE2">
      <w:pPr>
        <w:pStyle w:val="Signature"/>
        <w:spacing w:after="120"/>
        <w:rPr>
          <w:b/>
          <w:sz w:val="28"/>
          <w:u w:val="single"/>
        </w:rPr>
      </w:pPr>
    </w:p>
    <w:p w14:paraId="5EBB99E0" w14:textId="77777777" w:rsidR="001D2EE2" w:rsidRDefault="001D2EE2" w:rsidP="001D2EE2">
      <w:pPr>
        <w:pStyle w:val="Signature"/>
        <w:spacing w:after="120"/>
        <w:rPr>
          <w:b/>
          <w:sz w:val="28"/>
          <w:u w:val="single"/>
        </w:rPr>
      </w:pPr>
    </w:p>
    <w:p w14:paraId="03F3928E" w14:textId="4BFA5C81" w:rsidR="001D2EE2" w:rsidRDefault="001334C1" w:rsidP="001D2EE2">
      <w:pPr>
        <w:pStyle w:val="Signature"/>
        <w:spacing w:after="120"/>
        <w:rPr>
          <w:b/>
          <w:sz w:val="28"/>
          <w:u w:val="single"/>
        </w:rPr>
      </w:pPr>
      <w:r w:rsidRPr="00A63B5E">
        <w:rPr>
          <w:b/>
          <w:sz w:val="28"/>
          <w:u w:val="single"/>
        </w:rPr>
        <w:lastRenderedPageBreak/>
        <w:t>Old business:</w:t>
      </w:r>
      <w:r w:rsidR="008B3A3F">
        <w:rPr>
          <w:b/>
          <w:sz w:val="28"/>
          <w:u w:val="single"/>
        </w:rPr>
        <w:t xml:space="preserve"> </w:t>
      </w:r>
      <w:r w:rsidR="002C5268">
        <w:rPr>
          <w:b/>
          <w:sz w:val="28"/>
          <w:u w:val="single"/>
        </w:rPr>
        <w:t xml:space="preserve"> </w:t>
      </w:r>
    </w:p>
    <w:p w14:paraId="3F15D9EE" w14:textId="77777777" w:rsidR="001D2EE2" w:rsidRDefault="008E6365" w:rsidP="001D2EE2">
      <w:pPr>
        <w:pStyle w:val="Signature"/>
        <w:numPr>
          <w:ilvl w:val="0"/>
          <w:numId w:val="37"/>
        </w:numPr>
        <w:rPr>
          <w:b/>
          <w:sz w:val="28"/>
          <w:u w:val="single"/>
        </w:rPr>
      </w:pPr>
      <w:r w:rsidRPr="00702ACA">
        <w:rPr>
          <w:b/>
          <w:bCs/>
          <w:sz w:val="24"/>
          <w:szCs w:val="24"/>
        </w:rPr>
        <w:t>Proposal to increase the ASC prudent reserve to $900.00</w:t>
      </w:r>
      <w:r w:rsidRPr="00702ACA">
        <w:rPr>
          <w:b/>
          <w:bCs/>
          <w:sz w:val="24"/>
          <w:szCs w:val="24"/>
        </w:rPr>
        <w:t xml:space="preserve"> approved by consensus.</w:t>
      </w:r>
    </w:p>
    <w:p w14:paraId="06F2396E" w14:textId="34370DB6" w:rsidR="008E6365" w:rsidRPr="001D2EE2" w:rsidRDefault="008E6365" w:rsidP="001D2EE2">
      <w:pPr>
        <w:pStyle w:val="Signature"/>
        <w:numPr>
          <w:ilvl w:val="0"/>
          <w:numId w:val="37"/>
        </w:numPr>
        <w:rPr>
          <w:b/>
          <w:sz w:val="28"/>
          <w:u w:val="single"/>
        </w:rPr>
      </w:pPr>
      <w:r w:rsidRPr="001D2EE2">
        <w:rPr>
          <w:b/>
          <w:bCs/>
          <w:sz w:val="24"/>
          <w:szCs w:val="24"/>
        </w:rPr>
        <w:t>Gratitude feast was approved for $200.00 to purchase Ham/Turkey for November the 23</w:t>
      </w:r>
      <w:r w:rsidRPr="001D2EE2">
        <w:rPr>
          <w:b/>
          <w:bCs/>
          <w:sz w:val="24"/>
          <w:szCs w:val="24"/>
          <w:vertAlign w:val="superscript"/>
        </w:rPr>
        <w:t>rd</w:t>
      </w:r>
      <w:r w:rsidRPr="001D2EE2">
        <w:rPr>
          <w:b/>
          <w:bCs/>
          <w:sz w:val="24"/>
          <w:szCs w:val="24"/>
        </w:rPr>
        <w:t xml:space="preserve"> at BLTN.  </w:t>
      </w:r>
    </w:p>
    <w:p w14:paraId="4954600A" w14:textId="77777777" w:rsidR="00702ACA" w:rsidRPr="00702ACA" w:rsidRDefault="00D87444" w:rsidP="00E93730">
      <w:pPr>
        <w:pStyle w:val="Signature"/>
        <w:rPr>
          <w:b/>
          <w:bCs/>
        </w:rPr>
      </w:pPr>
      <w:r w:rsidRPr="00702ACA">
        <w:rPr>
          <w:b/>
          <w:bCs/>
        </w:rPr>
        <w:t xml:space="preserve">Next TBRCNA will be held in San Antonio. Discussion to contribute $150.00 towards the Saturday slot of 1PM-3PM and Co-host with the Freedom Area was light however a point of contact was not decided at this ASC </w:t>
      </w:r>
    </w:p>
    <w:p w14:paraId="6181EA5F" w14:textId="77777777" w:rsidR="00702ACA" w:rsidRDefault="00702ACA" w:rsidP="00702ACA">
      <w:pPr>
        <w:pStyle w:val="Signature"/>
        <w:rPr>
          <w:rStyle w:val="Heading1Char"/>
        </w:rPr>
      </w:pPr>
      <w:r>
        <w:rPr>
          <w:rStyle w:val="Heading1Char"/>
        </w:rPr>
        <w:t xml:space="preserve">New Business: </w:t>
      </w:r>
      <w:r w:rsidR="002C5268">
        <w:rPr>
          <w:rStyle w:val="Heading1Char"/>
        </w:rPr>
        <w:t>Nominations</w:t>
      </w:r>
      <w:r>
        <w:rPr>
          <w:rStyle w:val="Heading1Char"/>
        </w:rPr>
        <w:t>!</w:t>
      </w:r>
    </w:p>
    <w:p w14:paraId="645E4395" w14:textId="6BF023C9" w:rsidR="001D2EE2" w:rsidRPr="001D2EE2" w:rsidRDefault="00702ACA" w:rsidP="001D2EE2">
      <w:pPr>
        <w:pStyle w:val="Signature"/>
        <w:spacing w:after="120"/>
      </w:pPr>
      <w:r w:rsidRPr="001D2EE2">
        <w:rPr>
          <w:b/>
          <w:bCs/>
        </w:rPr>
        <w:t>Area Facilitator</w:t>
      </w:r>
      <w:r>
        <w:t>; Nomination was received for Larry M</w:t>
      </w:r>
    </w:p>
    <w:p w14:paraId="5836858C" w14:textId="77777777" w:rsidR="001D2EE2" w:rsidRDefault="00702ACA" w:rsidP="001D2EE2">
      <w:pPr>
        <w:pStyle w:val="Signature"/>
        <w:spacing w:after="120"/>
      </w:pPr>
      <w:r w:rsidRPr="001D2EE2">
        <w:rPr>
          <w:b/>
          <w:bCs/>
        </w:rPr>
        <w:t>Co Facilitator</w:t>
      </w:r>
      <w:r>
        <w:t xml:space="preserve">; </w:t>
      </w:r>
      <w:r>
        <w:t>Nomination was received for</w:t>
      </w:r>
      <w:r>
        <w:t xml:space="preserve"> Gino B</w:t>
      </w:r>
    </w:p>
    <w:p w14:paraId="195D66E2" w14:textId="0A1B6676" w:rsidR="00702ACA" w:rsidRPr="001D2EE2" w:rsidRDefault="00702ACA" w:rsidP="001D2EE2">
      <w:pPr>
        <w:pStyle w:val="Signature"/>
        <w:spacing w:after="120"/>
      </w:pPr>
      <w:r w:rsidRPr="001D2EE2">
        <w:rPr>
          <w:b/>
          <w:bCs/>
        </w:rPr>
        <w:t>Treasurer</w:t>
      </w:r>
      <w:r>
        <w:t>; Nomination was received for Jeramy L</w:t>
      </w:r>
    </w:p>
    <w:p w14:paraId="5080E9DE" w14:textId="6FA3F624" w:rsidR="00702ACA" w:rsidRDefault="00702ACA" w:rsidP="00702ACA">
      <w:r w:rsidRPr="001D2EE2">
        <w:rPr>
          <w:b/>
          <w:bCs/>
        </w:rPr>
        <w:t>Co-Treasurer</w:t>
      </w:r>
      <w:r>
        <w:t>; Nomination received for Billie S</w:t>
      </w:r>
    </w:p>
    <w:p w14:paraId="51315B52" w14:textId="6D894582" w:rsidR="00702ACA" w:rsidRDefault="00702ACA" w:rsidP="00702ACA">
      <w:r w:rsidRPr="001D2EE2">
        <w:rPr>
          <w:b/>
          <w:bCs/>
        </w:rPr>
        <w:t>Recorder</w:t>
      </w:r>
      <w:r>
        <w:t xml:space="preserve">; </w:t>
      </w:r>
      <w:r>
        <w:t xml:space="preserve">Nomination was received for </w:t>
      </w:r>
      <w:r>
        <w:t xml:space="preserve">Jennifer P </w:t>
      </w:r>
    </w:p>
    <w:p w14:paraId="322D54E0" w14:textId="26044F9B" w:rsidR="00702ACA" w:rsidRDefault="00702ACA" w:rsidP="00702ACA">
      <w:r w:rsidRPr="001D2EE2">
        <w:rPr>
          <w:b/>
          <w:bCs/>
        </w:rPr>
        <w:t>RCM -1</w:t>
      </w:r>
      <w:r>
        <w:t xml:space="preserve">; </w:t>
      </w:r>
      <w:r w:rsidR="007B3842">
        <w:t xml:space="preserve">Open; Area encouraged Ben C to consider election. </w:t>
      </w:r>
    </w:p>
    <w:p w14:paraId="3BD7DD2F" w14:textId="51FF703F" w:rsidR="00702ACA" w:rsidRDefault="00702ACA" w:rsidP="00702ACA">
      <w:r w:rsidRPr="001D2EE2">
        <w:rPr>
          <w:b/>
          <w:bCs/>
        </w:rPr>
        <w:t>RCM-2</w:t>
      </w:r>
      <w:r>
        <w:t xml:space="preserve">; </w:t>
      </w:r>
      <w:r>
        <w:t>Nomination was received for</w:t>
      </w:r>
      <w:r>
        <w:t xml:space="preserve"> Brian N</w:t>
      </w:r>
    </w:p>
    <w:p w14:paraId="4F81F04F" w14:textId="5E0B1E7C" w:rsidR="00702ACA" w:rsidRDefault="00702ACA" w:rsidP="00702ACA">
      <w:r w:rsidRPr="001D2EE2">
        <w:rPr>
          <w:b/>
          <w:bCs/>
        </w:rPr>
        <w:t>H&amp;I</w:t>
      </w:r>
      <w:r>
        <w:t xml:space="preserve">; </w:t>
      </w:r>
      <w:r>
        <w:t>Nomination was received</w:t>
      </w:r>
      <w:r>
        <w:t xml:space="preserve">; Robert H </w:t>
      </w:r>
    </w:p>
    <w:p w14:paraId="6B9D5B67" w14:textId="7205C9F5" w:rsidR="001D2EE2" w:rsidRDefault="001D2EE2" w:rsidP="00702ACA">
      <w:r w:rsidRPr="001D2EE2">
        <w:rPr>
          <w:b/>
          <w:bCs/>
        </w:rPr>
        <w:t>Activities;</w:t>
      </w:r>
      <w:r>
        <w:t xml:space="preserve"> Open</w:t>
      </w:r>
    </w:p>
    <w:p w14:paraId="6321A6A0" w14:textId="196EBF14" w:rsidR="001D2EE2" w:rsidRDefault="001D2EE2" w:rsidP="00702ACA">
      <w:r w:rsidRPr="001D2EE2">
        <w:rPr>
          <w:b/>
          <w:bCs/>
        </w:rPr>
        <w:t>PR;</w:t>
      </w:r>
      <w:r>
        <w:t xml:space="preserve"> Nomination was received for Tod B.</w:t>
      </w:r>
    </w:p>
    <w:p w14:paraId="48A52D1E" w14:textId="03613776" w:rsidR="001D2EE2" w:rsidRPr="001D2EE2" w:rsidRDefault="001D2EE2" w:rsidP="00702ACA">
      <w:pPr>
        <w:rPr>
          <w:b/>
          <w:bCs/>
        </w:rPr>
      </w:pPr>
      <w:r w:rsidRPr="001D2EE2">
        <w:rPr>
          <w:b/>
          <w:bCs/>
        </w:rPr>
        <w:t>Lit Review;</w:t>
      </w:r>
      <w:r w:rsidRPr="001D2EE2">
        <w:t xml:space="preserve"> Open</w:t>
      </w:r>
      <w:r>
        <w:rPr>
          <w:b/>
          <w:bCs/>
        </w:rPr>
        <w:t xml:space="preserve"> </w:t>
      </w:r>
    </w:p>
    <w:p w14:paraId="755A4082" w14:textId="216E25C8" w:rsidR="002929F0" w:rsidRPr="001D2EE2" w:rsidRDefault="006A50B6" w:rsidP="001D2EE2">
      <w:pPr>
        <w:pStyle w:val="Signature"/>
        <w:rPr>
          <w:rFonts w:asciiTheme="majorHAnsi" w:eastAsiaTheme="majorEastAsia" w:hAnsiTheme="majorHAnsi" w:cstheme="majorBidi"/>
          <w:color w:val="0B5748" w:themeColor="accent1" w:themeShade="80"/>
          <w:sz w:val="32"/>
          <w:szCs w:val="32"/>
        </w:rPr>
      </w:pPr>
      <w:r>
        <w:rPr>
          <w:rFonts w:ascii="Baskerville Old Face" w:hAnsi="Baskerville Old Face"/>
          <w:b/>
          <w:color w:val="auto"/>
          <w:sz w:val="32"/>
        </w:rPr>
        <w:t xml:space="preserve">Next ASC is </w:t>
      </w:r>
      <w:r w:rsidR="001D2EE2">
        <w:rPr>
          <w:rFonts w:ascii="Baskerville Old Face" w:hAnsi="Baskerville Old Face"/>
          <w:b/>
          <w:color w:val="auto"/>
          <w:sz w:val="32"/>
        </w:rPr>
        <w:t>December 1</w:t>
      </w:r>
      <w:r w:rsidR="001D2EE2" w:rsidRPr="001D2EE2">
        <w:rPr>
          <w:rFonts w:ascii="Baskerville Old Face" w:hAnsi="Baskerville Old Face"/>
          <w:b/>
          <w:color w:val="auto"/>
          <w:sz w:val="32"/>
          <w:vertAlign w:val="superscript"/>
        </w:rPr>
        <w:t>st</w:t>
      </w:r>
      <w:r w:rsidR="001D2EE2">
        <w:rPr>
          <w:rFonts w:ascii="Baskerville Old Face" w:hAnsi="Baskerville Old Face"/>
          <w:b/>
          <w:color w:val="auto"/>
          <w:sz w:val="32"/>
        </w:rPr>
        <w:t xml:space="preserve"> </w:t>
      </w:r>
      <w:r>
        <w:rPr>
          <w:rFonts w:ascii="Baskerville Old Face" w:hAnsi="Baskerville Old Face"/>
          <w:b/>
          <w:color w:val="auto"/>
          <w:sz w:val="32"/>
        </w:rPr>
        <w:t>at 1:15PM</w:t>
      </w:r>
      <w:r w:rsidR="006E6B32">
        <w:rPr>
          <w:rFonts w:ascii="Baskerville Old Face" w:hAnsi="Baskerville Old Face"/>
          <w:b/>
          <w:color w:val="auto"/>
          <w:sz w:val="32"/>
        </w:rPr>
        <w:t xml:space="preserve"> </w:t>
      </w:r>
      <w:r w:rsidR="002929F0">
        <w:rPr>
          <w:b/>
        </w:rPr>
        <w:t xml:space="preserve">Meeting closed at </w:t>
      </w:r>
      <w:r w:rsidR="001D2EE2">
        <w:rPr>
          <w:b/>
        </w:rPr>
        <w:t>3:55 pm</w:t>
      </w:r>
      <w:r w:rsidR="002929F0">
        <w:rPr>
          <w:b/>
        </w:rPr>
        <w:t xml:space="preserve"> with the </w:t>
      </w:r>
      <w:r w:rsidR="006F69B2">
        <w:rPr>
          <w:b/>
        </w:rPr>
        <w:t>serenity prayer</w:t>
      </w:r>
      <w:r w:rsidR="00E84B6E">
        <w:rPr>
          <w:b/>
        </w:rPr>
        <w:t xml:space="preserve">.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26"/>
      <w:footerReference w:type="first" r:id="rId27"/>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B50FF" w14:textId="77777777" w:rsidR="00DD0D31" w:rsidRDefault="00DD0D31">
      <w:pPr>
        <w:spacing w:after="0" w:line="240" w:lineRule="auto"/>
      </w:pPr>
      <w:r>
        <w:separator/>
      </w:r>
    </w:p>
  </w:endnote>
  <w:endnote w:type="continuationSeparator" w:id="0">
    <w:p w14:paraId="1631736A" w14:textId="77777777" w:rsidR="00DD0D31" w:rsidRDefault="00DD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A578CD" w14:paraId="1D4B30F9" w14:textId="77777777" w:rsidTr="00E12DAB">
      <w:trPr>
        <w:trHeight w:hRule="exact" w:val="288"/>
      </w:trPr>
      <w:tc>
        <w:tcPr>
          <w:tcW w:w="361" w:type="dxa"/>
          <w:shd w:val="clear" w:color="auto" w:fill="EBEBEB" w:themeFill="background2"/>
          <w:vAlign w:val="center"/>
        </w:tcPr>
        <w:p w14:paraId="40779CF9" w14:textId="77777777" w:rsidR="00A578CD" w:rsidRDefault="00A578CD" w:rsidP="00CB2712"/>
      </w:tc>
      <w:tc>
        <w:tcPr>
          <w:tcW w:w="7595" w:type="dxa"/>
          <w:shd w:val="clear" w:color="auto" w:fill="EBEBEB" w:themeFill="background2"/>
          <w:vAlign w:val="center"/>
        </w:tcPr>
        <w:p w14:paraId="47CDE62E" w14:textId="77777777" w:rsidR="00A578CD" w:rsidRDefault="00A578CD" w:rsidP="00CB2712">
          <w:r>
            <w:fldChar w:fldCharType="begin"/>
          </w:r>
          <w:r>
            <w:instrText xml:space="preserve"> PAGE   \* MERGEFORMAT </w:instrText>
          </w:r>
          <w:r>
            <w:fldChar w:fldCharType="separate"/>
          </w:r>
          <w:r>
            <w:rPr>
              <w:noProof/>
            </w:rPr>
            <w:t>2</w:t>
          </w:r>
          <w:r>
            <w:rPr>
              <w:noProof/>
            </w:rPr>
            <w:fldChar w:fldCharType="end"/>
          </w:r>
        </w:p>
      </w:tc>
      <w:tc>
        <w:tcPr>
          <w:tcW w:w="202" w:type="dxa"/>
          <w:shd w:val="clear" w:color="auto" w:fill="17AE92" w:themeFill="accent1"/>
          <w:vAlign w:val="center"/>
        </w:tcPr>
        <w:p w14:paraId="410457DD" w14:textId="77777777" w:rsidR="00A578CD" w:rsidRDefault="00A578CD" w:rsidP="00CB2712"/>
      </w:tc>
      <w:tc>
        <w:tcPr>
          <w:tcW w:w="202" w:type="dxa"/>
          <w:shd w:val="clear" w:color="auto" w:fill="F7A23F" w:themeFill="accent2"/>
          <w:vAlign w:val="center"/>
        </w:tcPr>
        <w:p w14:paraId="5EAB9B5D" w14:textId="77777777" w:rsidR="00A578CD" w:rsidRDefault="00A578CD" w:rsidP="00CB2712"/>
      </w:tc>
      <w:tc>
        <w:tcPr>
          <w:tcW w:w="1009" w:type="dxa"/>
          <w:shd w:val="clear" w:color="auto" w:fill="6F7E84" w:themeFill="accent3"/>
          <w:vAlign w:val="center"/>
        </w:tcPr>
        <w:p w14:paraId="78743611" w14:textId="77777777" w:rsidR="00A578CD" w:rsidRDefault="00A578CD" w:rsidP="00CB2712"/>
      </w:tc>
    </w:tr>
  </w:tbl>
  <w:p w14:paraId="68A2919A" w14:textId="77777777" w:rsidR="00A578CD" w:rsidRDefault="00A578CD"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A578CD" w14:paraId="6BC9EE8F" w14:textId="77777777" w:rsidTr="00E12DAB">
      <w:trPr>
        <w:trHeight w:hRule="exact" w:val="288"/>
      </w:trPr>
      <w:tc>
        <w:tcPr>
          <w:tcW w:w="360" w:type="dxa"/>
          <w:shd w:val="clear" w:color="auto" w:fill="EBEBEB" w:themeFill="background2"/>
          <w:vAlign w:val="center"/>
        </w:tcPr>
        <w:p w14:paraId="2C35D33B" w14:textId="77777777" w:rsidR="00A578CD" w:rsidRDefault="00A578CD" w:rsidP="006515E8"/>
      </w:tc>
      <w:tc>
        <w:tcPr>
          <w:tcW w:w="7646" w:type="dxa"/>
          <w:shd w:val="clear" w:color="auto" w:fill="EBEBEB" w:themeFill="background2"/>
          <w:vAlign w:val="center"/>
        </w:tcPr>
        <w:p w14:paraId="27F54791" w14:textId="77777777" w:rsidR="00A578CD" w:rsidRDefault="00A578CD" w:rsidP="006515E8"/>
      </w:tc>
      <w:tc>
        <w:tcPr>
          <w:tcW w:w="187" w:type="dxa"/>
          <w:shd w:val="clear" w:color="auto" w:fill="17AE92" w:themeFill="accent1"/>
          <w:vAlign w:val="center"/>
        </w:tcPr>
        <w:p w14:paraId="07C743F2" w14:textId="77777777" w:rsidR="00A578CD" w:rsidRDefault="00A578CD" w:rsidP="006515E8"/>
      </w:tc>
      <w:tc>
        <w:tcPr>
          <w:tcW w:w="187" w:type="dxa"/>
          <w:shd w:val="clear" w:color="auto" w:fill="F7A23F" w:themeFill="accent2"/>
          <w:vAlign w:val="center"/>
        </w:tcPr>
        <w:p w14:paraId="02864C39" w14:textId="77777777" w:rsidR="00A578CD" w:rsidRDefault="00A578CD" w:rsidP="006515E8"/>
      </w:tc>
      <w:tc>
        <w:tcPr>
          <w:tcW w:w="994" w:type="dxa"/>
          <w:shd w:val="clear" w:color="auto" w:fill="6F7E84" w:themeFill="accent3"/>
          <w:vAlign w:val="center"/>
        </w:tcPr>
        <w:p w14:paraId="7526C7BF" w14:textId="77777777" w:rsidR="00A578CD" w:rsidRDefault="00A578CD" w:rsidP="006515E8"/>
      </w:tc>
    </w:tr>
  </w:tbl>
  <w:p w14:paraId="3CD1E4C0" w14:textId="77777777" w:rsidR="00A578CD" w:rsidRDefault="00A5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14BA8" w14:textId="77777777" w:rsidR="00DD0D31" w:rsidRDefault="00DD0D31">
      <w:pPr>
        <w:spacing w:after="0" w:line="240" w:lineRule="auto"/>
      </w:pPr>
      <w:r>
        <w:separator/>
      </w:r>
    </w:p>
  </w:footnote>
  <w:footnote w:type="continuationSeparator" w:id="0">
    <w:p w14:paraId="3BDB7940" w14:textId="77777777" w:rsidR="00DD0D31" w:rsidRDefault="00DD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27FA4"/>
    <w:multiLevelType w:val="hybridMultilevel"/>
    <w:tmpl w:val="2CC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7454B"/>
    <w:multiLevelType w:val="hybridMultilevel"/>
    <w:tmpl w:val="CA28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D1E6439"/>
    <w:multiLevelType w:val="hybridMultilevel"/>
    <w:tmpl w:val="5C12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783968"/>
    <w:multiLevelType w:val="hybridMultilevel"/>
    <w:tmpl w:val="32A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5C1960"/>
    <w:multiLevelType w:val="hybridMultilevel"/>
    <w:tmpl w:val="5EECF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4355FE"/>
    <w:multiLevelType w:val="hybridMultilevel"/>
    <w:tmpl w:val="2246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119BC"/>
    <w:multiLevelType w:val="hybridMultilevel"/>
    <w:tmpl w:val="0E0E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86BBA"/>
    <w:multiLevelType w:val="hybridMultilevel"/>
    <w:tmpl w:val="F800DA66"/>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0" w15:restartNumberingAfterBreak="0">
    <w:nsid w:val="30131351"/>
    <w:multiLevelType w:val="hybridMultilevel"/>
    <w:tmpl w:val="A3B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B1CDB"/>
    <w:multiLevelType w:val="hybridMultilevel"/>
    <w:tmpl w:val="49FE12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3E2182E"/>
    <w:multiLevelType w:val="hybridMultilevel"/>
    <w:tmpl w:val="BFD8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51299"/>
    <w:multiLevelType w:val="hybridMultilevel"/>
    <w:tmpl w:val="53205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1E307F"/>
    <w:multiLevelType w:val="hybridMultilevel"/>
    <w:tmpl w:val="58B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17518"/>
    <w:multiLevelType w:val="hybridMultilevel"/>
    <w:tmpl w:val="4F06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2930F2"/>
    <w:multiLevelType w:val="hybridMultilevel"/>
    <w:tmpl w:val="E7D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B392D"/>
    <w:multiLevelType w:val="hybridMultilevel"/>
    <w:tmpl w:val="BB6A543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56DB52FC"/>
    <w:multiLevelType w:val="hybridMultilevel"/>
    <w:tmpl w:val="3B00D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162D62"/>
    <w:multiLevelType w:val="hybridMultilevel"/>
    <w:tmpl w:val="6A20C0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E18FD"/>
    <w:multiLevelType w:val="hybridMultilevel"/>
    <w:tmpl w:val="A7AE2F3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2" w15:restartNumberingAfterBreak="0">
    <w:nsid w:val="5DB827D6"/>
    <w:multiLevelType w:val="hybridMultilevel"/>
    <w:tmpl w:val="EBA6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C51E7"/>
    <w:multiLevelType w:val="hybridMultilevel"/>
    <w:tmpl w:val="554CC7E0"/>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4" w15:restartNumberingAfterBreak="0">
    <w:nsid w:val="67575304"/>
    <w:multiLevelType w:val="hybridMultilevel"/>
    <w:tmpl w:val="00B6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66137"/>
    <w:multiLevelType w:val="hybridMultilevel"/>
    <w:tmpl w:val="648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05315"/>
    <w:multiLevelType w:val="hybridMultilevel"/>
    <w:tmpl w:val="3B685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18"/>
  </w:num>
  <w:num w:numId="14">
    <w:abstractNumId w:val="35"/>
  </w:num>
  <w:num w:numId="15">
    <w:abstractNumId w:val="20"/>
  </w:num>
  <w:num w:numId="16">
    <w:abstractNumId w:val="27"/>
  </w:num>
  <w:num w:numId="17">
    <w:abstractNumId w:val="14"/>
  </w:num>
  <w:num w:numId="18">
    <w:abstractNumId w:val="36"/>
  </w:num>
  <w:num w:numId="19">
    <w:abstractNumId w:val="21"/>
  </w:num>
  <w:num w:numId="20">
    <w:abstractNumId w:val="12"/>
  </w:num>
  <w:num w:numId="21">
    <w:abstractNumId w:val="28"/>
  </w:num>
  <w:num w:numId="22">
    <w:abstractNumId w:val="29"/>
  </w:num>
  <w:num w:numId="23">
    <w:abstractNumId w:val="16"/>
  </w:num>
  <w:num w:numId="24">
    <w:abstractNumId w:val="24"/>
  </w:num>
  <w:num w:numId="25">
    <w:abstractNumId w:val="23"/>
  </w:num>
  <w:num w:numId="26">
    <w:abstractNumId w:val="15"/>
  </w:num>
  <w:num w:numId="27">
    <w:abstractNumId w:val="33"/>
  </w:num>
  <w:num w:numId="28">
    <w:abstractNumId w:val="19"/>
  </w:num>
  <w:num w:numId="29">
    <w:abstractNumId w:val="13"/>
  </w:num>
  <w:num w:numId="30">
    <w:abstractNumId w:val="30"/>
  </w:num>
  <w:num w:numId="31">
    <w:abstractNumId w:val="17"/>
  </w:num>
  <w:num w:numId="32">
    <w:abstractNumId w:val="22"/>
  </w:num>
  <w:num w:numId="33">
    <w:abstractNumId w:val="32"/>
  </w:num>
  <w:num w:numId="34">
    <w:abstractNumId w:val="26"/>
  </w:num>
  <w:num w:numId="35">
    <w:abstractNumId w:val="10"/>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12B89"/>
    <w:rsid w:val="000200A7"/>
    <w:rsid w:val="000307B1"/>
    <w:rsid w:val="00044199"/>
    <w:rsid w:val="00044405"/>
    <w:rsid w:val="00065EA6"/>
    <w:rsid w:val="00067CFC"/>
    <w:rsid w:val="0007722A"/>
    <w:rsid w:val="000817D9"/>
    <w:rsid w:val="00085B0E"/>
    <w:rsid w:val="000927A3"/>
    <w:rsid w:val="000A54FB"/>
    <w:rsid w:val="000A7399"/>
    <w:rsid w:val="000C56A3"/>
    <w:rsid w:val="000E2908"/>
    <w:rsid w:val="000E6185"/>
    <w:rsid w:val="000F6463"/>
    <w:rsid w:val="00100505"/>
    <w:rsid w:val="001040E0"/>
    <w:rsid w:val="0011314A"/>
    <w:rsid w:val="00126172"/>
    <w:rsid w:val="001334C1"/>
    <w:rsid w:val="00156EF1"/>
    <w:rsid w:val="00163FD3"/>
    <w:rsid w:val="0017580B"/>
    <w:rsid w:val="00191F51"/>
    <w:rsid w:val="0019395A"/>
    <w:rsid w:val="001B363E"/>
    <w:rsid w:val="001C59A7"/>
    <w:rsid w:val="001C6560"/>
    <w:rsid w:val="001D071C"/>
    <w:rsid w:val="001D2EE2"/>
    <w:rsid w:val="001F317B"/>
    <w:rsid w:val="00220C29"/>
    <w:rsid w:val="002229ED"/>
    <w:rsid w:val="002417F4"/>
    <w:rsid w:val="00241A22"/>
    <w:rsid w:val="0024720D"/>
    <w:rsid w:val="002929F0"/>
    <w:rsid w:val="00297DDF"/>
    <w:rsid w:val="002A44D9"/>
    <w:rsid w:val="002C2460"/>
    <w:rsid w:val="002C2563"/>
    <w:rsid w:val="002C5268"/>
    <w:rsid w:val="00321883"/>
    <w:rsid w:val="003340EB"/>
    <w:rsid w:val="00342A0B"/>
    <w:rsid w:val="00343FBB"/>
    <w:rsid w:val="003618DB"/>
    <w:rsid w:val="0037096C"/>
    <w:rsid w:val="00381BDF"/>
    <w:rsid w:val="00384AFF"/>
    <w:rsid w:val="003859A2"/>
    <w:rsid w:val="0039722A"/>
    <w:rsid w:val="003A69AF"/>
    <w:rsid w:val="003C08F6"/>
    <w:rsid w:val="003C55ED"/>
    <w:rsid w:val="003C777F"/>
    <w:rsid w:val="003D0FBD"/>
    <w:rsid w:val="003D70F3"/>
    <w:rsid w:val="0040013B"/>
    <w:rsid w:val="00401E15"/>
    <w:rsid w:val="0040495A"/>
    <w:rsid w:val="00442BC1"/>
    <w:rsid w:val="00442E13"/>
    <w:rsid w:val="00453765"/>
    <w:rsid w:val="004543A6"/>
    <w:rsid w:val="00461C76"/>
    <w:rsid w:val="0046349D"/>
    <w:rsid w:val="00480808"/>
    <w:rsid w:val="004815B6"/>
    <w:rsid w:val="00485084"/>
    <w:rsid w:val="00491BCD"/>
    <w:rsid w:val="00496BFF"/>
    <w:rsid w:val="00497B56"/>
    <w:rsid w:val="004A5532"/>
    <w:rsid w:val="004B30C8"/>
    <w:rsid w:val="004B5284"/>
    <w:rsid w:val="004B6B23"/>
    <w:rsid w:val="004C5B2E"/>
    <w:rsid w:val="004F58CA"/>
    <w:rsid w:val="005160B9"/>
    <w:rsid w:val="00521E77"/>
    <w:rsid w:val="00522CAD"/>
    <w:rsid w:val="00545BDB"/>
    <w:rsid w:val="0056252E"/>
    <w:rsid w:val="00564801"/>
    <w:rsid w:val="00565E2F"/>
    <w:rsid w:val="00570875"/>
    <w:rsid w:val="00572206"/>
    <w:rsid w:val="0057291F"/>
    <w:rsid w:val="00593F80"/>
    <w:rsid w:val="00595F26"/>
    <w:rsid w:val="005B5A43"/>
    <w:rsid w:val="005C343C"/>
    <w:rsid w:val="005E5E2B"/>
    <w:rsid w:val="005F6D05"/>
    <w:rsid w:val="00610B51"/>
    <w:rsid w:val="00612B8A"/>
    <w:rsid w:val="00621657"/>
    <w:rsid w:val="0063446C"/>
    <w:rsid w:val="00646A21"/>
    <w:rsid w:val="006515E8"/>
    <w:rsid w:val="006532D0"/>
    <w:rsid w:val="00673B8B"/>
    <w:rsid w:val="006A1283"/>
    <w:rsid w:val="006A50B6"/>
    <w:rsid w:val="006C0177"/>
    <w:rsid w:val="006D129D"/>
    <w:rsid w:val="006E4E6A"/>
    <w:rsid w:val="006E6B32"/>
    <w:rsid w:val="006F1118"/>
    <w:rsid w:val="006F69B2"/>
    <w:rsid w:val="00700AED"/>
    <w:rsid w:val="0070282C"/>
    <w:rsid w:val="00702ACA"/>
    <w:rsid w:val="00706F48"/>
    <w:rsid w:val="00713A7C"/>
    <w:rsid w:val="007304B4"/>
    <w:rsid w:val="00737336"/>
    <w:rsid w:val="00741FDE"/>
    <w:rsid w:val="00751935"/>
    <w:rsid w:val="00781A03"/>
    <w:rsid w:val="00786D72"/>
    <w:rsid w:val="007A663D"/>
    <w:rsid w:val="007A7AC0"/>
    <w:rsid w:val="007B00D0"/>
    <w:rsid w:val="007B3842"/>
    <w:rsid w:val="007C2CB3"/>
    <w:rsid w:val="007D2662"/>
    <w:rsid w:val="007E08FC"/>
    <w:rsid w:val="007E41CF"/>
    <w:rsid w:val="007F1812"/>
    <w:rsid w:val="007F3AF9"/>
    <w:rsid w:val="00805CBE"/>
    <w:rsid w:val="00832F57"/>
    <w:rsid w:val="008347EF"/>
    <w:rsid w:val="00846626"/>
    <w:rsid w:val="0088230C"/>
    <w:rsid w:val="008825F9"/>
    <w:rsid w:val="008869AB"/>
    <w:rsid w:val="00890061"/>
    <w:rsid w:val="00894E20"/>
    <w:rsid w:val="008B2733"/>
    <w:rsid w:val="008B3A3F"/>
    <w:rsid w:val="008E6365"/>
    <w:rsid w:val="008F4260"/>
    <w:rsid w:val="008F449F"/>
    <w:rsid w:val="00901281"/>
    <w:rsid w:val="00910CD1"/>
    <w:rsid w:val="00912A41"/>
    <w:rsid w:val="00913ED7"/>
    <w:rsid w:val="00944FBF"/>
    <w:rsid w:val="00946252"/>
    <w:rsid w:val="00951859"/>
    <w:rsid w:val="00974E30"/>
    <w:rsid w:val="00982EAD"/>
    <w:rsid w:val="0098300D"/>
    <w:rsid w:val="00991295"/>
    <w:rsid w:val="0099133F"/>
    <w:rsid w:val="00991F89"/>
    <w:rsid w:val="00995CA3"/>
    <w:rsid w:val="00997D07"/>
    <w:rsid w:val="009A2EF0"/>
    <w:rsid w:val="009C058C"/>
    <w:rsid w:val="009D0DAE"/>
    <w:rsid w:val="009E2175"/>
    <w:rsid w:val="009E37DE"/>
    <w:rsid w:val="009F0B81"/>
    <w:rsid w:val="009F13BA"/>
    <w:rsid w:val="009F31FB"/>
    <w:rsid w:val="009F4884"/>
    <w:rsid w:val="00A030A4"/>
    <w:rsid w:val="00A11F28"/>
    <w:rsid w:val="00A23FE0"/>
    <w:rsid w:val="00A34E6D"/>
    <w:rsid w:val="00A36F67"/>
    <w:rsid w:val="00A578CD"/>
    <w:rsid w:val="00A578E4"/>
    <w:rsid w:val="00A62645"/>
    <w:rsid w:val="00A63B2D"/>
    <w:rsid w:val="00A63B5E"/>
    <w:rsid w:val="00A71919"/>
    <w:rsid w:val="00A7644B"/>
    <w:rsid w:val="00A91FDE"/>
    <w:rsid w:val="00A94B56"/>
    <w:rsid w:val="00AA53EC"/>
    <w:rsid w:val="00AA6250"/>
    <w:rsid w:val="00AB1341"/>
    <w:rsid w:val="00AB13C7"/>
    <w:rsid w:val="00AC391B"/>
    <w:rsid w:val="00AD23E6"/>
    <w:rsid w:val="00AD695F"/>
    <w:rsid w:val="00AE267E"/>
    <w:rsid w:val="00AF377F"/>
    <w:rsid w:val="00AF4A53"/>
    <w:rsid w:val="00B00701"/>
    <w:rsid w:val="00B0560A"/>
    <w:rsid w:val="00B1430E"/>
    <w:rsid w:val="00B24042"/>
    <w:rsid w:val="00B2432C"/>
    <w:rsid w:val="00B31726"/>
    <w:rsid w:val="00B348A6"/>
    <w:rsid w:val="00B515CD"/>
    <w:rsid w:val="00B530AA"/>
    <w:rsid w:val="00B6033A"/>
    <w:rsid w:val="00B8163C"/>
    <w:rsid w:val="00B82A7B"/>
    <w:rsid w:val="00B84A99"/>
    <w:rsid w:val="00B9352B"/>
    <w:rsid w:val="00B9569D"/>
    <w:rsid w:val="00BA4714"/>
    <w:rsid w:val="00BA6B85"/>
    <w:rsid w:val="00BA7152"/>
    <w:rsid w:val="00BB0C42"/>
    <w:rsid w:val="00BB7BED"/>
    <w:rsid w:val="00BD3D4F"/>
    <w:rsid w:val="00BD6A13"/>
    <w:rsid w:val="00BE1342"/>
    <w:rsid w:val="00BE2F5D"/>
    <w:rsid w:val="00BF473C"/>
    <w:rsid w:val="00BF5AAA"/>
    <w:rsid w:val="00C107E6"/>
    <w:rsid w:val="00C50B3B"/>
    <w:rsid w:val="00C5484B"/>
    <w:rsid w:val="00C62B67"/>
    <w:rsid w:val="00C70020"/>
    <w:rsid w:val="00C77FE9"/>
    <w:rsid w:val="00C93E75"/>
    <w:rsid w:val="00CA3E0B"/>
    <w:rsid w:val="00CB2712"/>
    <w:rsid w:val="00CC427A"/>
    <w:rsid w:val="00CD21A5"/>
    <w:rsid w:val="00CD3E87"/>
    <w:rsid w:val="00CD5E29"/>
    <w:rsid w:val="00D01072"/>
    <w:rsid w:val="00D05F8E"/>
    <w:rsid w:val="00D11A08"/>
    <w:rsid w:val="00D25C8E"/>
    <w:rsid w:val="00D35E92"/>
    <w:rsid w:val="00D4190C"/>
    <w:rsid w:val="00D55E8D"/>
    <w:rsid w:val="00D611FE"/>
    <w:rsid w:val="00D626A5"/>
    <w:rsid w:val="00D66811"/>
    <w:rsid w:val="00D87444"/>
    <w:rsid w:val="00D906CA"/>
    <w:rsid w:val="00D914C8"/>
    <w:rsid w:val="00D95727"/>
    <w:rsid w:val="00DB2CF1"/>
    <w:rsid w:val="00DB6BC8"/>
    <w:rsid w:val="00DB6EE6"/>
    <w:rsid w:val="00DC1B72"/>
    <w:rsid w:val="00DC3D47"/>
    <w:rsid w:val="00DD0D31"/>
    <w:rsid w:val="00DE0093"/>
    <w:rsid w:val="00DF30FD"/>
    <w:rsid w:val="00E02155"/>
    <w:rsid w:val="00E070B2"/>
    <w:rsid w:val="00E12DAB"/>
    <w:rsid w:val="00E156BA"/>
    <w:rsid w:val="00E23314"/>
    <w:rsid w:val="00E27C4B"/>
    <w:rsid w:val="00E3546E"/>
    <w:rsid w:val="00E4708A"/>
    <w:rsid w:val="00E84B6E"/>
    <w:rsid w:val="00E93730"/>
    <w:rsid w:val="00E96671"/>
    <w:rsid w:val="00EA704C"/>
    <w:rsid w:val="00EB1088"/>
    <w:rsid w:val="00EB699D"/>
    <w:rsid w:val="00EB7F5B"/>
    <w:rsid w:val="00EC37C1"/>
    <w:rsid w:val="00ED29CF"/>
    <w:rsid w:val="00ED358E"/>
    <w:rsid w:val="00ED48DB"/>
    <w:rsid w:val="00EE4599"/>
    <w:rsid w:val="00EE6C68"/>
    <w:rsid w:val="00F07379"/>
    <w:rsid w:val="00F30102"/>
    <w:rsid w:val="00F32A70"/>
    <w:rsid w:val="00F353FD"/>
    <w:rsid w:val="00F36FF6"/>
    <w:rsid w:val="00F426DF"/>
    <w:rsid w:val="00F4343E"/>
    <w:rsid w:val="00F56510"/>
    <w:rsid w:val="00F6215B"/>
    <w:rsid w:val="00F76C10"/>
    <w:rsid w:val="00F7737B"/>
    <w:rsid w:val="00FB5A53"/>
    <w:rsid w:val="00FC4BD3"/>
    <w:rsid w:val="00FC70EE"/>
    <w:rsid w:val="00FC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docId w15:val="{F4EA5573-52EB-4998-AD88-6E5CBF5E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ind w:left="360"/>
      <w:contextualSpacing/>
    </w:pPr>
  </w:style>
  <w:style w:type="paragraph" w:styleId="ListContinue2">
    <w:name w:val="List Continue 2"/>
    <w:basedOn w:val="Normal"/>
    <w:uiPriority w:val="99"/>
    <w:semiHidden/>
    <w:unhideWhenUsed/>
    <w:rsid w:val="002C2563"/>
    <w:pPr>
      <w:ind w:left="720"/>
      <w:contextualSpacing/>
    </w:pPr>
  </w:style>
  <w:style w:type="paragraph" w:styleId="ListContinue3">
    <w:name w:val="List Continue 3"/>
    <w:basedOn w:val="Normal"/>
    <w:uiPriority w:val="99"/>
    <w:semiHidden/>
    <w:unhideWhenUsed/>
    <w:rsid w:val="002C2563"/>
    <w:pPr>
      <w:ind w:left="1080"/>
      <w:contextualSpacing/>
    </w:pPr>
  </w:style>
  <w:style w:type="paragraph" w:styleId="ListContinue4">
    <w:name w:val="List Continue 4"/>
    <w:basedOn w:val="Normal"/>
    <w:uiPriority w:val="99"/>
    <w:semiHidden/>
    <w:unhideWhenUsed/>
    <w:rsid w:val="002C2563"/>
    <w:pPr>
      <w:ind w:left="1440"/>
      <w:contextualSpacing/>
    </w:pPr>
  </w:style>
  <w:style w:type="paragraph" w:styleId="ListContinue5">
    <w:name w:val="List Continue 5"/>
    <w:basedOn w:val="Normal"/>
    <w:uiPriority w:val="99"/>
    <w:semiHidden/>
    <w:unhideWhenUsed/>
    <w:rsid w:val="002C2563"/>
    <w:pPr>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locality">
    <w:name w:val="locality"/>
    <w:basedOn w:val="DefaultParagraphFont"/>
    <w:rsid w:val="00CD3E87"/>
  </w:style>
  <w:style w:type="character" w:customStyle="1" w:styleId="state">
    <w:name w:val="state"/>
    <w:basedOn w:val="DefaultParagraphFont"/>
    <w:rsid w:val="00CD3E87"/>
  </w:style>
  <w:style w:type="character" w:customStyle="1" w:styleId="postal-code">
    <w:name w:val="postal-code"/>
    <w:basedOn w:val="DefaultParagraphFont"/>
    <w:rsid w:val="00CD3E87"/>
  </w:style>
  <w:style w:type="character" w:styleId="UnresolvedMention">
    <w:name w:val="Unresolved Mention"/>
    <w:basedOn w:val="DefaultParagraphFont"/>
    <w:uiPriority w:val="99"/>
    <w:semiHidden/>
    <w:unhideWhenUsed/>
    <w:rsid w:val="008825F9"/>
    <w:rPr>
      <w:color w:val="605E5C"/>
      <w:shd w:val="clear" w:color="auto" w:fill="E1DFDD"/>
    </w:rPr>
  </w:style>
  <w:style w:type="paragraph" w:customStyle="1" w:styleId="Body">
    <w:name w:val="Body"/>
    <w:rsid w:val="009E2175"/>
    <w:pPr>
      <w:tabs>
        <w:tab w:val="left" w:pos="360"/>
      </w:tabs>
      <w:spacing w:line="360" w:lineRule="auto"/>
    </w:pPr>
    <w:rPr>
      <w:rFonts w:ascii="Arial" w:eastAsia="Arial Unicode MS" w:hAnsi="Arial" w:cs="Arial Unicode MS"/>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181288914">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225265380">
      <w:bodyDiv w:val="1"/>
      <w:marLeft w:val="0"/>
      <w:marRight w:val="0"/>
      <w:marTop w:val="0"/>
      <w:marBottom w:val="0"/>
      <w:divBdr>
        <w:top w:val="none" w:sz="0" w:space="0" w:color="auto"/>
        <w:left w:val="none" w:sz="0" w:space="0" w:color="auto"/>
        <w:bottom w:val="none" w:sz="0" w:space="0" w:color="auto"/>
        <w:right w:val="none" w:sz="0" w:space="0" w:color="auto"/>
      </w:divBdr>
    </w:div>
    <w:div w:id="267929307">
      <w:bodyDiv w:val="1"/>
      <w:marLeft w:val="0"/>
      <w:marRight w:val="0"/>
      <w:marTop w:val="0"/>
      <w:marBottom w:val="0"/>
      <w:divBdr>
        <w:top w:val="none" w:sz="0" w:space="0" w:color="auto"/>
        <w:left w:val="none" w:sz="0" w:space="0" w:color="auto"/>
        <w:bottom w:val="none" w:sz="0" w:space="0" w:color="auto"/>
        <w:right w:val="none" w:sz="0" w:space="0" w:color="auto"/>
      </w:divBdr>
    </w:div>
    <w:div w:id="314528930">
      <w:bodyDiv w:val="1"/>
      <w:marLeft w:val="0"/>
      <w:marRight w:val="0"/>
      <w:marTop w:val="0"/>
      <w:marBottom w:val="0"/>
      <w:divBdr>
        <w:top w:val="none" w:sz="0" w:space="0" w:color="auto"/>
        <w:left w:val="none" w:sz="0" w:space="0" w:color="auto"/>
        <w:bottom w:val="none" w:sz="0" w:space="0" w:color="auto"/>
        <w:right w:val="none" w:sz="0" w:space="0" w:color="auto"/>
      </w:divBdr>
    </w:div>
    <w:div w:id="358510661">
      <w:bodyDiv w:val="1"/>
      <w:marLeft w:val="0"/>
      <w:marRight w:val="0"/>
      <w:marTop w:val="0"/>
      <w:marBottom w:val="0"/>
      <w:divBdr>
        <w:top w:val="none" w:sz="0" w:space="0" w:color="auto"/>
        <w:left w:val="none" w:sz="0" w:space="0" w:color="auto"/>
        <w:bottom w:val="none" w:sz="0" w:space="0" w:color="auto"/>
        <w:right w:val="none" w:sz="0" w:space="0" w:color="auto"/>
      </w:divBdr>
    </w:div>
    <w:div w:id="386954812">
      <w:bodyDiv w:val="1"/>
      <w:marLeft w:val="0"/>
      <w:marRight w:val="0"/>
      <w:marTop w:val="0"/>
      <w:marBottom w:val="0"/>
      <w:divBdr>
        <w:top w:val="none" w:sz="0" w:space="0" w:color="auto"/>
        <w:left w:val="none" w:sz="0" w:space="0" w:color="auto"/>
        <w:bottom w:val="none" w:sz="0" w:space="0" w:color="auto"/>
        <w:right w:val="none" w:sz="0" w:space="0" w:color="auto"/>
      </w:divBdr>
    </w:div>
    <w:div w:id="400257257">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547839864">
      <w:bodyDiv w:val="1"/>
      <w:marLeft w:val="0"/>
      <w:marRight w:val="0"/>
      <w:marTop w:val="0"/>
      <w:marBottom w:val="0"/>
      <w:divBdr>
        <w:top w:val="none" w:sz="0" w:space="0" w:color="auto"/>
        <w:left w:val="none" w:sz="0" w:space="0" w:color="auto"/>
        <w:bottom w:val="none" w:sz="0" w:space="0" w:color="auto"/>
        <w:right w:val="none" w:sz="0" w:space="0" w:color="auto"/>
      </w:divBdr>
    </w:div>
    <w:div w:id="563686738">
      <w:bodyDiv w:val="1"/>
      <w:marLeft w:val="0"/>
      <w:marRight w:val="0"/>
      <w:marTop w:val="0"/>
      <w:marBottom w:val="0"/>
      <w:divBdr>
        <w:top w:val="none" w:sz="0" w:space="0" w:color="auto"/>
        <w:left w:val="none" w:sz="0" w:space="0" w:color="auto"/>
        <w:bottom w:val="none" w:sz="0" w:space="0" w:color="auto"/>
        <w:right w:val="none" w:sz="0" w:space="0" w:color="auto"/>
      </w:divBdr>
    </w:div>
    <w:div w:id="608853561">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823132645">
      <w:bodyDiv w:val="1"/>
      <w:marLeft w:val="0"/>
      <w:marRight w:val="0"/>
      <w:marTop w:val="0"/>
      <w:marBottom w:val="0"/>
      <w:divBdr>
        <w:top w:val="none" w:sz="0" w:space="0" w:color="auto"/>
        <w:left w:val="none" w:sz="0" w:space="0" w:color="auto"/>
        <w:bottom w:val="none" w:sz="0" w:space="0" w:color="auto"/>
        <w:right w:val="none" w:sz="0" w:space="0" w:color="auto"/>
      </w:divBdr>
    </w:div>
    <w:div w:id="826634052">
      <w:bodyDiv w:val="1"/>
      <w:marLeft w:val="0"/>
      <w:marRight w:val="0"/>
      <w:marTop w:val="0"/>
      <w:marBottom w:val="0"/>
      <w:divBdr>
        <w:top w:val="none" w:sz="0" w:space="0" w:color="auto"/>
        <w:left w:val="none" w:sz="0" w:space="0" w:color="auto"/>
        <w:bottom w:val="none" w:sz="0" w:space="0" w:color="auto"/>
        <w:right w:val="none" w:sz="0" w:space="0" w:color="auto"/>
      </w:divBdr>
    </w:div>
    <w:div w:id="884367722">
      <w:bodyDiv w:val="1"/>
      <w:marLeft w:val="0"/>
      <w:marRight w:val="0"/>
      <w:marTop w:val="0"/>
      <w:marBottom w:val="0"/>
      <w:divBdr>
        <w:top w:val="none" w:sz="0" w:space="0" w:color="auto"/>
        <w:left w:val="none" w:sz="0" w:space="0" w:color="auto"/>
        <w:bottom w:val="none" w:sz="0" w:space="0" w:color="auto"/>
        <w:right w:val="none" w:sz="0" w:space="0" w:color="auto"/>
      </w:divBdr>
    </w:div>
    <w:div w:id="982006702">
      <w:bodyDiv w:val="1"/>
      <w:marLeft w:val="0"/>
      <w:marRight w:val="0"/>
      <w:marTop w:val="0"/>
      <w:marBottom w:val="0"/>
      <w:divBdr>
        <w:top w:val="none" w:sz="0" w:space="0" w:color="auto"/>
        <w:left w:val="none" w:sz="0" w:space="0" w:color="auto"/>
        <w:bottom w:val="none" w:sz="0" w:space="0" w:color="auto"/>
        <w:right w:val="none" w:sz="0" w:space="0" w:color="auto"/>
      </w:divBdr>
    </w:div>
    <w:div w:id="988360905">
      <w:bodyDiv w:val="1"/>
      <w:marLeft w:val="0"/>
      <w:marRight w:val="0"/>
      <w:marTop w:val="0"/>
      <w:marBottom w:val="0"/>
      <w:divBdr>
        <w:top w:val="none" w:sz="0" w:space="0" w:color="auto"/>
        <w:left w:val="none" w:sz="0" w:space="0" w:color="auto"/>
        <w:bottom w:val="none" w:sz="0" w:space="0" w:color="auto"/>
        <w:right w:val="none" w:sz="0" w:space="0" w:color="auto"/>
      </w:divBdr>
    </w:div>
    <w:div w:id="1056664263">
      <w:bodyDiv w:val="1"/>
      <w:marLeft w:val="0"/>
      <w:marRight w:val="0"/>
      <w:marTop w:val="0"/>
      <w:marBottom w:val="0"/>
      <w:divBdr>
        <w:top w:val="none" w:sz="0" w:space="0" w:color="auto"/>
        <w:left w:val="none" w:sz="0" w:space="0" w:color="auto"/>
        <w:bottom w:val="none" w:sz="0" w:space="0" w:color="auto"/>
        <w:right w:val="none" w:sz="0" w:space="0" w:color="auto"/>
      </w:divBdr>
    </w:div>
    <w:div w:id="1163664081">
      <w:bodyDiv w:val="1"/>
      <w:marLeft w:val="0"/>
      <w:marRight w:val="0"/>
      <w:marTop w:val="0"/>
      <w:marBottom w:val="0"/>
      <w:divBdr>
        <w:top w:val="none" w:sz="0" w:space="0" w:color="auto"/>
        <w:left w:val="none" w:sz="0" w:space="0" w:color="auto"/>
        <w:bottom w:val="none" w:sz="0" w:space="0" w:color="auto"/>
        <w:right w:val="none" w:sz="0" w:space="0" w:color="auto"/>
      </w:divBdr>
    </w:div>
    <w:div w:id="1279677805">
      <w:bodyDiv w:val="1"/>
      <w:marLeft w:val="0"/>
      <w:marRight w:val="0"/>
      <w:marTop w:val="0"/>
      <w:marBottom w:val="0"/>
      <w:divBdr>
        <w:top w:val="none" w:sz="0" w:space="0" w:color="auto"/>
        <w:left w:val="none" w:sz="0" w:space="0" w:color="auto"/>
        <w:bottom w:val="none" w:sz="0" w:space="0" w:color="auto"/>
        <w:right w:val="none" w:sz="0" w:space="0" w:color="auto"/>
      </w:divBdr>
    </w:div>
    <w:div w:id="1313952118">
      <w:bodyDiv w:val="1"/>
      <w:marLeft w:val="0"/>
      <w:marRight w:val="0"/>
      <w:marTop w:val="0"/>
      <w:marBottom w:val="0"/>
      <w:divBdr>
        <w:top w:val="none" w:sz="0" w:space="0" w:color="auto"/>
        <w:left w:val="none" w:sz="0" w:space="0" w:color="auto"/>
        <w:bottom w:val="none" w:sz="0" w:space="0" w:color="auto"/>
        <w:right w:val="none" w:sz="0" w:space="0" w:color="auto"/>
      </w:divBdr>
      <w:divsChild>
        <w:div w:id="1856335850">
          <w:marLeft w:val="0"/>
          <w:marRight w:val="0"/>
          <w:marTop w:val="0"/>
          <w:marBottom w:val="0"/>
          <w:divBdr>
            <w:top w:val="none" w:sz="0" w:space="0" w:color="auto"/>
            <w:left w:val="none" w:sz="0" w:space="0" w:color="auto"/>
            <w:bottom w:val="none" w:sz="0" w:space="0" w:color="auto"/>
            <w:right w:val="none" w:sz="0" w:space="0" w:color="auto"/>
          </w:divBdr>
          <w:divsChild>
            <w:div w:id="512568930">
              <w:marLeft w:val="0"/>
              <w:marRight w:val="0"/>
              <w:marTop w:val="0"/>
              <w:marBottom w:val="0"/>
              <w:divBdr>
                <w:top w:val="none" w:sz="0" w:space="0" w:color="auto"/>
                <w:left w:val="none" w:sz="0" w:space="0" w:color="auto"/>
                <w:bottom w:val="none" w:sz="0" w:space="0" w:color="auto"/>
                <w:right w:val="none" w:sz="0" w:space="0" w:color="auto"/>
              </w:divBdr>
            </w:div>
          </w:divsChild>
        </w:div>
        <w:div w:id="10032271">
          <w:marLeft w:val="0"/>
          <w:marRight w:val="0"/>
          <w:marTop w:val="0"/>
          <w:marBottom w:val="0"/>
          <w:divBdr>
            <w:top w:val="none" w:sz="0" w:space="0" w:color="auto"/>
            <w:left w:val="none" w:sz="0" w:space="0" w:color="auto"/>
            <w:bottom w:val="none" w:sz="0" w:space="0" w:color="auto"/>
            <w:right w:val="none" w:sz="0" w:space="0" w:color="auto"/>
          </w:divBdr>
        </w:div>
      </w:divsChild>
    </w:div>
    <w:div w:id="1327708500">
      <w:bodyDiv w:val="1"/>
      <w:marLeft w:val="0"/>
      <w:marRight w:val="0"/>
      <w:marTop w:val="0"/>
      <w:marBottom w:val="0"/>
      <w:divBdr>
        <w:top w:val="none" w:sz="0" w:space="0" w:color="auto"/>
        <w:left w:val="none" w:sz="0" w:space="0" w:color="auto"/>
        <w:bottom w:val="none" w:sz="0" w:space="0" w:color="auto"/>
        <w:right w:val="none" w:sz="0" w:space="0" w:color="auto"/>
      </w:divBdr>
    </w:div>
    <w:div w:id="1370105442">
      <w:bodyDiv w:val="1"/>
      <w:marLeft w:val="0"/>
      <w:marRight w:val="0"/>
      <w:marTop w:val="0"/>
      <w:marBottom w:val="0"/>
      <w:divBdr>
        <w:top w:val="none" w:sz="0" w:space="0" w:color="auto"/>
        <w:left w:val="none" w:sz="0" w:space="0" w:color="auto"/>
        <w:bottom w:val="none" w:sz="0" w:space="0" w:color="auto"/>
        <w:right w:val="none" w:sz="0" w:space="0" w:color="auto"/>
      </w:divBdr>
    </w:div>
    <w:div w:id="1405109422">
      <w:bodyDiv w:val="1"/>
      <w:marLeft w:val="0"/>
      <w:marRight w:val="0"/>
      <w:marTop w:val="0"/>
      <w:marBottom w:val="0"/>
      <w:divBdr>
        <w:top w:val="none" w:sz="0" w:space="0" w:color="auto"/>
        <w:left w:val="none" w:sz="0" w:space="0" w:color="auto"/>
        <w:bottom w:val="none" w:sz="0" w:space="0" w:color="auto"/>
        <w:right w:val="none" w:sz="0" w:space="0" w:color="auto"/>
      </w:divBdr>
    </w:div>
    <w:div w:id="1446540166">
      <w:bodyDiv w:val="1"/>
      <w:marLeft w:val="0"/>
      <w:marRight w:val="0"/>
      <w:marTop w:val="0"/>
      <w:marBottom w:val="0"/>
      <w:divBdr>
        <w:top w:val="none" w:sz="0" w:space="0" w:color="auto"/>
        <w:left w:val="none" w:sz="0" w:space="0" w:color="auto"/>
        <w:bottom w:val="none" w:sz="0" w:space="0" w:color="auto"/>
        <w:right w:val="none" w:sz="0" w:space="0" w:color="auto"/>
      </w:divBdr>
    </w:div>
    <w:div w:id="15768167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 w:id="20790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org/?ID=naway-toc" TargetMode="External"/><Relationship Id="rId18" Type="http://schemas.openxmlformats.org/officeDocument/2006/relationships/hyperlink" Target="mailto:b42latte@MSN.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alvatore3392@icloud.com" TargetMode="External"/><Relationship Id="rId7" Type="http://schemas.openxmlformats.org/officeDocument/2006/relationships/webSettings" Target="webSettings.xml"/><Relationship Id="rId12" Type="http://schemas.openxmlformats.org/officeDocument/2006/relationships/hyperlink" Target="mailto:worldboard@na.org" TargetMode="External"/><Relationship Id="rId17" Type="http://schemas.openxmlformats.org/officeDocument/2006/relationships/hyperlink" Target="https://www.na.org/admin/include/spaw2/uploads/pdf/naway/2012May_naw_releaseform_en.pdf" TargetMode="External"/><Relationship Id="rId25" Type="http://schemas.openxmlformats.org/officeDocument/2006/relationships/hyperlink" Target="mailto:terrisnest@gmail.com" TargetMode="External"/><Relationship Id="rId2" Type="http://schemas.openxmlformats.org/officeDocument/2006/relationships/customXml" Target="../customXml/item2.xml"/><Relationship Id="rId16" Type="http://schemas.openxmlformats.org/officeDocument/2006/relationships/hyperlink" Target="mailto:naway@na.org" TargetMode="External"/><Relationship Id="rId20" Type="http://schemas.openxmlformats.org/officeDocument/2006/relationships/hyperlink" Target="mailto:toddb3.tb@gmail.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org/?ID=nawsevents-event-reg" TargetMode="External"/><Relationship Id="rId24" Type="http://schemas.openxmlformats.org/officeDocument/2006/relationships/hyperlink" Target="mailto:Sdhollifield@gmail.com" TargetMode="External"/><Relationship Id="rId5" Type="http://schemas.openxmlformats.org/officeDocument/2006/relationships/styles" Target="styles.xml"/><Relationship Id="rId15" Type="http://schemas.openxmlformats.org/officeDocument/2006/relationships/hyperlink" Target="https://www.na.org/?ID=nawArchive" TargetMode="External"/><Relationship Id="rId23" Type="http://schemas.openxmlformats.org/officeDocument/2006/relationships/hyperlink" Target="mailto:Knightdonald56@icloud.com" TargetMode="External"/><Relationship Id="rId28" Type="http://schemas.openxmlformats.org/officeDocument/2006/relationships/fontTable" Target="fontTable.xml"/><Relationship Id="rId10" Type="http://schemas.openxmlformats.org/officeDocument/2006/relationships/hyperlink" Target="https://www.na.org/conference" TargetMode="External"/><Relationship Id="rId19" Type="http://schemas.openxmlformats.org/officeDocument/2006/relationships/hyperlink" Target="mailto:aliciarichards24711@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org/?ID=naway-submissionguides" TargetMode="External"/><Relationship Id="rId22" Type="http://schemas.openxmlformats.org/officeDocument/2006/relationships/hyperlink" Target="mailto:jfindley1907@gmail.com"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A07BBE83D8234705A32FD798247B88B0"/>
        <w:category>
          <w:name w:val="General"/>
          <w:gallery w:val="placeholder"/>
        </w:category>
        <w:types>
          <w:type w:val="bbPlcHdr"/>
        </w:types>
        <w:behaviors>
          <w:behavior w:val="content"/>
        </w:behaviors>
        <w:guid w:val="{EF9FBB35-BF07-4357-BE2B-4EBF4E922147}"/>
      </w:docPartPr>
      <w:docPartBody>
        <w:p w:rsidR="00145912" w:rsidRDefault="00434546" w:rsidP="00434546">
          <w:pPr>
            <w:pStyle w:val="A07BBE83D8234705A32FD798247B88B0"/>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68"/>
    <w:rsid w:val="00080D4C"/>
    <w:rsid w:val="000E2B70"/>
    <w:rsid w:val="0010671A"/>
    <w:rsid w:val="0013025B"/>
    <w:rsid w:val="00145912"/>
    <w:rsid w:val="002F32F2"/>
    <w:rsid w:val="003A0629"/>
    <w:rsid w:val="0041163F"/>
    <w:rsid w:val="00434546"/>
    <w:rsid w:val="004765FC"/>
    <w:rsid w:val="0051532C"/>
    <w:rsid w:val="005E4B7E"/>
    <w:rsid w:val="0071770A"/>
    <w:rsid w:val="008107E9"/>
    <w:rsid w:val="0082485F"/>
    <w:rsid w:val="0082568E"/>
    <w:rsid w:val="00930E74"/>
    <w:rsid w:val="00A87A41"/>
    <w:rsid w:val="00AA05E9"/>
    <w:rsid w:val="00B62ABB"/>
    <w:rsid w:val="00B72671"/>
    <w:rsid w:val="00CD0091"/>
    <w:rsid w:val="00D849FB"/>
    <w:rsid w:val="00E0558C"/>
    <w:rsid w:val="00E92543"/>
    <w:rsid w:val="00F21068"/>
    <w:rsid w:val="00F2644E"/>
    <w:rsid w:val="00FC6CE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 w:type="paragraph" w:customStyle="1" w:styleId="08262CD4ADEE48DEACC84FB7A69A9453">
    <w:name w:val="08262CD4ADEE48DEACC84FB7A69A9453"/>
    <w:rsid w:val="00080D4C"/>
  </w:style>
  <w:style w:type="paragraph" w:customStyle="1" w:styleId="28533C4D54124CAF96297DCD911F088C">
    <w:name w:val="28533C4D54124CAF96297DCD911F088C"/>
    <w:rsid w:val="00080D4C"/>
  </w:style>
  <w:style w:type="paragraph" w:customStyle="1" w:styleId="46231F4826224A6A9FCC5B420727CA0C">
    <w:name w:val="46231F4826224A6A9FCC5B420727CA0C"/>
    <w:rsid w:val="00080D4C"/>
  </w:style>
  <w:style w:type="paragraph" w:customStyle="1" w:styleId="78AEFDDAB8334B3F8ED5D3A81AB100B0">
    <w:name w:val="78AEFDDAB8334B3F8ED5D3A81AB100B0"/>
    <w:rsid w:val="00080D4C"/>
  </w:style>
  <w:style w:type="paragraph" w:customStyle="1" w:styleId="589300E3F8644A1CA1BE2716EDAB8412">
    <w:name w:val="589300E3F8644A1CA1BE2716EDAB8412"/>
    <w:rsid w:val="00930E74"/>
  </w:style>
  <w:style w:type="paragraph" w:customStyle="1" w:styleId="6539DED88F3E4A00A624394790C35F39">
    <w:name w:val="6539DED88F3E4A00A624394790C35F39"/>
    <w:rsid w:val="00930E74"/>
  </w:style>
  <w:style w:type="paragraph" w:customStyle="1" w:styleId="A07BBE83D8234705A32FD798247B88B0">
    <w:name w:val="A07BBE83D8234705A32FD798247B88B0"/>
    <w:rsid w:val="00434546"/>
  </w:style>
  <w:style w:type="paragraph" w:customStyle="1" w:styleId="F58DBABA41C64F7CABEF068C3128DE1C">
    <w:name w:val="F58DBABA41C64F7CABEF068C3128DE1C"/>
    <w:rsid w:val="00434546"/>
  </w:style>
  <w:style w:type="paragraph" w:customStyle="1" w:styleId="332459A320C6462FB1AAF15012AAB911">
    <w:name w:val="332459A320C6462FB1AAF15012AAB911"/>
    <w:rsid w:val="00145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4AA10-B996-4440-A590-FA694B599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159</TotalTime>
  <Pages>12</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NEWBURY</dc:creator>
  <cp:lastModifiedBy>BRIAN NEWBURY</cp:lastModifiedBy>
  <cp:revision>4</cp:revision>
  <cp:lastPrinted>2019-04-07T17:27:00Z</cp:lastPrinted>
  <dcterms:created xsi:type="dcterms:W3CDTF">2019-11-09T14:16:00Z</dcterms:created>
  <dcterms:modified xsi:type="dcterms:W3CDTF">2019-11-09T16:53:00Z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