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685DC5FE" w:rsidR="00A36F67" w:rsidRPr="00D611FE" w:rsidRDefault="00E4708A" w:rsidP="00D611FE">
                <w:pPr>
                  <w:pStyle w:val="Title"/>
                </w:pPr>
                <w:r>
                  <w:t>NASCONA RECORDINGS</w:t>
                </w:r>
              </w:p>
            </w:sdtContent>
          </w:sdt>
          <w:p w14:paraId="1FA87AB5" w14:textId="1BBE391C" w:rsidR="00A36F67" w:rsidRPr="003D0FBD" w:rsidRDefault="002A44D9" w:rsidP="00343FBB">
            <w:pPr>
              <w:pStyle w:val="SenderAddress"/>
            </w:pPr>
            <w:r>
              <w:t>Ju</w:t>
            </w:r>
            <w:r w:rsidR="0088230C">
              <w:t>ly</w:t>
            </w:r>
            <w:r w:rsidR="0011314A">
              <w:t xml:space="preserve"> </w:t>
            </w:r>
            <w:r w:rsidR="0088230C">
              <w:t>7th</w:t>
            </w:r>
            <w:r w:rsidR="00044199">
              <w:rPr>
                <w:vertAlign w:val="superscript"/>
              </w:rP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F6207E"/>
        </w:tc>
        <w:tc>
          <w:tcPr>
            <w:tcW w:w="212" w:type="dxa"/>
            <w:shd w:val="clear" w:color="auto" w:fill="F7A23F" w:themeFill="accent2"/>
            <w:vAlign w:val="center"/>
          </w:tcPr>
          <w:p w14:paraId="2624CF81" w14:textId="77777777" w:rsidR="00A36F67" w:rsidRPr="003D0FBD" w:rsidRDefault="00A36F67" w:rsidP="00F6207E"/>
        </w:tc>
        <w:tc>
          <w:tcPr>
            <w:tcW w:w="2290" w:type="dxa"/>
            <w:shd w:val="clear" w:color="auto" w:fill="6F7E84" w:themeFill="accent3"/>
            <w:vAlign w:val="center"/>
          </w:tcPr>
          <w:p w14:paraId="6D39423B" w14:textId="77777777" w:rsidR="00A36F67" w:rsidRPr="003D0FBD" w:rsidRDefault="00A36F67" w:rsidP="00F6207E"/>
        </w:tc>
      </w:tr>
      <w:bookmarkEnd w:id="0"/>
    </w:tbl>
    <w:p w14:paraId="681058C2" w14:textId="5629EB48" w:rsidR="003A69AF" w:rsidRDefault="003A69AF" w:rsidP="00CD21A5"/>
    <w:p w14:paraId="21341D13" w14:textId="77777777" w:rsidR="003A69AF" w:rsidRDefault="003A69AF" w:rsidP="00CD21A5"/>
    <w:p w14:paraId="5ACEEEB2" w14:textId="001A19D1" w:rsidR="00156EF1" w:rsidRDefault="00CD21A5" w:rsidP="00CD21A5">
      <w:r>
        <w:t xml:space="preserve">The Northside Area Service Committee </w:t>
      </w:r>
      <w:r w:rsidR="003A69AF">
        <w:t xml:space="preserve">was opened </w:t>
      </w:r>
      <w:r w:rsidR="00C93E75">
        <w:t xml:space="preserve">with the Serenity Prayer </w:t>
      </w:r>
      <w:r w:rsidR="003A69AF">
        <w:t xml:space="preserve">at </w:t>
      </w:r>
      <w:r w:rsidR="003C777F">
        <w:t>1:</w:t>
      </w:r>
      <w:r w:rsidR="00FC72AF">
        <w:t>20</w:t>
      </w:r>
      <w:r w:rsidR="003C777F">
        <w:t xml:space="preserve"> PM by</w:t>
      </w:r>
      <w:r w:rsidR="003A69AF">
        <w:t xml:space="preserve"> </w:t>
      </w:r>
      <w:r w:rsidR="00C93E75">
        <w:t xml:space="preserve">the Area Facilitator. </w:t>
      </w:r>
    </w:p>
    <w:p w14:paraId="4FA7FB9A" w14:textId="0EE077E4" w:rsidR="00156EF1" w:rsidRDefault="00A63B2D" w:rsidP="00A63B2D">
      <w:r>
        <w:t>Traditions read by</w:t>
      </w:r>
      <w:r w:rsidR="009F13BA">
        <w:t>;</w:t>
      </w:r>
      <w:r w:rsidR="00593F80">
        <w:t xml:space="preserve"> </w:t>
      </w:r>
      <w:r w:rsidR="00FC72AF">
        <w:t>Jeramy L.</w:t>
      </w:r>
    </w:p>
    <w:p w14:paraId="01228BC3" w14:textId="373D3ED9" w:rsidR="00A63B2D" w:rsidRPr="003D0FBD" w:rsidRDefault="00A63B2D" w:rsidP="00A63B2D">
      <w:r>
        <w:t>Concepts read by</w:t>
      </w:r>
      <w:r w:rsidR="009F13BA">
        <w:t>;</w:t>
      </w:r>
      <w:r w:rsidR="00FC72AF">
        <w:t xml:space="preserve"> Brian N.</w:t>
      </w:r>
      <w:r w:rsidR="00012B89">
        <w:t xml:space="preserve"> </w:t>
      </w:r>
      <w:r w:rsidR="00C93E75">
        <w:t xml:space="preserve"> </w:t>
      </w:r>
    </w:p>
    <w:p w14:paraId="7A6C3415" w14:textId="3E9E05BD" w:rsidR="00156EF1" w:rsidRDefault="009F13BA" w:rsidP="00F07379">
      <w:pPr>
        <w:pStyle w:val="RecipientAddress"/>
      </w:pPr>
      <w:r>
        <w:t xml:space="preserve">Purpose </w:t>
      </w:r>
      <w:r w:rsidR="003C777F">
        <w:t xml:space="preserve">of the ASC and Unity Statement </w:t>
      </w:r>
      <w:r>
        <w:t xml:space="preserve">read by; </w:t>
      </w:r>
      <w:r w:rsidR="00012B89">
        <w:t xml:space="preserve">Jeannie </w:t>
      </w:r>
      <w:r w:rsidR="00B84A99">
        <w:t>O</w:t>
      </w:r>
      <w:r w:rsidR="00012B89">
        <w:t>.</w:t>
      </w:r>
    </w:p>
    <w:p w14:paraId="7DA80BE9" w14:textId="77777777" w:rsidR="00A63B2D" w:rsidRDefault="00A63B2D" w:rsidP="00F07379">
      <w:pPr>
        <w:pStyle w:val="RecipientAddress"/>
      </w:pPr>
    </w:p>
    <w:p w14:paraId="6378BB71" w14:textId="17D1CD84" w:rsidR="00156EF1" w:rsidRDefault="00A63B2D" w:rsidP="00A63B2D">
      <w:pPr>
        <w:pStyle w:val="RecipientAddress"/>
      </w:pPr>
      <w:r>
        <w:t xml:space="preserve">Service Prayer read </w:t>
      </w:r>
      <w:r w:rsidR="00F6215B">
        <w:t xml:space="preserve">by; </w:t>
      </w:r>
      <w:r w:rsidR="0088230C">
        <w:t>Kyle K</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00D7FFBA" w:rsidR="00A030A4" w:rsidRDefault="00A030A4" w:rsidP="000817D9">
            <w:pPr>
              <w:pStyle w:val="RecipientAddress"/>
              <w:numPr>
                <w:ilvl w:val="0"/>
                <w:numId w:val="13"/>
              </w:numPr>
            </w:pPr>
            <w:r>
              <w:t xml:space="preserve">Recorder_ </w:t>
            </w:r>
            <w:r w:rsidR="00FC72AF">
              <w:t>Present</w:t>
            </w:r>
          </w:p>
          <w:p w14:paraId="43A80C21" w14:textId="4988C621" w:rsidR="00A030A4" w:rsidRDefault="00A030A4" w:rsidP="000817D9">
            <w:pPr>
              <w:pStyle w:val="RecipientAddress"/>
              <w:numPr>
                <w:ilvl w:val="0"/>
                <w:numId w:val="13"/>
              </w:numPr>
            </w:pPr>
            <w:r>
              <w:t>RCM_1_</w:t>
            </w:r>
            <w:r w:rsidR="003C777F">
              <w:t xml:space="preserve">Absent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03D1EB1D" w:rsidR="00A030A4" w:rsidRDefault="00A030A4" w:rsidP="000817D9">
            <w:pPr>
              <w:pStyle w:val="RecipientAddress"/>
              <w:numPr>
                <w:ilvl w:val="0"/>
                <w:numId w:val="13"/>
              </w:numPr>
            </w:pPr>
            <w:r>
              <w:t xml:space="preserve">Treasurer_ </w:t>
            </w:r>
            <w:r w:rsidR="00FC72AF">
              <w:t>Present.</w:t>
            </w:r>
          </w:p>
          <w:p w14:paraId="564C9C96" w14:textId="77777777" w:rsidR="00A030A4" w:rsidRDefault="00A030A4" w:rsidP="000817D9">
            <w:pPr>
              <w:pStyle w:val="RecipientAddress"/>
              <w:numPr>
                <w:ilvl w:val="0"/>
                <w:numId w:val="13"/>
              </w:numPr>
            </w:pPr>
            <w:r>
              <w:t>Co-treasurer_ Open</w:t>
            </w:r>
          </w:p>
          <w:p w14:paraId="6B5DCCF7" w14:textId="74E10455" w:rsidR="00A030A4" w:rsidRDefault="00A030A4" w:rsidP="000817D9">
            <w:pPr>
              <w:pStyle w:val="RecipientAddress"/>
              <w:numPr>
                <w:ilvl w:val="0"/>
                <w:numId w:val="13"/>
              </w:numPr>
            </w:pPr>
            <w:r>
              <w:t>Web Servant_</w:t>
            </w:r>
            <w:r w:rsidR="00FC72AF">
              <w:t xml:space="preserve"> Present</w:t>
            </w:r>
            <w:r w:rsidR="00012B89">
              <w:t xml:space="preserve"> </w:t>
            </w:r>
            <w:r w:rsidR="00593F80">
              <w:t xml:space="preserve"> </w:t>
            </w:r>
            <w:r>
              <w:t xml:space="preserve"> </w:t>
            </w:r>
          </w:p>
          <w:p w14:paraId="794C8785" w14:textId="396A4AD1" w:rsidR="00A030A4" w:rsidRDefault="00A030A4" w:rsidP="000817D9">
            <w:pPr>
              <w:pStyle w:val="RecipientAddress"/>
              <w:numPr>
                <w:ilvl w:val="0"/>
                <w:numId w:val="13"/>
              </w:numPr>
            </w:pPr>
            <w:r>
              <w:t xml:space="preserve">PR_ </w:t>
            </w:r>
            <w:r w:rsidR="00FC72AF">
              <w:t>Open</w:t>
            </w:r>
            <w:r w:rsidR="001040E0">
              <w:t xml:space="preserve"> </w:t>
            </w:r>
          </w:p>
          <w:p w14:paraId="638FCADF" w14:textId="3538F939" w:rsidR="00A030A4" w:rsidRDefault="00A030A4" w:rsidP="000817D9">
            <w:pPr>
              <w:pStyle w:val="RecipientAddress"/>
              <w:numPr>
                <w:ilvl w:val="0"/>
                <w:numId w:val="13"/>
              </w:numPr>
            </w:pPr>
            <w:r>
              <w:t>Activities_</w:t>
            </w:r>
            <w:r w:rsidR="00012B89">
              <w:t xml:space="preserve"> Present</w:t>
            </w:r>
          </w:p>
          <w:p w14:paraId="0FB4C457" w14:textId="0FB02719" w:rsidR="00A030A4" w:rsidRDefault="00A030A4" w:rsidP="000817D9">
            <w:pPr>
              <w:pStyle w:val="RecipientAddress"/>
              <w:numPr>
                <w:ilvl w:val="0"/>
                <w:numId w:val="13"/>
              </w:numPr>
            </w:pPr>
            <w:r>
              <w:t xml:space="preserve">Lit Review_ </w:t>
            </w:r>
            <w:r w:rsidR="00FC72AF">
              <w:t xml:space="preserve">Present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6B7F1A51" w:rsidR="00A63B2D" w:rsidRDefault="009F13BA" w:rsidP="009F13BA">
      <w:pPr>
        <w:pStyle w:val="RecipientAddress"/>
        <w:numPr>
          <w:ilvl w:val="0"/>
          <w:numId w:val="12"/>
        </w:numPr>
      </w:pPr>
      <w:r>
        <w:t xml:space="preserve">Cypress Group of NA _ </w:t>
      </w:r>
      <w:r w:rsidR="001040E0">
        <w:t xml:space="preserve">Present  </w:t>
      </w:r>
      <w:r w:rsidR="00012B89">
        <w:t xml:space="preserve"> </w:t>
      </w:r>
    </w:p>
    <w:p w14:paraId="39D6B8A5" w14:textId="3A575629" w:rsidR="009F13BA" w:rsidRDefault="009F13BA" w:rsidP="009F13BA">
      <w:pPr>
        <w:pStyle w:val="RecipientAddress"/>
        <w:numPr>
          <w:ilvl w:val="0"/>
          <w:numId w:val="12"/>
        </w:numPr>
      </w:pPr>
      <w:r>
        <w:t xml:space="preserve">Happy Joyous and Free_ </w:t>
      </w:r>
      <w:r w:rsidR="001040E0">
        <w:t xml:space="preserve">Absent </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04DEAA39" w14:textId="77777777" w:rsidR="0088230C" w:rsidRDefault="00A63B2D" w:rsidP="00A63B2D">
      <w:pPr>
        <w:pStyle w:val="RecipientAddress"/>
        <w:numPr>
          <w:ilvl w:val="0"/>
          <w:numId w:val="12"/>
        </w:numPr>
      </w:pPr>
      <w:r>
        <w:t xml:space="preserve">Recovery in </w:t>
      </w:r>
      <w:r w:rsidR="002929F0">
        <w:t>Progress _</w:t>
      </w:r>
      <w:r w:rsidR="00012B89">
        <w:t xml:space="preserve"> Present </w:t>
      </w:r>
    </w:p>
    <w:p w14:paraId="501EFA6A" w14:textId="6EDB1E8F" w:rsidR="00A63B2D" w:rsidRDefault="0088230C" w:rsidP="00A63B2D">
      <w:pPr>
        <w:pStyle w:val="RecipientAddress"/>
        <w:numPr>
          <w:ilvl w:val="0"/>
          <w:numId w:val="12"/>
        </w:numPr>
      </w:pPr>
      <w:r>
        <w:t xml:space="preserve">Serenity Happens _Present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t>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58A46C7C" w:rsidR="0019395A" w:rsidRDefault="00B2432C" w:rsidP="0019395A">
      <w:pPr>
        <w:pStyle w:val="Signature"/>
        <w:rPr>
          <w:b/>
        </w:rPr>
      </w:pPr>
      <w:r>
        <w:rPr>
          <w:b/>
        </w:rPr>
        <w:t xml:space="preserve">Eight </w:t>
      </w:r>
      <w:r w:rsidR="00C93E75">
        <w:rPr>
          <w:b/>
        </w:rPr>
        <w:t xml:space="preserve">Groups Marked as present. </w:t>
      </w:r>
    </w:p>
    <w:p w14:paraId="143EFADD" w14:textId="77777777" w:rsidR="0019395A" w:rsidRDefault="0019395A" w:rsidP="0019395A">
      <w:pPr>
        <w:pStyle w:val="Signature"/>
        <w:rPr>
          <w:b/>
        </w:rPr>
      </w:pPr>
    </w:p>
    <w:p w14:paraId="3420C742" w14:textId="4256398F" w:rsidR="0019395A" w:rsidRDefault="0019395A" w:rsidP="0019395A">
      <w:pPr>
        <w:pStyle w:val="Signature"/>
        <w:rPr>
          <w:b/>
        </w:rPr>
      </w:pPr>
    </w:p>
    <w:p w14:paraId="00EB070F" w14:textId="77777777" w:rsidR="003C777F" w:rsidRPr="003C777F" w:rsidRDefault="003C777F" w:rsidP="003C777F"/>
    <w:bookmarkStart w:id="2" w:name="_Hlk534559672"/>
    <w:p w14:paraId="21DF8481" w14:textId="748ADA7C" w:rsidR="000817D9" w:rsidRDefault="007A7AC0"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708A">
            <w:t>NASCONA RECORDINGS</w:t>
          </w:r>
        </w:sdtContent>
      </w:sdt>
      <w:r w:rsidR="003C777F">
        <w:t xml:space="preserve"> </w:t>
      </w:r>
      <w:r w:rsidR="00EB7F5B">
        <w:t>Ju</w:t>
      </w:r>
      <w:r w:rsidR="00B2432C">
        <w:t>ly 7</w:t>
      </w:r>
      <w:r w:rsidR="00B2432C" w:rsidRPr="00B2432C">
        <w:rPr>
          <w:vertAlign w:val="superscript"/>
        </w:rPr>
        <w:t>th</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564BB3BE" w14:textId="0D340BC6" w:rsidR="00FC72AF" w:rsidRPr="00FC72AF" w:rsidRDefault="00F6215B" w:rsidP="00FC72AF">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groups. </w:t>
      </w:r>
    </w:p>
    <w:p w14:paraId="0CCE9A83" w14:textId="44C228FD" w:rsidR="00995CA3" w:rsidRDefault="00B2432C" w:rsidP="00FC72AF">
      <w:pPr>
        <w:pStyle w:val="Signature"/>
        <w:rPr>
          <w:b/>
          <w:sz w:val="24"/>
        </w:rPr>
      </w:pPr>
      <w:r>
        <w:rPr>
          <w:b/>
          <w:sz w:val="24"/>
        </w:rPr>
        <w:t xml:space="preserve">Treasurer: </w:t>
      </w:r>
    </w:p>
    <w:p w14:paraId="1854B71B" w14:textId="77777777" w:rsidR="00B2432C" w:rsidRDefault="00B2432C" w:rsidP="00B2432C">
      <w:r>
        <w:t>Beginning Date 6/2/19</w:t>
      </w:r>
      <w:r>
        <w:tab/>
      </w:r>
    </w:p>
    <w:p w14:paraId="050149F3" w14:textId="77777777" w:rsidR="00B2432C" w:rsidRDefault="00B2432C" w:rsidP="00B2432C">
      <w:r>
        <w:t>Ending Date 7/6/19</w:t>
      </w:r>
      <w:r>
        <w:tab/>
      </w:r>
    </w:p>
    <w:p w14:paraId="1D7E992A" w14:textId="77777777" w:rsidR="00B2432C" w:rsidRDefault="00B2432C" w:rsidP="00B2432C">
      <w:r>
        <w:t>"Beginning Balance</w:t>
      </w:r>
    </w:p>
    <w:p w14:paraId="67AB5AE2" w14:textId="1CC6A857" w:rsidR="00B2432C" w:rsidRPr="00B2432C" w:rsidRDefault="00B2432C" w:rsidP="00B2432C">
      <w:r>
        <w:t>Ending Balance Last Report"</w:t>
      </w:r>
      <w:r>
        <w:tab/>
        <w:t>$4,607.61</w:t>
      </w:r>
    </w:p>
    <w:p w14:paraId="3AFEE672" w14:textId="658FEA10" w:rsidR="000200A7" w:rsidRPr="00995CA3" w:rsidRDefault="000200A7" w:rsidP="00044199">
      <w:pPr>
        <w:pStyle w:val="Signature"/>
        <w:rPr>
          <w:sz w:val="24"/>
        </w:rPr>
      </w:pPr>
      <w:r>
        <w:rPr>
          <w:b/>
          <w:sz w:val="24"/>
        </w:rPr>
        <w:t xml:space="preserve"> </w:t>
      </w:r>
      <w:bookmarkStart w:id="3" w:name="_Hlk5528852"/>
      <w:r w:rsidRPr="000200A7">
        <w:rPr>
          <w:sz w:val="24"/>
        </w:rPr>
        <w:t>Repo</w:t>
      </w:r>
      <w:bookmarkEnd w:id="3"/>
      <w:r w:rsidRPr="000200A7">
        <w:rPr>
          <w:sz w:val="24"/>
        </w:rPr>
        <w:t xml:space="preserve">rt </w:t>
      </w:r>
      <w:r w:rsidR="00C93E75">
        <w:rPr>
          <w:sz w:val="24"/>
        </w:rPr>
        <w:t xml:space="preserve">was </w:t>
      </w:r>
      <w:r w:rsidR="00593F80">
        <w:rPr>
          <w:sz w:val="24"/>
        </w:rPr>
        <w:t>read</w:t>
      </w:r>
      <w:r w:rsidR="003C777F">
        <w:rPr>
          <w:sz w:val="24"/>
        </w:rPr>
        <w:t xml:space="preserve"> </w:t>
      </w:r>
      <w:r w:rsidR="001040E0">
        <w:rPr>
          <w:sz w:val="24"/>
        </w:rPr>
        <w:t>by</w:t>
      </w:r>
      <w:r w:rsidR="00FC72AF">
        <w:rPr>
          <w:sz w:val="24"/>
        </w:rPr>
        <w:t xml:space="preserve"> the Treasurer</w:t>
      </w:r>
      <w:r w:rsidR="001040E0">
        <w:rPr>
          <w:sz w:val="24"/>
        </w:rPr>
        <w:t xml:space="preserve"> </w:t>
      </w:r>
      <w:r w:rsidR="003C777F">
        <w:rPr>
          <w:sz w:val="24"/>
        </w:rPr>
        <w:t>and approved</w:t>
      </w:r>
      <w:r w:rsidR="001040E0">
        <w:rPr>
          <w:sz w:val="24"/>
        </w:rPr>
        <w:t xml:space="preserve"> by the groups. </w:t>
      </w:r>
      <w:r w:rsidR="003C777F">
        <w:rPr>
          <w:sz w:val="24"/>
        </w:rPr>
        <w:t xml:space="preserve"> </w:t>
      </w:r>
      <w:r w:rsidR="00612B8A">
        <w:rPr>
          <w:sz w:val="24"/>
        </w:rPr>
        <w:t xml:space="preserve"> </w:t>
      </w:r>
    </w:p>
    <w:p w14:paraId="63B8176A" w14:textId="182AE9A9" w:rsidR="00B2432C" w:rsidRDefault="0019395A" w:rsidP="00B2432C">
      <w:pPr>
        <w:pStyle w:val="Signature"/>
        <w:rPr>
          <w:b/>
          <w:sz w:val="24"/>
        </w:rPr>
      </w:pPr>
      <w:r w:rsidRPr="00A030A4">
        <w:rPr>
          <w:b/>
          <w:sz w:val="24"/>
        </w:rPr>
        <w:t>RCM 1</w:t>
      </w:r>
      <w:r w:rsidR="00593F80">
        <w:rPr>
          <w:b/>
          <w:sz w:val="24"/>
        </w:rPr>
        <w:t>:</w:t>
      </w:r>
      <w:r w:rsidR="00A23FE0">
        <w:rPr>
          <w:b/>
          <w:sz w:val="24"/>
        </w:rPr>
        <w:t xml:space="preserve"> </w:t>
      </w:r>
    </w:p>
    <w:p w14:paraId="4152A953" w14:textId="0DD216EF" w:rsidR="00B2432C" w:rsidRDefault="00B2432C" w:rsidP="00B2432C">
      <w:r>
        <w:t xml:space="preserve">Not Present and RCM 2 position remains open Last report submitted 06/01/2019. </w:t>
      </w:r>
    </w:p>
    <w:p w14:paraId="4FC680BA" w14:textId="0D45385D" w:rsidR="00B2432C" w:rsidRDefault="00B2432C" w:rsidP="00B2432C"/>
    <w:p w14:paraId="339004A1" w14:textId="77777777" w:rsidR="00B2432C" w:rsidRPr="00B2432C" w:rsidRDefault="00B2432C" w:rsidP="00B2432C"/>
    <w:p w14:paraId="079C371C" w14:textId="77777777" w:rsidR="00995CA3" w:rsidRPr="00995CA3" w:rsidRDefault="00995CA3" w:rsidP="00995CA3"/>
    <w:p w14:paraId="183E0F97" w14:textId="1FE8CA71" w:rsidR="00995CA3" w:rsidRDefault="00995CA3" w:rsidP="00995CA3"/>
    <w:p w14:paraId="40AB242F" w14:textId="0097FA14" w:rsidR="00995CA3" w:rsidRDefault="00995CA3" w:rsidP="00995CA3"/>
    <w:p w14:paraId="1DCD0F3E" w14:textId="77777777" w:rsidR="00C107E6" w:rsidRDefault="00C107E6" w:rsidP="00995CA3">
      <w:r>
        <w:lastRenderedPageBreak/>
        <w:t xml:space="preserve"> </w:t>
      </w:r>
    </w:p>
    <w:p w14:paraId="019352E3" w14:textId="4494DC1D" w:rsidR="00995CA3" w:rsidRDefault="0019395A" w:rsidP="00995CA3">
      <w:pPr>
        <w:rPr>
          <w:sz w:val="28"/>
        </w:rPr>
      </w:pPr>
      <w:r w:rsidRPr="00A030A4">
        <w:rPr>
          <w:b/>
          <w:sz w:val="28"/>
        </w:rPr>
        <w:t>H&amp;I:</w:t>
      </w:r>
      <w:r w:rsidRPr="00A030A4">
        <w:rPr>
          <w:sz w:val="28"/>
        </w:rPr>
        <w:t xml:space="preserve"> </w:t>
      </w:r>
      <w:r w:rsidR="00995CA3">
        <w:rPr>
          <w:sz w:val="28"/>
        </w:rPr>
        <w:t xml:space="preserve">                                 </w:t>
      </w:r>
    </w:p>
    <w:p w14:paraId="6180ECF8" w14:textId="1EDCB720" w:rsidR="00995CA3" w:rsidRDefault="00995CA3" w:rsidP="00C107E6">
      <w:r>
        <w:t>NORTHSIDE AREA H&amp;</w:t>
      </w:r>
      <w:r w:rsidR="00C107E6">
        <w:t xml:space="preserve">I </w:t>
      </w:r>
      <w:r>
        <w:t>REPORT</w:t>
      </w:r>
    </w:p>
    <w:p w14:paraId="217F984A" w14:textId="77777777" w:rsidR="00C107E6" w:rsidRDefault="00C107E6" w:rsidP="00C107E6">
      <w:pPr>
        <w:spacing w:after="0"/>
        <w:jc w:val="both"/>
      </w:pPr>
      <w:r>
        <w:t>Unconditional love to Northside Area…</w:t>
      </w:r>
    </w:p>
    <w:p w14:paraId="37020D99" w14:textId="77777777" w:rsidR="00C107E6" w:rsidRDefault="00C107E6" w:rsidP="00C107E6">
      <w:pPr>
        <w:spacing w:after="0"/>
        <w:jc w:val="both"/>
      </w:pPr>
    </w:p>
    <w:p w14:paraId="64D081B1" w14:textId="77777777" w:rsidR="00C107E6" w:rsidRDefault="00C107E6" w:rsidP="00C107E6">
      <w:pPr>
        <w:spacing w:after="0"/>
        <w:jc w:val="both"/>
      </w:pPr>
      <w:r>
        <w:t xml:space="preserve">We would like to report that our H &amp; I efforts have grown from a few renegade meetings to a united effort that the groups of Northside Area can be grateful for.  </w:t>
      </w:r>
    </w:p>
    <w:p w14:paraId="2E0C5EB6" w14:textId="77777777" w:rsidR="00C107E6" w:rsidRDefault="00C107E6" w:rsidP="00C107E6">
      <w:pPr>
        <w:spacing w:after="0"/>
        <w:jc w:val="both"/>
      </w:pPr>
    </w:p>
    <w:p w14:paraId="2B9A25D0" w14:textId="77777777" w:rsidR="00C107E6" w:rsidRDefault="00C107E6" w:rsidP="00C107E6">
      <w:pPr>
        <w:spacing w:after="0"/>
        <w:ind w:left="720"/>
        <w:jc w:val="both"/>
      </w:pPr>
      <w:r>
        <w:t>1.  The Montgomery County Jail meetings continues to thrive (Men &amp; Women).  Sergeant Kim Anderson is passing out literature and schedules to any inmate that requests.  She also coordinates the volunteer approval process.  Her phone # is 936-760-5817.</w:t>
      </w:r>
    </w:p>
    <w:p w14:paraId="2666E825" w14:textId="77777777" w:rsidR="00C107E6" w:rsidRDefault="00C107E6" w:rsidP="00C107E6">
      <w:pPr>
        <w:spacing w:after="0"/>
        <w:ind w:left="720"/>
        <w:jc w:val="both"/>
      </w:pPr>
      <w:r>
        <w:t xml:space="preserve">2.  TDC efforts are as follows: </w:t>
      </w:r>
    </w:p>
    <w:p w14:paraId="54E49A66" w14:textId="77777777" w:rsidR="00C107E6" w:rsidRDefault="00C107E6" w:rsidP="00C107E6">
      <w:pPr>
        <w:spacing w:after="0"/>
        <w:ind w:left="720"/>
        <w:jc w:val="both"/>
      </w:pPr>
      <w:r>
        <w:t xml:space="preserve">      a. Scott C is facilitating meetings at PAC 1, 1</w:t>
      </w:r>
      <w:r>
        <w:rPr>
          <w:vertAlign w:val="superscript"/>
        </w:rPr>
        <w:t>st</w:t>
      </w:r>
      <w:r>
        <w:t xml:space="preserve"> and third 3</w:t>
      </w:r>
      <w:r>
        <w:rPr>
          <w:vertAlign w:val="superscript"/>
        </w:rPr>
        <w:t>rd</w:t>
      </w:r>
      <w:r>
        <w:t xml:space="preserve"> Wednesday of the month. He           donated 5 Basic Texts to that unit.</w:t>
      </w:r>
    </w:p>
    <w:p w14:paraId="6104156B" w14:textId="77777777" w:rsidR="00C107E6" w:rsidRDefault="00C107E6" w:rsidP="00C107E6">
      <w:pPr>
        <w:spacing w:after="0"/>
        <w:ind w:left="720"/>
        <w:jc w:val="both"/>
      </w:pPr>
      <w:r>
        <w:t xml:space="preserve">      b. There was a panel of four volunteers led by Jeannie O, that visited Plane State and Dempsey    Henley.  Literature was given by “lottery”. </w:t>
      </w:r>
    </w:p>
    <w:p w14:paraId="74B685F4" w14:textId="77777777" w:rsidR="00C107E6" w:rsidRDefault="00C107E6" w:rsidP="00C107E6">
      <w:pPr>
        <w:spacing w:after="0"/>
        <w:ind w:left="720"/>
        <w:jc w:val="both"/>
      </w:pPr>
      <w:r>
        <w:t xml:space="preserve">      c.  I was contacted by an AA volunteer at the </w:t>
      </w:r>
      <w:proofErr w:type="spellStart"/>
      <w:r>
        <w:t>Wyne</w:t>
      </w:r>
      <w:proofErr w:type="spellEnd"/>
      <w:r>
        <w:t xml:space="preserve"> Unit named Randall D.  He has asked me to bring a meeting on Thursday night, once a month. With the permission of the groups of this area, I will start this meeting.  </w:t>
      </w:r>
    </w:p>
    <w:p w14:paraId="7769BD7D" w14:textId="77777777" w:rsidR="00C107E6" w:rsidRDefault="00C107E6" w:rsidP="00C107E6">
      <w:pPr>
        <w:spacing w:after="0"/>
        <w:ind w:left="720"/>
        <w:jc w:val="both"/>
      </w:pPr>
      <w:r>
        <w:t>3.  The Arrow Freedom Ministries sex victim facility chose Celebrate Recovery instead of us, stating it was a better fit for their program.</w:t>
      </w:r>
    </w:p>
    <w:p w14:paraId="00ED4D82" w14:textId="77777777" w:rsidR="00C107E6" w:rsidRDefault="00C107E6" w:rsidP="00C107E6">
      <w:pPr>
        <w:spacing w:after="0"/>
        <w:ind w:left="720"/>
        <w:jc w:val="both"/>
      </w:pPr>
      <w:r>
        <w:t>4.  The Byrd Unit no longer has NA volunteers.</w:t>
      </w:r>
    </w:p>
    <w:p w14:paraId="1B331D70" w14:textId="77777777" w:rsidR="00C107E6" w:rsidRDefault="00C107E6" w:rsidP="00C107E6">
      <w:pPr>
        <w:spacing w:after="0"/>
        <w:ind w:left="720"/>
        <w:jc w:val="both"/>
      </w:pPr>
      <w:r>
        <w:t xml:space="preserve">5. I will be contacting the Joe Corley Federal Prison her in Conroe to see if they have any needs.  </w:t>
      </w:r>
    </w:p>
    <w:p w14:paraId="121902B6" w14:textId="77777777" w:rsidR="00C107E6" w:rsidRDefault="00C107E6" w:rsidP="00C107E6">
      <w:pPr>
        <w:spacing w:after="0"/>
        <w:jc w:val="both"/>
      </w:pPr>
      <w:r>
        <w:t>I am giving Billy a receipt for literature and will be asking for more literature money today in new business.</w:t>
      </w:r>
    </w:p>
    <w:p w14:paraId="1105181B" w14:textId="77777777" w:rsidR="00C107E6" w:rsidRDefault="00C107E6" w:rsidP="00C107E6">
      <w:pPr>
        <w:spacing w:after="0"/>
        <w:jc w:val="both"/>
      </w:pPr>
      <w:r>
        <w:t>Thank you for the opportunity to serve!</w:t>
      </w:r>
    </w:p>
    <w:p w14:paraId="0B7A8334" w14:textId="77777777" w:rsidR="00C107E6" w:rsidRDefault="00C107E6" w:rsidP="00C107E6">
      <w:pPr>
        <w:spacing w:after="0"/>
        <w:jc w:val="both"/>
      </w:pPr>
    </w:p>
    <w:p w14:paraId="760808A0" w14:textId="77777777" w:rsidR="00C107E6" w:rsidRDefault="00C107E6" w:rsidP="00C107E6">
      <w:pPr>
        <w:spacing w:after="0"/>
        <w:jc w:val="both"/>
      </w:pPr>
      <w:r>
        <w:t>Ben C.</w:t>
      </w:r>
    </w:p>
    <w:p w14:paraId="2D3FDECF" w14:textId="77777777" w:rsidR="00C107E6" w:rsidRDefault="00C107E6" w:rsidP="00C107E6">
      <w:pPr>
        <w:spacing w:after="0"/>
        <w:jc w:val="both"/>
      </w:pPr>
    </w:p>
    <w:p w14:paraId="06536845" w14:textId="77777777" w:rsidR="00C107E6" w:rsidRDefault="00C107E6" w:rsidP="00C107E6">
      <w:pPr>
        <w:spacing w:after="0"/>
        <w:jc w:val="both"/>
      </w:pPr>
    </w:p>
    <w:p w14:paraId="2A0FDECE" w14:textId="4CC3340B" w:rsidR="00995CA3" w:rsidRDefault="00995CA3" w:rsidP="00C107E6"/>
    <w:p w14:paraId="3DE35037" w14:textId="77777777" w:rsidR="00995CA3" w:rsidRDefault="00995CA3" w:rsidP="00995CA3">
      <w:pPr>
        <w:jc w:val="center"/>
      </w:pPr>
    </w:p>
    <w:p w14:paraId="061A283F" w14:textId="1F064E5D" w:rsidR="00DB6BC8" w:rsidRDefault="00DB6BC8" w:rsidP="00EB7F5B">
      <w:pPr>
        <w:rPr>
          <w:rFonts w:eastAsia="Times New Roman"/>
        </w:rPr>
      </w:pPr>
    </w:p>
    <w:p w14:paraId="7417C66C" w14:textId="77777777" w:rsidR="00832F57" w:rsidRPr="00832F57" w:rsidRDefault="00832F57" w:rsidP="00832F57">
      <w:pPr>
        <w:rPr>
          <w:rFonts w:eastAsia="Times New Roman"/>
          <w:color w:val="000000"/>
          <w:sz w:val="24"/>
          <w:szCs w:val="24"/>
        </w:rPr>
      </w:pPr>
    </w:p>
    <w:p w14:paraId="390B4851" w14:textId="3094584A" w:rsidR="00995CA3" w:rsidRDefault="0063446C" w:rsidP="00995CA3">
      <w:pPr>
        <w:rPr>
          <w:b/>
        </w:rPr>
      </w:pPr>
      <w:r>
        <w:rPr>
          <w:b/>
          <w:sz w:val="28"/>
        </w:rPr>
        <w:t xml:space="preserve">Public </w:t>
      </w:r>
      <w:r w:rsidR="00E96671">
        <w:rPr>
          <w:b/>
          <w:sz w:val="28"/>
        </w:rPr>
        <w:t>R</w:t>
      </w:r>
      <w:r>
        <w:rPr>
          <w:b/>
          <w:sz w:val="28"/>
        </w:rPr>
        <w:t>elations</w:t>
      </w:r>
      <w:r>
        <w:rPr>
          <w:b/>
        </w:rPr>
        <w:t>:</w:t>
      </w:r>
      <w:r w:rsidR="00995CA3">
        <w:rPr>
          <w:b/>
        </w:rPr>
        <w:t xml:space="preserve"> </w:t>
      </w:r>
      <w:r w:rsidR="00832F57">
        <w:rPr>
          <w:b/>
        </w:rPr>
        <w:t xml:space="preserve"> </w:t>
      </w:r>
    </w:p>
    <w:p w14:paraId="460BDC35" w14:textId="7295B966" w:rsidR="00C107E6" w:rsidRDefault="00C107E6" w:rsidP="00995CA3">
      <w:pPr>
        <w:rPr>
          <w:b/>
        </w:rPr>
      </w:pPr>
      <w:r>
        <w:rPr>
          <w:b/>
        </w:rPr>
        <w:t xml:space="preserve">Tod B from Cypress Group NA has been nominated and elected to serve in the open position of the PR facilitator. </w:t>
      </w:r>
    </w:p>
    <w:p w14:paraId="65C46BB3" w14:textId="640EECE9" w:rsidR="0039722A" w:rsidRPr="00C107E6" w:rsidRDefault="00C107E6" w:rsidP="00085B0E">
      <w:pPr>
        <w:rPr>
          <w:b/>
        </w:rPr>
      </w:pPr>
      <w:r>
        <w:rPr>
          <w:b/>
        </w:rPr>
        <w:t xml:space="preserve">A PR Handbook was provided to the newly elected trusted servant. </w:t>
      </w:r>
    </w:p>
    <w:p w14:paraId="202C8224" w14:textId="4A5D6412" w:rsidR="0039722A" w:rsidRDefault="0019395A" w:rsidP="00C107E6">
      <w:pPr>
        <w:rPr>
          <w:b/>
          <w:sz w:val="28"/>
        </w:rPr>
      </w:pPr>
      <w:r w:rsidRPr="00A030A4">
        <w:rPr>
          <w:b/>
          <w:sz w:val="28"/>
        </w:rPr>
        <w:t>Activ</w:t>
      </w:r>
      <w:r w:rsidR="00901281">
        <w:rPr>
          <w:b/>
          <w:sz w:val="28"/>
        </w:rPr>
        <w:t>ities:</w:t>
      </w:r>
      <w:r w:rsidR="008825F9">
        <w:rPr>
          <w:b/>
          <w:sz w:val="28"/>
        </w:rPr>
        <w:t xml:space="preserve">  </w:t>
      </w:r>
    </w:p>
    <w:p w14:paraId="0B9593BB" w14:textId="221C4C64" w:rsidR="00C107E6" w:rsidRPr="00C107E6" w:rsidRDefault="00C107E6" w:rsidP="00C107E6">
      <w:pPr>
        <w:rPr>
          <w:rFonts w:asciiTheme="majorHAnsi" w:hAnsiTheme="majorHAnsi" w:cs="Arial"/>
          <w:sz w:val="20"/>
          <w:szCs w:val="20"/>
        </w:rPr>
      </w:pPr>
      <w:r w:rsidRPr="00C107E6">
        <w:rPr>
          <w:rFonts w:asciiTheme="majorHAnsi" w:hAnsiTheme="majorHAnsi" w:cs="Arial"/>
          <w:sz w:val="20"/>
          <w:szCs w:val="20"/>
        </w:rPr>
        <w:t xml:space="preserve">Northside area activity </w:t>
      </w:r>
      <w:proofErr w:type="gramStart"/>
      <w:r w:rsidRPr="00C107E6">
        <w:rPr>
          <w:rFonts w:asciiTheme="majorHAnsi" w:hAnsiTheme="majorHAnsi" w:cs="Arial"/>
          <w:sz w:val="20"/>
          <w:szCs w:val="20"/>
        </w:rPr>
        <w:t xml:space="preserve">report  </w:t>
      </w:r>
      <w:r>
        <w:rPr>
          <w:rFonts w:asciiTheme="majorHAnsi" w:hAnsiTheme="majorHAnsi" w:cs="Arial"/>
          <w:sz w:val="20"/>
          <w:szCs w:val="20"/>
        </w:rPr>
        <w:t>-</w:t>
      </w:r>
      <w:proofErr w:type="gramEnd"/>
    </w:p>
    <w:p w14:paraId="0451364B" w14:textId="77777777" w:rsidR="00C107E6" w:rsidRPr="00C107E6" w:rsidRDefault="00C107E6" w:rsidP="00C107E6">
      <w:pPr>
        <w:rPr>
          <w:rFonts w:asciiTheme="majorHAnsi" w:hAnsiTheme="majorHAnsi" w:cs="Arial"/>
          <w:sz w:val="20"/>
          <w:szCs w:val="20"/>
        </w:rPr>
      </w:pPr>
      <w:r w:rsidRPr="00C107E6">
        <w:rPr>
          <w:rFonts w:asciiTheme="majorHAnsi" w:hAnsiTheme="majorHAnsi" w:cs="Arial"/>
          <w:sz w:val="20"/>
          <w:szCs w:val="20"/>
        </w:rPr>
        <w:t xml:space="preserve">July 7  Ok the report is super short this  </w:t>
      </w:r>
      <w:proofErr w:type="spellStart"/>
      <w:r w:rsidRPr="00C107E6">
        <w:rPr>
          <w:rFonts w:asciiTheme="majorHAnsi" w:hAnsiTheme="majorHAnsi" w:cs="Arial"/>
          <w:sz w:val="20"/>
          <w:szCs w:val="20"/>
        </w:rPr>
        <w:t>Woodna</w:t>
      </w:r>
      <w:proofErr w:type="spellEnd"/>
      <w:r w:rsidRPr="00C107E6">
        <w:rPr>
          <w:rFonts w:asciiTheme="majorHAnsi" w:hAnsiTheme="majorHAnsi" w:cs="Arial"/>
          <w:sz w:val="20"/>
          <w:szCs w:val="20"/>
        </w:rPr>
        <w:t xml:space="preserve"> has a bingo and dress up event on July 20,2019 4-10 pm  Dress up award  Speaker  Fundraising for camp out  Summer madness will be happening in July I don’t know dates or time  ** need to go to your groups and see if they want to move the campsites or leave it were they are .  ** need to see if someone wants to step up to be active chair assistant.  </w:t>
      </w:r>
    </w:p>
    <w:p w14:paraId="7BD4DAD4" w14:textId="3A9C880E" w:rsidR="00C107E6" w:rsidRPr="00564801" w:rsidRDefault="00C107E6" w:rsidP="00C107E6">
      <w:pPr>
        <w:rPr>
          <w:rFonts w:asciiTheme="majorHAnsi" w:hAnsiTheme="majorHAnsi" w:cs="Arial"/>
          <w:sz w:val="20"/>
          <w:szCs w:val="20"/>
        </w:rPr>
      </w:pPr>
      <w:r w:rsidRPr="00C107E6">
        <w:rPr>
          <w:rFonts w:asciiTheme="majorHAnsi" w:hAnsiTheme="majorHAnsi" w:cs="Arial"/>
          <w:sz w:val="20"/>
          <w:szCs w:val="20"/>
        </w:rPr>
        <w:t>Thank you for allowing me to service Northside Area</w:t>
      </w:r>
    </w:p>
    <w:p w14:paraId="071EAC54" w14:textId="6012B108" w:rsidR="007304B4" w:rsidRDefault="007304B4" w:rsidP="00085B0E">
      <w:pPr>
        <w:pStyle w:val="Title"/>
        <w:ind w:firstLine="720"/>
      </w:pPr>
    </w:p>
    <w:p w14:paraId="53F56E85" w14:textId="099DD71C" w:rsidR="00461C76" w:rsidRPr="00461C76" w:rsidRDefault="00BD6A13" w:rsidP="00461C76">
      <w:pPr>
        <w:pStyle w:val="Signature"/>
      </w:pPr>
      <w:r w:rsidRPr="00163FD3">
        <w:rPr>
          <w:b/>
          <w:sz w:val="28"/>
        </w:rPr>
        <w:t>Web Servant:</w:t>
      </w:r>
      <w:r w:rsidR="00B84A99">
        <w:rPr>
          <w:b/>
          <w:sz w:val="28"/>
        </w:rPr>
        <w:t xml:space="preserve"> </w:t>
      </w:r>
      <w:r w:rsidR="008825F9" w:rsidRPr="00E96671">
        <w:rPr>
          <w:sz w:val="24"/>
        </w:rPr>
        <w:t xml:space="preserve"> </w:t>
      </w:r>
      <w:r w:rsidR="00B84A99">
        <w:t xml:space="preserve">Still learning to master the duties of working on the webpage. </w:t>
      </w:r>
      <w:r w:rsidR="001C59A7">
        <w:t xml:space="preserve">Please continue to use the </w:t>
      </w:r>
      <w:hyperlink r:id="rId10" w:history="1">
        <w:r w:rsidR="003C08F6" w:rsidRPr="00EB5673">
          <w:rPr>
            <w:rStyle w:val="Hyperlink"/>
          </w:rPr>
          <w:t>0123@nascona.org</w:t>
        </w:r>
      </w:hyperlink>
      <w:r w:rsidR="001C59A7">
        <w:t xml:space="preserve"> for all </w:t>
      </w:r>
      <w:r w:rsidR="00572206">
        <w:t xml:space="preserve">Northside Area </w:t>
      </w:r>
      <w:r w:rsidR="001C59A7">
        <w:t>mass communications. I have yet to receive any charges from Allan L for hosting services.</w:t>
      </w:r>
    </w:p>
    <w:p w14:paraId="54395273" w14:textId="77777777" w:rsidR="00461C76" w:rsidRDefault="008825F9" w:rsidP="00461C76">
      <w:pPr>
        <w:pStyle w:val="Signature"/>
      </w:pPr>
      <w:r>
        <w:t xml:space="preserve">Steve O. </w:t>
      </w:r>
    </w:p>
    <w:p w14:paraId="71821FDE" w14:textId="7E3021AD" w:rsidR="00461C76" w:rsidRPr="00564801" w:rsidRDefault="00461C76" w:rsidP="00461C76">
      <w:pPr>
        <w:pStyle w:val="Signature"/>
        <w:rPr>
          <w:b/>
        </w:rPr>
      </w:pPr>
      <w:r>
        <w:t xml:space="preserve"> </w:t>
      </w:r>
      <w:r w:rsidRPr="00564801">
        <w:rPr>
          <w:b/>
        </w:rPr>
        <w:t xml:space="preserve">George F from OCB group in Katy volunteered to assist Steve in the website development as this is an area of his expertise. The Northside Area thanks you! </w:t>
      </w:r>
    </w:p>
    <w:p w14:paraId="15D25B15" w14:textId="41FCE9E7" w:rsidR="00BE2F5D" w:rsidRDefault="00BE2F5D" w:rsidP="00BE2F5D"/>
    <w:p w14:paraId="1EA62261" w14:textId="6681A672" w:rsidR="00BE2F5D" w:rsidRDefault="00BE2F5D" w:rsidP="00BE2F5D"/>
    <w:p w14:paraId="2510A97D" w14:textId="359389CE" w:rsidR="00085B0E" w:rsidRPr="00C107E6" w:rsidRDefault="00BE2F5D" w:rsidP="00C107E6">
      <w:pPr>
        <w:rPr>
          <w:b/>
          <w:sz w:val="24"/>
        </w:rPr>
      </w:pPr>
      <w:r w:rsidRPr="00BE2F5D">
        <w:rPr>
          <w:b/>
          <w:sz w:val="24"/>
        </w:rPr>
        <w:lastRenderedPageBreak/>
        <w:t>Literature Review</w:t>
      </w:r>
    </w:p>
    <w:p w14:paraId="0B42D949" w14:textId="77777777" w:rsidR="00085B0E" w:rsidRDefault="00085B0E" w:rsidP="00085B0E">
      <w:pPr>
        <w:spacing w:after="0"/>
        <w:jc w:val="center"/>
      </w:pPr>
    </w:p>
    <w:p w14:paraId="11C09AB7" w14:textId="77777777" w:rsidR="00C107E6" w:rsidRDefault="00C107E6" w:rsidP="00C107E6">
      <w:pPr>
        <w:jc w:val="center"/>
      </w:pPr>
      <w:r>
        <w:t>Literature Review Report</w:t>
      </w:r>
    </w:p>
    <w:p w14:paraId="76E7A30D" w14:textId="781A85D7" w:rsidR="00C107E6" w:rsidRDefault="00C107E6" w:rsidP="00C107E6">
      <w:pPr>
        <w:jc w:val="center"/>
      </w:pPr>
      <w:r>
        <w:t>Sunday, July 7, 2019</w:t>
      </w:r>
    </w:p>
    <w:p w14:paraId="2F67177E" w14:textId="77777777" w:rsidR="00C107E6" w:rsidRDefault="00C107E6" w:rsidP="00C107E6">
      <w:r>
        <w:t>Hello to all:</w:t>
      </w:r>
    </w:p>
    <w:p w14:paraId="20FD1AA9" w14:textId="77777777" w:rsidR="00C107E6" w:rsidRDefault="00C107E6" w:rsidP="00C107E6">
      <w:r>
        <w:t>In hearing from our Region Coordinator, there is not anything new, but only the ongoing projects.</w:t>
      </w:r>
    </w:p>
    <w:p w14:paraId="28F48FBA" w14:textId="77777777" w:rsidR="00C107E6" w:rsidRDefault="00C107E6" w:rsidP="00C107E6">
      <w:pPr>
        <w:ind w:left="720"/>
      </w:pPr>
      <w:r>
        <w:t>1.  There are new spiritual principles available for input. This is for the Meditation Book at na.org/</w:t>
      </w:r>
      <w:proofErr w:type="spellStart"/>
      <w:r>
        <w:t>spad</w:t>
      </w:r>
      <w:proofErr w:type="spellEnd"/>
      <w:r>
        <w:t>.  The first group of entries can also be found there for review and input.  The deadline for this first batch is September 1, 2019.</w:t>
      </w:r>
    </w:p>
    <w:p w14:paraId="493A8D3D" w14:textId="77777777" w:rsidR="00C107E6" w:rsidRDefault="00C107E6" w:rsidP="00C107E6">
      <w:pPr>
        <w:ind w:left="720"/>
      </w:pPr>
      <w:r>
        <w:t xml:space="preserve">2.  The Mental Health/Illness IP deadline has passed, but the info can still be found on the World Service website.  </w:t>
      </w:r>
    </w:p>
    <w:p w14:paraId="66493F9D" w14:textId="77777777" w:rsidR="00C107E6" w:rsidRDefault="00C107E6" w:rsidP="00C107E6">
      <w:r>
        <w:t>If you are interested in learning more, go to NA.org, click on “for our members”, click on projects and surveys.  It really is interesting to me all the things that go on so that we as a fellowship can enjoy the tools of our recovery.</w:t>
      </w:r>
    </w:p>
    <w:p w14:paraId="231A5DCD" w14:textId="77777777" w:rsidR="00C107E6" w:rsidRDefault="00C107E6" w:rsidP="00C107E6">
      <w:r>
        <w:t>Once again, thank you for the opportunity to serve.  I am learning so much by begin connected to our Region and World Services, and I am grateful.</w:t>
      </w:r>
    </w:p>
    <w:p w14:paraId="2D4ACF3D" w14:textId="77777777" w:rsidR="00085B0E" w:rsidRDefault="00085B0E" w:rsidP="00085B0E">
      <w:pPr>
        <w:spacing w:after="0"/>
      </w:pPr>
    </w:p>
    <w:p w14:paraId="29FD2B9B" w14:textId="77777777" w:rsidR="00085B0E" w:rsidRDefault="00085B0E" w:rsidP="00085B0E">
      <w:pPr>
        <w:spacing w:after="0"/>
      </w:pPr>
      <w:r>
        <w:t>Thank you for the opportunity to serve,</w:t>
      </w:r>
    </w:p>
    <w:p w14:paraId="707EA7FB" w14:textId="77777777" w:rsidR="00085B0E" w:rsidRDefault="00085B0E" w:rsidP="00085B0E">
      <w:pPr>
        <w:spacing w:after="0"/>
      </w:pPr>
    </w:p>
    <w:p w14:paraId="45FF3DBF" w14:textId="77777777" w:rsidR="00085B0E" w:rsidRDefault="00085B0E" w:rsidP="00085B0E">
      <w:pPr>
        <w:spacing w:after="0"/>
      </w:pPr>
      <w:r>
        <w:t xml:space="preserve">Terri C </w:t>
      </w:r>
    </w:p>
    <w:p w14:paraId="069974CC" w14:textId="77777777" w:rsidR="008825F9" w:rsidRPr="00B84A99" w:rsidRDefault="008825F9" w:rsidP="00B84A99"/>
    <w:p w14:paraId="3744FDBD" w14:textId="14B4CF2E"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085B0E">
        <w:rPr>
          <w:b/>
          <w:u w:val="single"/>
        </w:rPr>
        <w:t>15</w:t>
      </w:r>
      <w:r w:rsidR="00A578E4">
        <w:rPr>
          <w:b/>
          <w:u w:val="single"/>
        </w:rPr>
        <w:t xml:space="preserve"> PM</w:t>
      </w:r>
      <w:r w:rsidRPr="000200A7">
        <w:rPr>
          <w:b/>
          <w:u w:val="single"/>
        </w:rPr>
        <w:t>.</w:t>
      </w:r>
    </w:p>
    <w:p w14:paraId="004F35E3" w14:textId="6B50DC6F"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085B0E">
        <w:rPr>
          <w:b/>
          <w:u w:val="single"/>
        </w:rPr>
        <w:t>2</w:t>
      </w:r>
      <w:r w:rsidR="00AD695F">
        <w:rPr>
          <w:b/>
          <w:u w:val="single"/>
        </w:rPr>
        <w:t xml:space="preserve">5 </w:t>
      </w:r>
      <w:r w:rsidRPr="000200A7">
        <w:rPr>
          <w:b/>
          <w:u w:val="single"/>
        </w:rPr>
        <w:t>PM</w:t>
      </w:r>
    </w:p>
    <w:p w14:paraId="3F8F2618" w14:textId="77777777" w:rsidR="00297DDF" w:rsidRPr="00E96671" w:rsidRDefault="00297DDF" w:rsidP="00E96671">
      <w:pPr>
        <w:rPr>
          <w:b/>
          <w:u w:val="single"/>
        </w:rPr>
      </w:pPr>
    </w:p>
    <w:p w14:paraId="52756993" w14:textId="3944BA7E" w:rsidR="007F1812" w:rsidRPr="007F1812" w:rsidRDefault="007F1812" w:rsidP="008825F9">
      <w:pPr>
        <w:pStyle w:val="Heading1"/>
      </w:pPr>
      <w:bookmarkStart w:id="4" w:name="_Hlk534563885"/>
      <w:r w:rsidRPr="00EA704C">
        <w:lastRenderedPageBreak/>
        <w:t xml:space="preserve">Group Reports: </w:t>
      </w:r>
    </w:p>
    <w:bookmarkEnd w:id="4"/>
    <w:p w14:paraId="6A2AB0C6" w14:textId="7F80BB7C" w:rsidR="00297DDF" w:rsidRDefault="00610B51" w:rsidP="0019395A">
      <w:pPr>
        <w:rPr>
          <w:sz w:val="24"/>
        </w:rPr>
      </w:pPr>
      <w:r w:rsidRPr="003C08F6">
        <w:rPr>
          <w:b/>
          <w:sz w:val="28"/>
        </w:rPr>
        <w:t xml:space="preserve">BLTN: </w:t>
      </w:r>
      <w:r w:rsidR="000C56A3" w:rsidRPr="003C08F6">
        <w:rPr>
          <w:sz w:val="24"/>
        </w:rPr>
        <w:t xml:space="preserve"> </w:t>
      </w:r>
      <w:r w:rsidR="00297DDF">
        <w:rPr>
          <w:sz w:val="24"/>
        </w:rPr>
        <w:t>Event for August in the works, nothing set in stone yet. The last Friday of each month potlucks after birthday nights are doing well.</w:t>
      </w:r>
    </w:p>
    <w:p w14:paraId="31387C0C" w14:textId="359936D7" w:rsidR="00126172" w:rsidRDefault="00126172" w:rsidP="0019395A">
      <w:r>
        <w:t xml:space="preserve"> </w:t>
      </w:r>
      <w:r w:rsidR="00297DDF">
        <w:t>Problems: Still having issues with the bank, no checks are available right now.</w:t>
      </w:r>
    </w:p>
    <w:p w14:paraId="08FC2288" w14:textId="77777777" w:rsidR="00126172" w:rsidRDefault="00126172" w:rsidP="0019395A">
      <w:r>
        <w:t xml:space="preserve">Meeting address 2030 FM 2854 Conroe TX,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1701C91C" w14:textId="36021569" w:rsidR="00126172" w:rsidRDefault="00126172" w:rsidP="0019395A"/>
    <w:p w14:paraId="08A0360E" w14:textId="7DCAF509" w:rsidR="00297DDF" w:rsidRDefault="00BA7152" w:rsidP="0019395A">
      <w:pPr>
        <w:rPr>
          <w:b/>
          <w:sz w:val="28"/>
        </w:rPr>
      </w:pPr>
      <w:r w:rsidRPr="003C08F6">
        <w:rPr>
          <w:b/>
          <w:sz w:val="28"/>
        </w:rPr>
        <w:t xml:space="preserve">Cypress Group: </w:t>
      </w:r>
    </w:p>
    <w:p w14:paraId="6E2765B5" w14:textId="5B2FD0C5" w:rsidR="00297DDF" w:rsidRDefault="00297DDF" w:rsidP="0019395A">
      <w:pPr>
        <w:rPr>
          <w:b/>
          <w:sz w:val="28"/>
        </w:rPr>
      </w:pPr>
      <w:r>
        <w:rPr>
          <w:b/>
          <w:sz w:val="28"/>
        </w:rPr>
        <w:t xml:space="preserve">Location 13131 Fry Rd Cypress TX, 77433 </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CA7A0E">
        <w:tc>
          <w:tcPr>
            <w:tcW w:w="793" w:type="dxa"/>
          </w:tcPr>
          <w:p w14:paraId="5CA34D30" w14:textId="77777777" w:rsidR="00297DDF" w:rsidRDefault="00297DDF" w:rsidP="00CA7A0E">
            <w:r>
              <w:t>Sun</w:t>
            </w:r>
          </w:p>
        </w:tc>
        <w:tc>
          <w:tcPr>
            <w:tcW w:w="1272" w:type="dxa"/>
          </w:tcPr>
          <w:p w14:paraId="7FD51342" w14:textId="39F1DC08" w:rsidR="00297DDF" w:rsidRDefault="00297DDF" w:rsidP="00CA7A0E">
            <w:r>
              <w:t>8</w:t>
            </w:r>
            <w:r>
              <w:t xml:space="preserve">PM </w:t>
            </w:r>
          </w:p>
        </w:tc>
        <w:tc>
          <w:tcPr>
            <w:tcW w:w="1835" w:type="dxa"/>
          </w:tcPr>
          <w:p w14:paraId="2C50CF9A" w14:textId="77777777" w:rsidR="00297DDF" w:rsidRDefault="00297DDF" w:rsidP="00CA7A0E">
            <w:r>
              <w:t xml:space="preserve">Open </w:t>
            </w:r>
          </w:p>
        </w:tc>
        <w:tc>
          <w:tcPr>
            <w:tcW w:w="3475" w:type="dxa"/>
          </w:tcPr>
          <w:p w14:paraId="33390DE7" w14:textId="77777777" w:rsidR="00297DDF" w:rsidRDefault="00297DDF" w:rsidP="00CA7A0E">
            <w:r>
              <w:t xml:space="preserve">Discussion </w:t>
            </w:r>
          </w:p>
        </w:tc>
        <w:tc>
          <w:tcPr>
            <w:tcW w:w="630" w:type="dxa"/>
          </w:tcPr>
          <w:p w14:paraId="2ED73148" w14:textId="53DF9901" w:rsidR="00297DDF" w:rsidRDefault="00297DDF" w:rsidP="00CA7A0E">
            <w:r>
              <w:t>8-12</w:t>
            </w:r>
          </w:p>
        </w:tc>
      </w:tr>
      <w:tr w:rsidR="00297DDF" w14:paraId="1A10C5C9" w14:textId="77777777" w:rsidTr="00CA7A0E">
        <w:tc>
          <w:tcPr>
            <w:tcW w:w="793" w:type="dxa"/>
          </w:tcPr>
          <w:p w14:paraId="2A73F46E" w14:textId="44BCB555" w:rsidR="00297DDF" w:rsidRDefault="00297DDF" w:rsidP="00CA7A0E">
            <w:r>
              <w:t xml:space="preserve">Mon </w:t>
            </w:r>
            <w:r>
              <w:t xml:space="preserve"> </w:t>
            </w:r>
          </w:p>
        </w:tc>
        <w:tc>
          <w:tcPr>
            <w:tcW w:w="1272" w:type="dxa"/>
          </w:tcPr>
          <w:p w14:paraId="3D74F0CF" w14:textId="77777777" w:rsidR="00297DDF" w:rsidRDefault="00297DDF" w:rsidP="00CA7A0E">
            <w:r>
              <w:t xml:space="preserve">8PM </w:t>
            </w:r>
          </w:p>
        </w:tc>
        <w:tc>
          <w:tcPr>
            <w:tcW w:w="1835" w:type="dxa"/>
          </w:tcPr>
          <w:p w14:paraId="4A470EAA" w14:textId="77777777" w:rsidR="00297DDF" w:rsidRDefault="00297DDF" w:rsidP="00CA7A0E">
            <w:r>
              <w:t>Open</w:t>
            </w:r>
          </w:p>
        </w:tc>
        <w:tc>
          <w:tcPr>
            <w:tcW w:w="3475" w:type="dxa"/>
          </w:tcPr>
          <w:p w14:paraId="230A64F4" w14:textId="77777777" w:rsidR="00297DDF" w:rsidRDefault="00297DDF" w:rsidP="00CA7A0E">
            <w:r>
              <w:t xml:space="preserve">Lit Study </w:t>
            </w:r>
          </w:p>
        </w:tc>
        <w:tc>
          <w:tcPr>
            <w:tcW w:w="630" w:type="dxa"/>
          </w:tcPr>
          <w:p w14:paraId="60CFAC45" w14:textId="6FBEE743" w:rsidR="00297DDF" w:rsidRDefault="00297DDF" w:rsidP="00CA7A0E">
            <w:r>
              <w:t>8-12</w:t>
            </w:r>
          </w:p>
        </w:tc>
      </w:tr>
    </w:tbl>
    <w:p w14:paraId="6B6862CF" w14:textId="09BAFAF1" w:rsidR="00AA6250" w:rsidRDefault="00297DDF" w:rsidP="0019395A">
      <w:r>
        <w:t>Todd B. Celebrating 8 years this month</w:t>
      </w:r>
      <w:r w:rsidR="0024720D">
        <w:t>…</w:t>
      </w:r>
      <w:r w:rsidR="0046349D">
        <w:t xml:space="preserve"> </w:t>
      </w:r>
    </w:p>
    <w:p w14:paraId="65399DEE" w14:textId="3699C318" w:rsidR="00297DDF" w:rsidRPr="00991295" w:rsidRDefault="00297DDF" w:rsidP="0019395A">
      <w:r>
        <w:t xml:space="preserve">Treasurer </w:t>
      </w:r>
      <w:r w:rsidR="00706F48">
        <w:t xml:space="preserve">needed. Brian N as previous Treasurer is the acting trusted servant for this open position. </w:t>
      </w:r>
    </w:p>
    <w:p w14:paraId="222AE466" w14:textId="2CE4185F" w:rsidR="00673B8B" w:rsidRDefault="00BA7152" w:rsidP="00AA6250">
      <w:pPr>
        <w:pStyle w:val="NormalWeb"/>
        <w:spacing w:line="254" w:lineRule="auto"/>
        <w:rPr>
          <w:color w:val="000000"/>
        </w:rPr>
      </w:pPr>
      <w:r w:rsidRPr="003C08F6">
        <w:rPr>
          <w:rFonts w:asciiTheme="majorHAnsi" w:hAnsiTheme="majorHAnsi"/>
          <w:b/>
          <w:sz w:val="28"/>
        </w:rPr>
        <w:t>New Hope</w:t>
      </w:r>
      <w:r w:rsidR="001334C1" w:rsidRPr="00BB0C42">
        <w:rPr>
          <w:b/>
        </w:rPr>
        <w:t>:</w:t>
      </w:r>
      <w:r w:rsidR="00044405" w:rsidRPr="00BB0C42">
        <w:rPr>
          <w:b/>
        </w:rPr>
        <w:t xml:space="preserve"> </w:t>
      </w:r>
      <w:r w:rsidR="00706F48">
        <w:rPr>
          <w:b/>
          <w:u w:val="single"/>
        </w:rPr>
        <w:t>Keeping the doors open</w:t>
      </w:r>
      <w:r w:rsidR="0024720D">
        <w:rPr>
          <w:b/>
          <w:u w:val="single"/>
        </w:rPr>
        <w:t xml:space="preserve"> </w:t>
      </w:r>
      <w:r w:rsidR="009F31FB">
        <w:rPr>
          <w:color w:val="000000"/>
        </w:rPr>
        <w:t xml:space="preserve"> </w:t>
      </w:r>
      <w:r w:rsidR="0046349D">
        <w:rPr>
          <w:color w:val="000000"/>
        </w:rPr>
        <w:t xml:space="preserve"> ASC contribution $</w:t>
      </w:r>
      <w:r w:rsidR="009F31FB">
        <w:rPr>
          <w:color w:val="000000"/>
        </w:rPr>
        <w:t>20</w:t>
      </w:r>
      <w:r w:rsidR="0046349D">
        <w:rPr>
          <w:color w:val="000000"/>
        </w:rPr>
        <w:t xml:space="preserve">.00  </w:t>
      </w:r>
    </w:p>
    <w:p w14:paraId="4587CB94" w14:textId="4C625666" w:rsidR="00706F48" w:rsidRDefault="00706F48" w:rsidP="00AA6250">
      <w:pPr>
        <w:pStyle w:val="NormalWeb"/>
        <w:spacing w:line="254" w:lineRule="auto"/>
        <w:rPr>
          <w:color w:val="000000"/>
        </w:rPr>
      </w:pPr>
      <w:r>
        <w:rPr>
          <w:color w:val="000000"/>
        </w:rPr>
        <w:t xml:space="preserve">Problems; Lack of trusted servants. </w:t>
      </w:r>
    </w:p>
    <w:p w14:paraId="7399780B" w14:textId="64B057FF" w:rsidR="00706F48" w:rsidRPr="00AA6250" w:rsidRDefault="00706F48" w:rsidP="00AA6250">
      <w:pPr>
        <w:pStyle w:val="NormalWeb"/>
        <w:spacing w:line="254" w:lineRule="auto"/>
        <w:rPr>
          <w:color w:val="000000"/>
        </w:rPr>
      </w:pPr>
      <w:r>
        <w:rPr>
          <w:color w:val="000000"/>
        </w:rPr>
        <w:t xml:space="preserve">Upcoming Birthdays; </w:t>
      </w:r>
      <w:proofErr w:type="gramStart"/>
      <w:r>
        <w:rPr>
          <w:color w:val="000000"/>
        </w:rPr>
        <w:t>Terri ,Daniel</w:t>
      </w:r>
      <w:proofErr w:type="gramEnd"/>
      <w:r>
        <w:rPr>
          <w:color w:val="000000"/>
        </w:rPr>
        <w:t>, Nathan.</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F66543">
        <w:tc>
          <w:tcPr>
            <w:tcW w:w="793" w:type="dxa"/>
          </w:tcPr>
          <w:p w14:paraId="5D14D034" w14:textId="72CD2BD4" w:rsidR="0024720D" w:rsidRDefault="0024720D" w:rsidP="00F66543">
            <w:r>
              <w:t>Sun</w:t>
            </w:r>
          </w:p>
        </w:tc>
        <w:tc>
          <w:tcPr>
            <w:tcW w:w="1272" w:type="dxa"/>
          </w:tcPr>
          <w:p w14:paraId="0284358F" w14:textId="5BB7FDC9" w:rsidR="0024720D" w:rsidRDefault="0024720D" w:rsidP="00F66543">
            <w:r>
              <w:t xml:space="preserve">7PM </w:t>
            </w:r>
          </w:p>
        </w:tc>
        <w:tc>
          <w:tcPr>
            <w:tcW w:w="1835" w:type="dxa"/>
          </w:tcPr>
          <w:p w14:paraId="25075A2F" w14:textId="1B1CC28B" w:rsidR="0024720D" w:rsidRDefault="0024720D" w:rsidP="00F66543">
            <w:r>
              <w:t xml:space="preserve">Open </w:t>
            </w:r>
          </w:p>
        </w:tc>
        <w:tc>
          <w:tcPr>
            <w:tcW w:w="3475" w:type="dxa"/>
          </w:tcPr>
          <w:p w14:paraId="261B8F80" w14:textId="02E2407E" w:rsidR="0024720D" w:rsidRDefault="0024720D" w:rsidP="00F66543">
            <w:r>
              <w:t xml:space="preserve">Discussion </w:t>
            </w:r>
          </w:p>
        </w:tc>
        <w:tc>
          <w:tcPr>
            <w:tcW w:w="630" w:type="dxa"/>
          </w:tcPr>
          <w:p w14:paraId="0A5CE47D" w14:textId="2697F6E4" w:rsidR="0024720D" w:rsidRDefault="0024720D" w:rsidP="00F66543">
            <w:r>
              <w:t>6</w:t>
            </w:r>
          </w:p>
        </w:tc>
      </w:tr>
      <w:tr w:rsidR="0024720D" w14:paraId="03865918" w14:textId="77777777" w:rsidTr="00F66543">
        <w:tc>
          <w:tcPr>
            <w:tcW w:w="793" w:type="dxa"/>
          </w:tcPr>
          <w:p w14:paraId="7569F687" w14:textId="77777777" w:rsidR="0024720D" w:rsidRDefault="0024720D" w:rsidP="00F66543">
            <w:r>
              <w:t xml:space="preserve">Tues </w:t>
            </w:r>
          </w:p>
        </w:tc>
        <w:tc>
          <w:tcPr>
            <w:tcW w:w="1272" w:type="dxa"/>
          </w:tcPr>
          <w:p w14:paraId="7D238E74" w14:textId="5487413B" w:rsidR="0024720D" w:rsidRDefault="0024720D" w:rsidP="00F66543">
            <w:r>
              <w:t xml:space="preserve">8PM </w:t>
            </w:r>
          </w:p>
        </w:tc>
        <w:tc>
          <w:tcPr>
            <w:tcW w:w="1835" w:type="dxa"/>
          </w:tcPr>
          <w:p w14:paraId="581CEA41" w14:textId="37AE4F07" w:rsidR="0024720D" w:rsidRDefault="0024720D" w:rsidP="00F66543">
            <w:r>
              <w:t>Open</w:t>
            </w:r>
          </w:p>
        </w:tc>
        <w:tc>
          <w:tcPr>
            <w:tcW w:w="3475" w:type="dxa"/>
          </w:tcPr>
          <w:p w14:paraId="6853B207" w14:textId="3223200E" w:rsidR="0024720D" w:rsidRDefault="0024720D" w:rsidP="00F66543">
            <w:r>
              <w:t xml:space="preserve">Lit Study </w:t>
            </w:r>
          </w:p>
        </w:tc>
        <w:tc>
          <w:tcPr>
            <w:tcW w:w="630" w:type="dxa"/>
          </w:tcPr>
          <w:p w14:paraId="6DE19E64" w14:textId="2EE75867" w:rsidR="0024720D" w:rsidRDefault="0024720D" w:rsidP="00F66543">
            <w:r>
              <w:t>6</w:t>
            </w:r>
          </w:p>
        </w:tc>
      </w:tr>
      <w:tr w:rsidR="0024720D" w14:paraId="78D8D6F8" w14:textId="77777777" w:rsidTr="00F66543">
        <w:tc>
          <w:tcPr>
            <w:tcW w:w="793" w:type="dxa"/>
          </w:tcPr>
          <w:p w14:paraId="54149D72" w14:textId="7498DA4E" w:rsidR="0024720D" w:rsidRDefault="0024720D" w:rsidP="00F66543">
            <w:r>
              <w:t>Fri</w:t>
            </w:r>
          </w:p>
        </w:tc>
        <w:tc>
          <w:tcPr>
            <w:tcW w:w="1272" w:type="dxa"/>
          </w:tcPr>
          <w:p w14:paraId="35E9134E" w14:textId="3DDF88FC" w:rsidR="0024720D" w:rsidRDefault="0024720D" w:rsidP="00F66543">
            <w:r>
              <w:t xml:space="preserve">8PM </w:t>
            </w:r>
          </w:p>
        </w:tc>
        <w:tc>
          <w:tcPr>
            <w:tcW w:w="1835" w:type="dxa"/>
          </w:tcPr>
          <w:p w14:paraId="49965899" w14:textId="455D03A9" w:rsidR="0024720D" w:rsidRDefault="0024720D" w:rsidP="00F66543">
            <w:r>
              <w:t xml:space="preserve">Open </w:t>
            </w:r>
          </w:p>
        </w:tc>
        <w:tc>
          <w:tcPr>
            <w:tcW w:w="3475" w:type="dxa"/>
          </w:tcPr>
          <w:p w14:paraId="27D1C771" w14:textId="0B0DAC4F" w:rsidR="0024720D" w:rsidRDefault="0024720D" w:rsidP="00F66543">
            <w:r>
              <w:t>Discussion/B-day night.</w:t>
            </w:r>
          </w:p>
        </w:tc>
        <w:tc>
          <w:tcPr>
            <w:tcW w:w="630" w:type="dxa"/>
          </w:tcPr>
          <w:p w14:paraId="35DCF612" w14:textId="7C373D82" w:rsidR="0024720D" w:rsidRDefault="0024720D" w:rsidP="00F66543">
            <w:r>
              <w:t>8</w:t>
            </w:r>
          </w:p>
        </w:tc>
      </w:tr>
    </w:tbl>
    <w:p w14:paraId="11397C41" w14:textId="23479B46" w:rsidR="0024720D" w:rsidRDefault="0024720D" w:rsidP="0024720D">
      <w:r>
        <w:t xml:space="preserve"> For more information Contact BEN C _281-303-7094</w:t>
      </w:r>
    </w:p>
    <w:p w14:paraId="62FF1670" w14:textId="6F0CC3BE" w:rsidR="00E27C4B" w:rsidRDefault="00E27C4B" w:rsidP="0019395A"/>
    <w:p w14:paraId="1036158A" w14:textId="162F460A" w:rsidR="00E27C4B" w:rsidRDefault="00E27C4B" w:rsidP="00E27C4B">
      <w:pPr>
        <w:pStyle w:val="Heading1"/>
      </w:pPr>
      <w:r w:rsidRPr="00EA704C">
        <w:t xml:space="preserve">Group Reports: </w:t>
      </w:r>
    </w:p>
    <w:p w14:paraId="3E60F197" w14:textId="472516DA" w:rsidR="00706F48" w:rsidRDefault="00442E13" w:rsidP="00442E13">
      <w:pPr>
        <w:rPr>
          <w:rFonts w:ascii="Arial" w:hAnsi="Arial" w:cs="Arial"/>
          <w:b/>
          <w:sz w:val="24"/>
          <w:u w:val="single"/>
        </w:rPr>
      </w:pPr>
      <w:r w:rsidRPr="003C08F6">
        <w:rPr>
          <w:b/>
          <w:sz w:val="28"/>
        </w:rPr>
        <w:t>Recovery in Progress</w:t>
      </w:r>
      <w:r w:rsidRPr="00442E13">
        <w:rPr>
          <w:b/>
          <w:sz w:val="24"/>
        </w:rPr>
        <w:t>:</w:t>
      </w:r>
      <w:r w:rsidR="00044405">
        <w:rPr>
          <w:b/>
          <w:sz w:val="24"/>
        </w:rPr>
        <w:t xml:space="preserve"> </w:t>
      </w:r>
      <w:r w:rsidR="0024720D">
        <w:rPr>
          <w:b/>
          <w:sz w:val="24"/>
          <w:u w:val="single"/>
        </w:rPr>
        <w:t xml:space="preserve">Fire and Ice-cream meetings / </w:t>
      </w:r>
      <w:r w:rsidR="0024720D" w:rsidRPr="00485084">
        <w:rPr>
          <w:rFonts w:asciiTheme="majorHAnsi" w:hAnsiTheme="majorHAnsi" w:cs="Arial"/>
          <w:sz w:val="24"/>
          <w:u w:val="single"/>
        </w:rPr>
        <w:t>is the Bonfire Meeting w</w:t>
      </w:r>
      <w:r w:rsidR="00485084" w:rsidRPr="00485084">
        <w:rPr>
          <w:rFonts w:asciiTheme="majorHAnsi" w:hAnsiTheme="majorHAnsi" w:cs="Arial"/>
          <w:sz w:val="24"/>
          <w:u w:val="single"/>
        </w:rPr>
        <w:t>h</w:t>
      </w:r>
      <w:r w:rsidR="0024720D" w:rsidRPr="00485084">
        <w:rPr>
          <w:rFonts w:asciiTheme="majorHAnsi" w:hAnsiTheme="majorHAnsi" w:cs="Arial"/>
          <w:sz w:val="24"/>
          <w:u w:val="single"/>
        </w:rPr>
        <w:t>ere everyone gets Ice cream except for Robert.</w:t>
      </w:r>
      <w:r w:rsidR="0024720D" w:rsidRPr="0024720D">
        <w:rPr>
          <w:rFonts w:ascii="Arial" w:hAnsi="Arial" w:cs="Arial"/>
          <w:b/>
          <w:sz w:val="24"/>
          <w:u w:val="single"/>
        </w:rPr>
        <w:t xml:space="preserve"> </w:t>
      </w:r>
    </w:p>
    <w:p w14:paraId="74EA96F6" w14:textId="4A652319" w:rsidR="00706F48" w:rsidRDefault="00706F48" w:rsidP="00442E13">
      <w:r>
        <w:rPr>
          <w:rFonts w:ascii="Arial" w:hAnsi="Arial" w:cs="Arial"/>
          <w:b/>
          <w:sz w:val="24"/>
          <w:u w:val="single"/>
        </w:rPr>
        <w:t>Problems:</w:t>
      </w:r>
      <w:r>
        <w:t xml:space="preserve"> “The GSR is too sexy”</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CA7A0E">
            <w:r>
              <w:t xml:space="preserve">8PM </w:t>
            </w:r>
          </w:p>
        </w:tc>
        <w:tc>
          <w:tcPr>
            <w:tcW w:w="1835" w:type="dxa"/>
          </w:tcPr>
          <w:p w14:paraId="50C1D3C3" w14:textId="77777777" w:rsidR="00706F48" w:rsidRDefault="00706F48" w:rsidP="00CA7A0E">
            <w:r>
              <w:t xml:space="preserve">Open </w:t>
            </w:r>
          </w:p>
        </w:tc>
        <w:tc>
          <w:tcPr>
            <w:tcW w:w="1675" w:type="dxa"/>
          </w:tcPr>
          <w:p w14:paraId="36E5C42C" w14:textId="3FEDC45D" w:rsidR="00706F48" w:rsidRDefault="00706F48" w:rsidP="00CA7A0E">
            <w:r>
              <w:t>Discussion</w:t>
            </w:r>
          </w:p>
        </w:tc>
        <w:tc>
          <w:tcPr>
            <w:tcW w:w="2430" w:type="dxa"/>
          </w:tcPr>
          <w:p w14:paraId="27A39EC8" w14:textId="2E0832CC" w:rsidR="00706F48" w:rsidRDefault="00706F48" w:rsidP="00CA7A0E">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21FE805D"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r w:rsidR="00485084">
        <w:t>_</w:t>
      </w:r>
      <w:r w:rsidR="00AA6250">
        <w:t xml:space="preserve">ASC contribution </w:t>
      </w:r>
      <w:r w:rsidR="00706F48">
        <w:t>$15.00</w:t>
      </w:r>
    </w:p>
    <w:p w14:paraId="43FB6882" w14:textId="43C49AB4" w:rsidR="00044405" w:rsidRDefault="00044405" w:rsidP="00044405">
      <w:r w:rsidRPr="003C08F6">
        <w:rPr>
          <w:b/>
          <w:sz w:val="28"/>
          <w:szCs w:val="28"/>
        </w:rPr>
        <w:t xml:space="preserve">Happy Joyous and Free: </w:t>
      </w:r>
      <w:r w:rsidR="0046349D">
        <w:rPr>
          <w:b/>
          <w:sz w:val="24"/>
        </w:rPr>
        <w:t>Absent</w:t>
      </w:r>
    </w:p>
    <w:p w14:paraId="303130FD" w14:textId="1EA84AA7" w:rsidR="006D129D" w:rsidRPr="00EA704C" w:rsidRDefault="00044405" w:rsidP="008825F9">
      <w:r>
        <w:t>Meetings are held regularly at The Woodlands United Methodist Church 2200 Lake Woodlands Dr. The Woodlands TX, Rm D211 at 7:00 PM attendance average of 10-25.</w:t>
      </w:r>
    </w:p>
    <w:p w14:paraId="3B2D401D" w14:textId="77777777" w:rsidR="00DB6EE6" w:rsidRDefault="006D129D" w:rsidP="0019395A">
      <w:bookmarkStart w:id="5"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5"/>
      <w:r w:rsidR="00044405">
        <w:rPr>
          <w:b/>
          <w:sz w:val="24"/>
        </w:rPr>
        <w:t xml:space="preserve"> </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CA7A0E">
            <w:r>
              <w:t xml:space="preserve">Tues </w:t>
            </w:r>
          </w:p>
        </w:tc>
        <w:tc>
          <w:tcPr>
            <w:tcW w:w="1170" w:type="dxa"/>
          </w:tcPr>
          <w:p w14:paraId="642A0AA0" w14:textId="4FC23FFD" w:rsidR="00DB6EE6" w:rsidRDefault="00DB6EE6" w:rsidP="00CA7A0E">
            <w:r>
              <w:t>6:30</w:t>
            </w:r>
            <w:r>
              <w:t xml:space="preserve"> </w:t>
            </w:r>
          </w:p>
        </w:tc>
        <w:tc>
          <w:tcPr>
            <w:tcW w:w="1835" w:type="dxa"/>
          </w:tcPr>
          <w:p w14:paraId="3BE6907D" w14:textId="77777777" w:rsidR="00DB6EE6" w:rsidRDefault="00DB6EE6" w:rsidP="00CA7A0E">
            <w:r>
              <w:t xml:space="preserve">Open </w:t>
            </w:r>
          </w:p>
        </w:tc>
        <w:tc>
          <w:tcPr>
            <w:tcW w:w="3475" w:type="dxa"/>
          </w:tcPr>
          <w:p w14:paraId="1741E8A0" w14:textId="3411E590" w:rsidR="00DB6EE6" w:rsidRDefault="00DB6EE6" w:rsidP="00CA7A0E">
            <w:r>
              <w:t xml:space="preserve">Leaders choice </w:t>
            </w:r>
          </w:p>
        </w:tc>
        <w:tc>
          <w:tcPr>
            <w:tcW w:w="630" w:type="dxa"/>
          </w:tcPr>
          <w:p w14:paraId="5685F41A" w14:textId="1E75081E" w:rsidR="00DB6EE6" w:rsidRDefault="00DB6EE6" w:rsidP="00CA7A0E">
            <w:r>
              <w:t>8+</w:t>
            </w:r>
          </w:p>
        </w:tc>
      </w:tr>
      <w:tr w:rsidR="00DB6EE6" w14:paraId="6A1F2DF1" w14:textId="77777777" w:rsidTr="00DB6EE6">
        <w:tc>
          <w:tcPr>
            <w:tcW w:w="895" w:type="dxa"/>
          </w:tcPr>
          <w:p w14:paraId="4DBACEF9" w14:textId="039EDC17" w:rsidR="00DB6EE6" w:rsidRDefault="00DB6EE6" w:rsidP="00CA7A0E">
            <w:r>
              <w:t>Fri</w:t>
            </w:r>
            <w:r>
              <w:t xml:space="preserve"> </w:t>
            </w:r>
          </w:p>
        </w:tc>
        <w:tc>
          <w:tcPr>
            <w:tcW w:w="1170" w:type="dxa"/>
          </w:tcPr>
          <w:p w14:paraId="12A313A1" w14:textId="77777777" w:rsidR="00DB6EE6" w:rsidRDefault="00DB6EE6" w:rsidP="00CA7A0E">
            <w:r>
              <w:t xml:space="preserve">8PM </w:t>
            </w:r>
          </w:p>
        </w:tc>
        <w:tc>
          <w:tcPr>
            <w:tcW w:w="1835" w:type="dxa"/>
          </w:tcPr>
          <w:p w14:paraId="1534D3EB" w14:textId="77777777" w:rsidR="00DB6EE6" w:rsidRDefault="00DB6EE6" w:rsidP="00CA7A0E">
            <w:r>
              <w:t>Open</w:t>
            </w:r>
          </w:p>
        </w:tc>
        <w:tc>
          <w:tcPr>
            <w:tcW w:w="3475" w:type="dxa"/>
          </w:tcPr>
          <w:p w14:paraId="26B29C57" w14:textId="79CFC621" w:rsidR="00DB6EE6" w:rsidRDefault="00DB6EE6" w:rsidP="00CA7A0E">
            <w:r>
              <w:t xml:space="preserve">Spiritual principles </w:t>
            </w:r>
            <w:r>
              <w:t xml:space="preserve"> </w:t>
            </w:r>
          </w:p>
        </w:tc>
        <w:tc>
          <w:tcPr>
            <w:tcW w:w="630" w:type="dxa"/>
          </w:tcPr>
          <w:p w14:paraId="2D247166" w14:textId="783F9DD1" w:rsidR="00DB6EE6" w:rsidRDefault="00DB6EE6" w:rsidP="00CA7A0E">
            <w:r>
              <w:t>12+</w:t>
            </w:r>
          </w:p>
        </w:tc>
      </w:tr>
      <w:tr w:rsidR="00DB6EE6" w14:paraId="3DA64198" w14:textId="77777777" w:rsidTr="00DB6EE6">
        <w:tc>
          <w:tcPr>
            <w:tcW w:w="895" w:type="dxa"/>
          </w:tcPr>
          <w:p w14:paraId="4932793A" w14:textId="65C888AD" w:rsidR="00DB6EE6" w:rsidRDefault="00DB6EE6" w:rsidP="00CA7A0E">
            <w:r>
              <w:t>2</w:t>
            </w:r>
            <w:r w:rsidRPr="00DB6EE6">
              <w:rPr>
                <w:vertAlign w:val="superscript"/>
              </w:rPr>
              <w:t>nd</w:t>
            </w:r>
            <w:r>
              <w:t xml:space="preserve"> Fri</w:t>
            </w:r>
          </w:p>
        </w:tc>
        <w:tc>
          <w:tcPr>
            <w:tcW w:w="1170" w:type="dxa"/>
          </w:tcPr>
          <w:p w14:paraId="30617785" w14:textId="4757157E" w:rsidR="00DB6EE6" w:rsidRDefault="00DB6EE6" w:rsidP="00CA7A0E">
            <w:r>
              <w:t>7</w:t>
            </w:r>
            <w:r>
              <w:t xml:space="preserve">PM </w:t>
            </w:r>
          </w:p>
        </w:tc>
        <w:tc>
          <w:tcPr>
            <w:tcW w:w="1835" w:type="dxa"/>
          </w:tcPr>
          <w:p w14:paraId="2632EDCE" w14:textId="77777777" w:rsidR="00DB6EE6" w:rsidRDefault="00DB6EE6" w:rsidP="00CA7A0E">
            <w:r>
              <w:t xml:space="preserve">Open </w:t>
            </w:r>
          </w:p>
        </w:tc>
        <w:tc>
          <w:tcPr>
            <w:tcW w:w="3475" w:type="dxa"/>
          </w:tcPr>
          <w:p w14:paraId="0AD9AC11" w14:textId="04355D2C" w:rsidR="00DB6EE6" w:rsidRDefault="00DB6EE6" w:rsidP="00CA7A0E">
            <w:r>
              <w:t>Business meeting</w:t>
            </w:r>
          </w:p>
        </w:tc>
        <w:tc>
          <w:tcPr>
            <w:tcW w:w="630" w:type="dxa"/>
          </w:tcPr>
          <w:p w14:paraId="5BAAAC71" w14:textId="781871EE" w:rsidR="00DB6EE6" w:rsidRDefault="00DB6EE6" w:rsidP="00CA7A0E">
            <w:r>
              <w:t>5+</w:t>
            </w:r>
          </w:p>
        </w:tc>
      </w:tr>
    </w:tbl>
    <w:p w14:paraId="18A1FF23" w14:textId="171DDCD9" w:rsidR="00DB6EE6" w:rsidRPr="000A54FB" w:rsidRDefault="00DB6EE6" w:rsidP="0019395A">
      <w:r w:rsidRPr="00DB6EE6">
        <w:rPr>
          <w:b/>
        </w:rPr>
        <w:t>Upcoming Events</w:t>
      </w:r>
      <w:r>
        <w:rPr>
          <w:b/>
        </w:rPr>
        <w:t>:</w:t>
      </w:r>
      <w:r>
        <w:t xml:space="preserve">  July 20</w:t>
      </w:r>
      <w:r w:rsidRPr="00DB6EE6">
        <w:rPr>
          <w:vertAlign w:val="superscript"/>
        </w:rPr>
        <w:t>th</w:t>
      </w:r>
      <w:r>
        <w:t xml:space="preserve"> Dress up as old folk costume contest and food served from 4-10 PM.</w:t>
      </w:r>
      <w:r w:rsidR="00485084">
        <w:t xml:space="preserve"> </w:t>
      </w:r>
      <w:r>
        <w:t>We just celebrated Roberts 2</w:t>
      </w:r>
      <w:r w:rsidRPr="00DB6EE6">
        <w:rPr>
          <w:vertAlign w:val="superscript"/>
        </w:rPr>
        <w:t>nd</w:t>
      </w:r>
      <w:r>
        <w:t xml:space="preserve"> B-day July 5</w:t>
      </w:r>
      <w:r w:rsidRPr="00DB6EE6">
        <w:rPr>
          <w:vertAlign w:val="superscript"/>
        </w:rPr>
        <w:t>th</w:t>
      </w:r>
      <w:r>
        <w:t xml:space="preserve">. </w:t>
      </w:r>
    </w:p>
    <w:p w14:paraId="2AB82E34" w14:textId="76D13DBB" w:rsidR="00DB6EE6" w:rsidRDefault="00751935" w:rsidP="0019395A">
      <w:r>
        <w:t>Come and join us Fridays at 8:00pm and Tuesdays at 6:30pm.</w:t>
      </w:r>
      <w:r w:rsidR="00044405">
        <w:t xml:space="preserve"> 1202 N Millbend </w:t>
      </w:r>
      <w:r w:rsidR="00AC391B">
        <w:t>rd.</w:t>
      </w:r>
      <w:r w:rsidR="00044405">
        <w:t xml:space="preserve"> </w:t>
      </w:r>
      <w:r w:rsidR="00AC391B">
        <w:t>Spring TX, 77380</w:t>
      </w:r>
      <w:r w:rsidR="000A54FB">
        <w:t xml:space="preserve"> Area donation $</w:t>
      </w:r>
      <w:r w:rsidR="00DB6EE6">
        <w:t xml:space="preserve">24.00 </w:t>
      </w:r>
    </w:p>
    <w:p w14:paraId="20B55062" w14:textId="407E31F6" w:rsidR="00DB6EE6" w:rsidRPr="00485084" w:rsidRDefault="00751935" w:rsidP="00751935">
      <w:r w:rsidRPr="00751935">
        <w:rPr>
          <w:b/>
          <w:sz w:val="28"/>
        </w:rPr>
        <w:t>Serious Undertakings:</w:t>
      </w:r>
      <w:r w:rsidR="00B84A99">
        <w:rPr>
          <w:b/>
          <w:sz w:val="28"/>
        </w:rPr>
        <w:t xml:space="preserve"> </w:t>
      </w:r>
      <w:r w:rsidR="00485084">
        <w:t>ASC donation of $</w:t>
      </w:r>
      <w:r w:rsidR="00DB6EE6">
        <w:t>50</w:t>
      </w:r>
      <w:r w:rsidR="00485084">
        <w:t>.00 for t</w:t>
      </w:r>
      <w:r w:rsidR="00DB6EE6">
        <w:t>his</w:t>
      </w:r>
      <w:r w:rsidR="00485084">
        <w:t xml:space="preserve"> month. No problems or upcoming events.</w:t>
      </w:r>
      <w:r w:rsidR="00DB6EE6">
        <w:t xml:space="preserve"> Birthday Celebs are celebrating the last Tuesday of the month. Kathy G,</w:t>
      </w:r>
      <w:r w:rsidR="00381BDF">
        <w:t xml:space="preserve"> 20yrs; Robin T -16Yrs; Jenise – 4yrs.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F66543">
        <w:tc>
          <w:tcPr>
            <w:tcW w:w="793" w:type="dxa"/>
          </w:tcPr>
          <w:p w14:paraId="2585DD05" w14:textId="77777777" w:rsidR="00485084" w:rsidRDefault="00485084" w:rsidP="00F66543">
            <w:r>
              <w:t xml:space="preserve">Mon </w:t>
            </w:r>
          </w:p>
        </w:tc>
        <w:tc>
          <w:tcPr>
            <w:tcW w:w="1272" w:type="dxa"/>
          </w:tcPr>
          <w:p w14:paraId="1B7CE129" w14:textId="0CB5084D" w:rsidR="00485084" w:rsidRDefault="00485084" w:rsidP="00F66543">
            <w:r>
              <w:t xml:space="preserve">7PM </w:t>
            </w:r>
          </w:p>
        </w:tc>
        <w:tc>
          <w:tcPr>
            <w:tcW w:w="1835" w:type="dxa"/>
          </w:tcPr>
          <w:p w14:paraId="20D69B4B" w14:textId="47E7785D" w:rsidR="00485084" w:rsidRDefault="00485084" w:rsidP="00F66543">
            <w:r>
              <w:t xml:space="preserve">Open </w:t>
            </w:r>
          </w:p>
        </w:tc>
        <w:tc>
          <w:tcPr>
            <w:tcW w:w="3475" w:type="dxa"/>
          </w:tcPr>
          <w:p w14:paraId="641044F7" w14:textId="694275C6" w:rsidR="00485084" w:rsidRDefault="00485084" w:rsidP="00F66543">
            <w:r>
              <w:t xml:space="preserve">Lit Study </w:t>
            </w:r>
          </w:p>
        </w:tc>
        <w:tc>
          <w:tcPr>
            <w:tcW w:w="630" w:type="dxa"/>
          </w:tcPr>
          <w:p w14:paraId="5F32A4D3" w14:textId="1063610F" w:rsidR="00485084" w:rsidRDefault="00485084" w:rsidP="00F66543">
            <w:r>
              <w:t>6</w:t>
            </w:r>
          </w:p>
        </w:tc>
      </w:tr>
      <w:tr w:rsidR="00485084" w14:paraId="49BEC59F" w14:textId="77777777" w:rsidTr="00F66543">
        <w:tc>
          <w:tcPr>
            <w:tcW w:w="793" w:type="dxa"/>
          </w:tcPr>
          <w:p w14:paraId="149FF069" w14:textId="77777777" w:rsidR="00485084" w:rsidRDefault="00485084" w:rsidP="00F66543">
            <w:r>
              <w:t xml:space="preserve">Tues </w:t>
            </w:r>
          </w:p>
        </w:tc>
        <w:tc>
          <w:tcPr>
            <w:tcW w:w="1272" w:type="dxa"/>
          </w:tcPr>
          <w:p w14:paraId="56D6A790" w14:textId="3530F9E8" w:rsidR="00485084" w:rsidRDefault="00485084" w:rsidP="00F66543">
            <w:r>
              <w:t>8PM</w:t>
            </w:r>
          </w:p>
        </w:tc>
        <w:tc>
          <w:tcPr>
            <w:tcW w:w="1835" w:type="dxa"/>
          </w:tcPr>
          <w:p w14:paraId="03E71ABB" w14:textId="7FD5CB5C" w:rsidR="00485084" w:rsidRDefault="00485084" w:rsidP="00F66543">
            <w:r>
              <w:t>Open</w:t>
            </w:r>
          </w:p>
        </w:tc>
        <w:tc>
          <w:tcPr>
            <w:tcW w:w="3475" w:type="dxa"/>
          </w:tcPr>
          <w:p w14:paraId="53F91C20" w14:textId="4B026A5C" w:rsidR="00485084" w:rsidRDefault="00485084" w:rsidP="00F66543">
            <w:r>
              <w:t>Discussion</w:t>
            </w:r>
          </w:p>
        </w:tc>
        <w:tc>
          <w:tcPr>
            <w:tcW w:w="630" w:type="dxa"/>
          </w:tcPr>
          <w:p w14:paraId="16B8C734" w14:textId="4F8F35EB" w:rsidR="00485084" w:rsidRDefault="00485084" w:rsidP="00F66543">
            <w:r>
              <w:t>8</w:t>
            </w:r>
          </w:p>
        </w:tc>
      </w:tr>
      <w:tr w:rsidR="00485084" w14:paraId="5ED98AB3" w14:textId="77777777" w:rsidTr="00F66543">
        <w:tc>
          <w:tcPr>
            <w:tcW w:w="793" w:type="dxa"/>
          </w:tcPr>
          <w:p w14:paraId="36B0334A" w14:textId="77777777" w:rsidR="00485084" w:rsidRDefault="00485084" w:rsidP="00F66543">
            <w:r>
              <w:t>Wed</w:t>
            </w:r>
          </w:p>
        </w:tc>
        <w:tc>
          <w:tcPr>
            <w:tcW w:w="1272" w:type="dxa"/>
          </w:tcPr>
          <w:p w14:paraId="20AC5F26" w14:textId="0FA9F339" w:rsidR="00485084" w:rsidRDefault="00485084" w:rsidP="00F66543">
            <w:r>
              <w:t>8PM</w:t>
            </w:r>
          </w:p>
        </w:tc>
        <w:tc>
          <w:tcPr>
            <w:tcW w:w="1835" w:type="dxa"/>
          </w:tcPr>
          <w:p w14:paraId="0FCAF04D" w14:textId="4FE42E6C" w:rsidR="00485084" w:rsidRDefault="00485084" w:rsidP="00F66543">
            <w:r>
              <w:t xml:space="preserve">Open </w:t>
            </w:r>
          </w:p>
        </w:tc>
        <w:tc>
          <w:tcPr>
            <w:tcW w:w="3475" w:type="dxa"/>
          </w:tcPr>
          <w:p w14:paraId="777175FD" w14:textId="7DADD222" w:rsidR="00485084" w:rsidRDefault="00485084" w:rsidP="00F66543">
            <w:r>
              <w:t xml:space="preserve">Discussion </w:t>
            </w:r>
          </w:p>
        </w:tc>
        <w:tc>
          <w:tcPr>
            <w:tcW w:w="630" w:type="dxa"/>
          </w:tcPr>
          <w:p w14:paraId="56C857B4" w14:textId="44145E6C" w:rsidR="00485084" w:rsidRDefault="00485084" w:rsidP="00F66543">
            <w:r>
              <w:t>8</w:t>
            </w:r>
          </w:p>
        </w:tc>
      </w:tr>
      <w:tr w:rsidR="00485084" w14:paraId="1412F6B4" w14:textId="77777777" w:rsidTr="00F66543">
        <w:tc>
          <w:tcPr>
            <w:tcW w:w="793" w:type="dxa"/>
          </w:tcPr>
          <w:p w14:paraId="5AAAEDF6" w14:textId="77777777" w:rsidR="00485084" w:rsidRDefault="00485084" w:rsidP="00F66543">
            <w:r>
              <w:t xml:space="preserve">Thurs </w:t>
            </w:r>
          </w:p>
        </w:tc>
        <w:tc>
          <w:tcPr>
            <w:tcW w:w="1272" w:type="dxa"/>
          </w:tcPr>
          <w:p w14:paraId="6A77D6A6" w14:textId="7F08331B" w:rsidR="00485084" w:rsidRDefault="00485084" w:rsidP="00F66543">
            <w:r>
              <w:t>8PM</w:t>
            </w:r>
          </w:p>
        </w:tc>
        <w:tc>
          <w:tcPr>
            <w:tcW w:w="1835" w:type="dxa"/>
          </w:tcPr>
          <w:p w14:paraId="127287CF" w14:textId="789D9182" w:rsidR="00485084" w:rsidRDefault="00485084" w:rsidP="00F66543">
            <w:r>
              <w:t>Open</w:t>
            </w:r>
          </w:p>
        </w:tc>
        <w:tc>
          <w:tcPr>
            <w:tcW w:w="3475" w:type="dxa"/>
          </w:tcPr>
          <w:p w14:paraId="4ED0BA15" w14:textId="6F03BBBF" w:rsidR="00485084" w:rsidRDefault="00485084" w:rsidP="00F66543">
            <w:r>
              <w:t xml:space="preserve">Discussion/Candlelight  </w:t>
            </w:r>
          </w:p>
        </w:tc>
        <w:tc>
          <w:tcPr>
            <w:tcW w:w="630" w:type="dxa"/>
          </w:tcPr>
          <w:p w14:paraId="387FA613" w14:textId="5C773E35" w:rsidR="00485084" w:rsidRDefault="00485084" w:rsidP="00F66543">
            <w:r>
              <w:t>6</w:t>
            </w:r>
          </w:p>
        </w:tc>
      </w:tr>
    </w:tbl>
    <w:p w14:paraId="5822D3F5" w14:textId="77777777" w:rsidR="00EE6C68" w:rsidRDefault="00EE6C68" w:rsidP="00751935">
      <w:pPr>
        <w:rPr>
          <w:b/>
          <w:sz w:val="28"/>
        </w:rPr>
      </w:pPr>
    </w:p>
    <w:p w14:paraId="534C78C4" w14:textId="396E50E9" w:rsidR="008B2733" w:rsidRDefault="008B2733" w:rsidP="00751935">
      <w:r>
        <w:rPr>
          <w:b/>
          <w:sz w:val="28"/>
        </w:rPr>
        <w:t xml:space="preserve">Serenity Happens: </w:t>
      </w:r>
      <w:r>
        <w:t xml:space="preserve">We </w:t>
      </w:r>
      <w:r>
        <w:t xml:space="preserve">are starting a Washington Co. Jail </w:t>
      </w:r>
      <w:proofErr w:type="gramStart"/>
      <w:r>
        <w:t>Meetings ,Ben</w:t>
      </w:r>
      <w:proofErr w:type="gramEnd"/>
      <w:r>
        <w:t xml:space="preserve"> C sent the starter packet and we are waiting for a Start date with time slots.</w:t>
      </w:r>
    </w:p>
    <w:p w14:paraId="423884AD" w14:textId="77777777" w:rsidR="008B2733" w:rsidRDefault="008B2733" w:rsidP="00751935">
      <w:r>
        <w:t xml:space="preserve">Upcoming Birthdays: </w:t>
      </w:r>
      <w:proofErr w:type="spellStart"/>
      <w:r>
        <w:t>Kyl</w:t>
      </w:r>
      <w:proofErr w:type="spellEnd"/>
      <w:r>
        <w:t xml:space="preserve">, Billy, Jimmy </w:t>
      </w:r>
    </w:p>
    <w:p w14:paraId="2D41B1AF" w14:textId="79F6FC13" w:rsidR="008B2733" w:rsidRDefault="008B2733" w:rsidP="00751935">
      <w:r>
        <w:t xml:space="preserve">Area contribution: $35.00  </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CA7A0E">
        <w:tc>
          <w:tcPr>
            <w:tcW w:w="793" w:type="dxa"/>
          </w:tcPr>
          <w:p w14:paraId="6911CDC7" w14:textId="77777777" w:rsidR="008B2733" w:rsidRDefault="008B2733" w:rsidP="00CA7A0E">
            <w:r>
              <w:t xml:space="preserve">Mon </w:t>
            </w:r>
          </w:p>
        </w:tc>
        <w:tc>
          <w:tcPr>
            <w:tcW w:w="1272" w:type="dxa"/>
          </w:tcPr>
          <w:p w14:paraId="6B103949" w14:textId="3F7896C8" w:rsidR="008B2733" w:rsidRDefault="008B2733" w:rsidP="00CA7A0E">
            <w:r>
              <w:t>8</w:t>
            </w:r>
            <w:r>
              <w:t xml:space="preserve">PM </w:t>
            </w:r>
          </w:p>
        </w:tc>
        <w:tc>
          <w:tcPr>
            <w:tcW w:w="1835" w:type="dxa"/>
          </w:tcPr>
          <w:p w14:paraId="6872983C" w14:textId="77777777" w:rsidR="008B2733" w:rsidRDefault="008B2733" w:rsidP="00CA7A0E">
            <w:r>
              <w:t xml:space="preserve">Open </w:t>
            </w:r>
          </w:p>
        </w:tc>
        <w:tc>
          <w:tcPr>
            <w:tcW w:w="3475" w:type="dxa"/>
          </w:tcPr>
          <w:p w14:paraId="0F47133C" w14:textId="23010DAB" w:rsidR="008B2733" w:rsidRDefault="008B2733" w:rsidP="00CA7A0E">
            <w:r>
              <w:t xml:space="preserve">Discussion </w:t>
            </w:r>
          </w:p>
        </w:tc>
        <w:tc>
          <w:tcPr>
            <w:tcW w:w="630" w:type="dxa"/>
          </w:tcPr>
          <w:p w14:paraId="34B9ABAE" w14:textId="377D949B" w:rsidR="008B2733" w:rsidRDefault="008B2733" w:rsidP="00CA7A0E">
            <w:r>
              <w:t>10</w:t>
            </w:r>
          </w:p>
        </w:tc>
      </w:tr>
      <w:tr w:rsidR="008B2733" w14:paraId="19900C2A" w14:textId="77777777" w:rsidTr="00CA7A0E">
        <w:tc>
          <w:tcPr>
            <w:tcW w:w="793" w:type="dxa"/>
          </w:tcPr>
          <w:p w14:paraId="4C6FEB84" w14:textId="77777777" w:rsidR="008B2733" w:rsidRDefault="008B2733" w:rsidP="00CA7A0E">
            <w:r>
              <w:t xml:space="preserve">Tues </w:t>
            </w:r>
          </w:p>
        </w:tc>
        <w:tc>
          <w:tcPr>
            <w:tcW w:w="1272" w:type="dxa"/>
          </w:tcPr>
          <w:p w14:paraId="7CAB097B" w14:textId="77777777" w:rsidR="008B2733" w:rsidRDefault="008B2733" w:rsidP="00CA7A0E">
            <w:r>
              <w:t>8PM</w:t>
            </w:r>
          </w:p>
        </w:tc>
        <w:tc>
          <w:tcPr>
            <w:tcW w:w="1835" w:type="dxa"/>
          </w:tcPr>
          <w:p w14:paraId="4897AE6A" w14:textId="77777777" w:rsidR="008B2733" w:rsidRDefault="008B2733" w:rsidP="00CA7A0E">
            <w:r>
              <w:t>Open</w:t>
            </w:r>
          </w:p>
        </w:tc>
        <w:tc>
          <w:tcPr>
            <w:tcW w:w="3475" w:type="dxa"/>
          </w:tcPr>
          <w:p w14:paraId="7E0B06B9" w14:textId="77777777" w:rsidR="008B2733" w:rsidRDefault="008B2733" w:rsidP="00CA7A0E">
            <w:r>
              <w:t>Discussion</w:t>
            </w:r>
          </w:p>
        </w:tc>
        <w:tc>
          <w:tcPr>
            <w:tcW w:w="630" w:type="dxa"/>
          </w:tcPr>
          <w:p w14:paraId="080DEED5" w14:textId="5547EB80" w:rsidR="008B2733" w:rsidRDefault="008B2733" w:rsidP="00CA7A0E">
            <w:r>
              <w:t>10</w:t>
            </w:r>
          </w:p>
        </w:tc>
      </w:tr>
      <w:tr w:rsidR="008B2733" w14:paraId="5036EFB7" w14:textId="77777777" w:rsidTr="00CA7A0E">
        <w:tc>
          <w:tcPr>
            <w:tcW w:w="793" w:type="dxa"/>
          </w:tcPr>
          <w:p w14:paraId="462F763B" w14:textId="77777777" w:rsidR="008B2733" w:rsidRDefault="008B2733" w:rsidP="00CA7A0E">
            <w:r>
              <w:t>Wed</w:t>
            </w:r>
          </w:p>
        </w:tc>
        <w:tc>
          <w:tcPr>
            <w:tcW w:w="1272" w:type="dxa"/>
          </w:tcPr>
          <w:p w14:paraId="25D7A082" w14:textId="77777777" w:rsidR="008B2733" w:rsidRDefault="008B2733" w:rsidP="00CA7A0E">
            <w:r>
              <w:t>8PM</w:t>
            </w:r>
          </w:p>
        </w:tc>
        <w:tc>
          <w:tcPr>
            <w:tcW w:w="1835" w:type="dxa"/>
          </w:tcPr>
          <w:p w14:paraId="5C35645B" w14:textId="77777777" w:rsidR="008B2733" w:rsidRDefault="008B2733" w:rsidP="00CA7A0E">
            <w:r>
              <w:t xml:space="preserve">Open </w:t>
            </w:r>
          </w:p>
        </w:tc>
        <w:tc>
          <w:tcPr>
            <w:tcW w:w="3475" w:type="dxa"/>
          </w:tcPr>
          <w:p w14:paraId="0757DBB1" w14:textId="77777777" w:rsidR="008B2733" w:rsidRDefault="008B2733" w:rsidP="00CA7A0E">
            <w:r>
              <w:t xml:space="preserve">Discussion </w:t>
            </w:r>
          </w:p>
        </w:tc>
        <w:tc>
          <w:tcPr>
            <w:tcW w:w="630" w:type="dxa"/>
          </w:tcPr>
          <w:p w14:paraId="5093C69A" w14:textId="15296422" w:rsidR="008B2733" w:rsidRDefault="008B2733" w:rsidP="00CA7A0E">
            <w:r>
              <w:t>10</w:t>
            </w:r>
          </w:p>
        </w:tc>
      </w:tr>
      <w:tr w:rsidR="008B2733" w14:paraId="52BE77F6" w14:textId="77777777" w:rsidTr="00CA7A0E">
        <w:tc>
          <w:tcPr>
            <w:tcW w:w="793" w:type="dxa"/>
          </w:tcPr>
          <w:p w14:paraId="66971D4A" w14:textId="77777777" w:rsidR="008B2733" w:rsidRDefault="008B2733" w:rsidP="00CA7A0E">
            <w:r>
              <w:t xml:space="preserve">Thurs </w:t>
            </w:r>
          </w:p>
        </w:tc>
        <w:tc>
          <w:tcPr>
            <w:tcW w:w="1272" w:type="dxa"/>
          </w:tcPr>
          <w:p w14:paraId="4E4B899B" w14:textId="77777777" w:rsidR="008B2733" w:rsidRDefault="008B2733" w:rsidP="00CA7A0E">
            <w:r>
              <w:t>8PM</w:t>
            </w:r>
          </w:p>
        </w:tc>
        <w:tc>
          <w:tcPr>
            <w:tcW w:w="1835" w:type="dxa"/>
          </w:tcPr>
          <w:p w14:paraId="42EAE476" w14:textId="77777777" w:rsidR="008B2733" w:rsidRDefault="008B2733" w:rsidP="00CA7A0E">
            <w:r>
              <w:t>Open</w:t>
            </w:r>
          </w:p>
        </w:tc>
        <w:tc>
          <w:tcPr>
            <w:tcW w:w="3475" w:type="dxa"/>
          </w:tcPr>
          <w:p w14:paraId="484B64F3" w14:textId="66192465" w:rsidR="008B2733" w:rsidRDefault="008B2733" w:rsidP="00CA7A0E">
            <w:r>
              <w:t xml:space="preserve">Discussion </w:t>
            </w:r>
          </w:p>
        </w:tc>
        <w:tc>
          <w:tcPr>
            <w:tcW w:w="630" w:type="dxa"/>
          </w:tcPr>
          <w:p w14:paraId="0F6C8F34" w14:textId="6DADBE0D" w:rsidR="008B2733" w:rsidRDefault="008B2733" w:rsidP="00CA7A0E">
            <w:r>
              <w:t>10</w:t>
            </w:r>
          </w:p>
        </w:tc>
      </w:tr>
      <w:tr w:rsidR="008B2733" w14:paraId="20E124C4" w14:textId="77777777" w:rsidTr="00CA7A0E">
        <w:tc>
          <w:tcPr>
            <w:tcW w:w="793" w:type="dxa"/>
          </w:tcPr>
          <w:p w14:paraId="58E249DB" w14:textId="27EFF225" w:rsidR="008B2733" w:rsidRDefault="008B2733" w:rsidP="00CA7A0E">
            <w:r>
              <w:t>Fri</w:t>
            </w:r>
          </w:p>
        </w:tc>
        <w:tc>
          <w:tcPr>
            <w:tcW w:w="1272" w:type="dxa"/>
          </w:tcPr>
          <w:p w14:paraId="7C3829A7" w14:textId="6B93AB66" w:rsidR="008B2733" w:rsidRDefault="008B2733" w:rsidP="00CA7A0E">
            <w:r>
              <w:t xml:space="preserve">8PM </w:t>
            </w:r>
          </w:p>
        </w:tc>
        <w:tc>
          <w:tcPr>
            <w:tcW w:w="1835" w:type="dxa"/>
          </w:tcPr>
          <w:p w14:paraId="11A2D65E" w14:textId="023607C9" w:rsidR="008B2733" w:rsidRDefault="008B2733" w:rsidP="00CA7A0E">
            <w:r>
              <w:t>Open</w:t>
            </w:r>
          </w:p>
        </w:tc>
        <w:tc>
          <w:tcPr>
            <w:tcW w:w="3475" w:type="dxa"/>
          </w:tcPr>
          <w:p w14:paraId="2F06A0CD" w14:textId="34FB060E" w:rsidR="008B2733" w:rsidRDefault="008B2733" w:rsidP="00CA7A0E">
            <w:r>
              <w:t xml:space="preserve">Discussion </w:t>
            </w:r>
          </w:p>
        </w:tc>
        <w:tc>
          <w:tcPr>
            <w:tcW w:w="630" w:type="dxa"/>
          </w:tcPr>
          <w:p w14:paraId="2C53AB58" w14:textId="5F47F452" w:rsidR="008B2733" w:rsidRDefault="008B2733" w:rsidP="00CA7A0E">
            <w:r>
              <w:t>10</w:t>
            </w:r>
          </w:p>
        </w:tc>
      </w:tr>
      <w:tr w:rsidR="008B2733" w14:paraId="3F1144CE" w14:textId="77777777" w:rsidTr="00CA7A0E">
        <w:tc>
          <w:tcPr>
            <w:tcW w:w="793" w:type="dxa"/>
          </w:tcPr>
          <w:p w14:paraId="076EFC54" w14:textId="63A7FB6E" w:rsidR="008B2733" w:rsidRDefault="008B2733" w:rsidP="00CA7A0E">
            <w:r>
              <w:t>Sun</w:t>
            </w:r>
          </w:p>
        </w:tc>
        <w:tc>
          <w:tcPr>
            <w:tcW w:w="1272" w:type="dxa"/>
          </w:tcPr>
          <w:p w14:paraId="47D2C4E8" w14:textId="2E426265" w:rsidR="008B2733" w:rsidRDefault="008B2733" w:rsidP="00CA7A0E">
            <w:r>
              <w:t xml:space="preserve">4PM </w:t>
            </w:r>
          </w:p>
        </w:tc>
        <w:tc>
          <w:tcPr>
            <w:tcW w:w="1835" w:type="dxa"/>
          </w:tcPr>
          <w:p w14:paraId="7BD8E06E" w14:textId="20844EBC" w:rsidR="008B2733" w:rsidRDefault="008B2733" w:rsidP="00CA7A0E">
            <w:r>
              <w:t>Open</w:t>
            </w:r>
          </w:p>
        </w:tc>
        <w:tc>
          <w:tcPr>
            <w:tcW w:w="3475" w:type="dxa"/>
          </w:tcPr>
          <w:p w14:paraId="4A26C83B" w14:textId="30ED2CF3" w:rsidR="008B2733" w:rsidRDefault="008B2733" w:rsidP="00CA7A0E">
            <w:r>
              <w:t xml:space="preserve">Discussion </w:t>
            </w:r>
          </w:p>
        </w:tc>
        <w:tc>
          <w:tcPr>
            <w:tcW w:w="630" w:type="dxa"/>
          </w:tcPr>
          <w:p w14:paraId="4CDC6B68" w14:textId="47D0C0BF" w:rsidR="008B2733" w:rsidRDefault="008B2733" w:rsidP="00CA7A0E">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23710645" w14:textId="77777777" w:rsidR="00381BDF" w:rsidRPr="00751935" w:rsidRDefault="00381BDF" w:rsidP="00751935"/>
    <w:p w14:paraId="154B79A7" w14:textId="46E0F5C3" w:rsidR="000A54FB" w:rsidRDefault="00ED29CF" w:rsidP="00ED29CF">
      <w:r>
        <w:rPr>
          <w:b/>
          <w:sz w:val="28"/>
        </w:rPr>
        <w:t>Tomball New Attitudes</w:t>
      </w:r>
      <w:r w:rsidRPr="00751935">
        <w:rPr>
          <w:b/>
          <w:sz w:val="28"/>
        </w:rPr>
        <w:t>:</w:t>
      </w:r>
      <w:r w:rsidR="00D11A08">
        <w:rPr>
          <w:b/>
          <w:sz w:val="28"/>
        </w:rPr>
        <w:t xml:space="preserve"> </w:t>
      </w:r>
      <w:r w:rsidR="00381BDF">
        <w:t>We have elected Makayla as our monthly speaker mtg chairperson and will resume with speaker meetings on the 3</w:t>
      </w:r>
      <w:r w:rsidR="00381BDF" w:rsidRPr="00381BDF">
        <w:rPr>
          <w:vertAlign w:val="superscript"/>
        </w:rPr>
        <w:t>rd</w:t>
      </w:r>
      <w:r w:rsidR="00381BDF">
        <w:t xml:space="preserve"> Friday of each month starting in August. Every 4 months will be a “Speak and Eat” </w:t>
      </w:r>
      <w:r w:rsidR="00AD23E6">
        <w:t xml:space="preserve"> </w:t>
      </w:r>
      <w:r w:rsidR="000A54FB">
        <w:t xml:space="preserve"> </w:t>
      </w:r>
    </w:p>
    <w:p w14:paraId="25E765E4" w14:textId="20EDFE68" w:rsidR="00D11A08" w:rsidRDefault="00D11A08" w:rsidP="00ED29CF">
      <w:r>
        <w:t>ASC: donation</w:t>
      </w:r>
      <w:r w:rsidR="00AD23E6">
        <w:t xml:space="preserve">_ none currently.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F66543">
            <w:r>
              <w:t xml:space="preserve">Tues </w:t>
            </w:r>
          </w:p>
        </w:tc>
        <w:tc>
          <w:tcPr>
            <w:tcW w:w="1272" w:type="dxa"/>
          </w:tcPr>
          <w:p w14:paraId="79C38BBB" w14:textId="77777777" w:rsidR="00AD23E6" w:rsidRDefault="00AD23E6" w:rsidP="00F66543">
            <w:r>
              <w:t xml:space="preserve">7PM </w:t>
            </w:r>
          </w:p>
        </w:tc>
        <w:tc>
          <w:tcPr>
            <w:tcW w:w="1835" w:type="dxa"/>
          </w:tcPr>
          <w:p w14:paraId="5DD46CEF" w14:textId="77777777" w:rsidR="00AD23E6" w:rsidRDefault="00AD23E6" w:rsidP="00F66543">
            <w:r>
              <w:t xml:space="preserve">Open </w:t>
            </w:r>
          </w:p>
        </w:tc>
        <w:tc>
          <w:tcPr>
            <w:tcW w:w="2935" w:type="dxa"/>
          </w:tcPr>
          <w:p w14:paraId="3963EB29" w14:textId="1F941ED4" w:rsidR="00AD23E6" w:rsidRDefault="00AD23E6" w:rsidP="00F66543">
            <w:r>
              <w:t>Discussion</w:t>
            </w:r>
          </w:p>
        </w:tc>
        <w:tc>
          <w:tcPr>
            <w:tcW w:w="1170" w:type="dxa"/>
          </w:tcPr>
          <w:p w14:paraId="494151AB" w14:textId="3FADA05E" w:rsidR="00AD23E6" w:rsidRDefault="00381BDF" w:rsidP="00F66543">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5308DCF2" w14:textId="1D54AF99" w:rsidR="000A54FB" w:rsidRDefault="000A54FB" w:rsidP="0019395A">
      <w:pPr>
        <w:rPr>
          <w:b/>
          <w:sz w:val="28"/>
        </w:rPr>
      </w:pPr>
    </w:p>
    <w:p w14:paraId="54E139D4" w14:textId="5F744B29" w:rsidR="008F4260" w:rsidRDefault="008F4260" w:rsidP="0019395A">
      <w:pPr>
        <w:rPr>
          <w:b/>
          <w:sz w:val="28"/>
        </w:rPr>
      </w:pPr>
    </w:p>
    <w:p w14:paraId="0B74593C" w14:textId="09901783" w:rsidR="008F4260" w:rsidRDefault="008F4260" w:rsidP="0019395A">
      <w:pPr>
        <w:rPr>
          <w:b/>
          <w:sz w:val="28"/>
        </w:rPr>
      </w:pPr>
    </w:p>
    <w:p w14:paraId="77E29F5A" w14:textId="4C084AB0" w:rsidR="008F4260" w:rsidRDefault="008F4260" w:rsidP="0019395A">
      <w:pPr>
        <w:rPr>
          <w:b/>
          <w:sz w:val="28"/>
        </w:rPr>
      </w:pPr>
    </w:p>
    <w:p w14:paraId="752619AD" w14:textId="51B3F696" w:rsidR="008F4260" w:rsidRDefault="008F4260" w:rsidP="0019395A">
      <w:pPr>
        <w:rPr>
          <w:b/>
          <w:sz w:val="28"/>
        </w:rPr>
      </w:pPr>
    </w:p>
    <w:p w14:paraId="0007B256" w14:textId="4251388D" w:rsidR="008F4260" w:rsidRDefault="008F4260" w:rsidP="0019395A">
      <w:pPr>
        <w:rPr>
          <w:b/>
          <w:sz w:val="28"/>
        </w:rPr>
      </w:pPr>
    </w:p>
    <w:p w14:paraId="40F3529D" w14:textId="77777777" w:rsidR="008F4260" w:rsidRPr="00E96671" w:rsidRDefault="008F4260" w:rsidP="0019395A">
      <w:pPr>
        <w:rPr>
          <w:b/>
          <w:sz w:val="28"/>
        </w:rPr>
      </w:pPr>
    </w:p>
    <w:p w14:paraId="6201BF67" w14:textId="34105F10" w:rsidR="00F56510" w:rsidRDefault="00EA704C" w:rsidP="00F56510">
      <w:pPr>
        <w:pStyle w:val="Signature"/>
        <w:rPr>
          <w:b/>
          <w:sz w:val="28"/>
        </w:rPr>
      </w:pPr>
      <w:r w:rsidRPr="00A63B5E">
        <w:rPr>
          <w:b/>
          <w:sz w:val="28"/>
        </w:rPr>
        <w:t>Open discussion/sharing session:</w:t>
      </w:r>
    </w:p>
    <w:p w14:paraId="731BB5C3" w14:textId="503310CD" w:rsidR="00EE6C68" w:rsidRDefault="00EE6C68" w:rsidP="00EE6C68">
      <w:r>
        <w:t>PR cards were distributed with the QR code that routes the recipient to the NA schedules.</w:t>
      </w:r>
    </w:p>
    <w:p w14:paraId="5DF63813" w14:textId="51B52CE6" w:rsidR="00EE6C68" w:rsidRDefault="00EE6C68" w:rsidP="00EE6C68">
      <w:r>
        <w:t xml:space="preserve">Distribution of cards to Emergency Medical services and Custody Services was suggested. </w:t>
      </w:r>
    </w:p>
    <w:p w14:paraId="521874BE" w14:textId="29F9F554" w:rsidR="00EE6C68" w:rsidRDefault="00EE6C68" w:rsidP="00EE6C68">
      <w:r>
        <w:t>Discussion of funds spent in between ASC’s that may have not been approved by Consensus was discussed. The result of this discussion by consensus was to have each subcommittee submit budgets to ensure that we are working with</w:t>
      </w:r>
      <w:r w:rsidR="008F4260">
        <w:t>i</w:t>
      </w:r>
      <w:r>
        <w:t xml:space="preserve">n approved operating </w:t>
      </w:r>
      <w:r w:rsidR="008F4260">
        <w:t xml:space="preserve">funds. </w:t>
      </w:r>
    </w:p>
    <w:p w14:paraId="75455FE5" w14:textId="673E5CBE" w:rsidR="008F4260" w:rsidRPr="00EE6C68" w:rsidRDefault="008F4260" w:rsidP="00EE6C68">
      <w:r>
        <w:t xml:space="preserve">A change to the FBTL campsites was discussed. There is a Five Month window for reserving campsites imposed by the State Park. The idea is to have increased unity in an alternate location in the same park. </w:t>
      </w:r>
    </w:p>
    <w:p w14:paraId="21FEE660" w14:textId="26472B9F" w:rsidR="006A50B6" w:rsidRDefault="006A50B6" w:rsidP="003C08F6"/>
    <w:p w14:paraId="13612976" w14:textId="11805E46" w:rsidR="008F4260" w:rsidRDefault="008F4260" w:rsidP="003C08F6"/>
    <w:p w14:paraId="04AD6512" w14:textId="0B0B1B84" w:rsidR="008F4260" w:rsidRDefault="008F4260" w:rsidP="003C08F6"/>
    <w:p w14:paraId="442B3E5E" w14:textId="4A046474" w:rsidR="008F4260" w:rsidRDefault="008F4260" w:rsidP="003C08F6"/>
    <w:p w14:paraId="258E9AD9" w14:textId="6AD72F1A" w:rsidR="008F4260" w:rsidRDefault="008F4260" w:rsidP="003C08F6"/>
    <w:p w14:paraId="5C36E218" w14:textId="408C910E" w:rsidR="008F4260" w:rsidRDefault="008F4260" w:rsidP="003C08F6"/>
    <w:p w14:paraId="6BA593DC" w14:textId="4A264D97" w:rsidR="008F4260" w:rsidRDefault="008F4260" w:rsidP="003C08F6"/>
    <w:p w14:paraId="3A7B7EA2" w14:textId="2EB5F275" w:rsidR="008F4260" w:rsidRDefault="008F4260" w:rsidP="003C08F6"/>
    <w:p w14:paraId="152331AC" w14:textId="02354BAF" w:rsidR="008F4260" w:rsidRDefault="008F4260" w:rsidP="003C08F6"/>
    <w:p w14:paraId="51A534E4" w14:textId="49EAF123" w:rsidR="008F4260" w:rsidRDefault="008F4260" w:rsidP="003C08F6"/>
    <w:p w14:paraId="5531A22E" w14:textId="6C27B013" w:rsidR="008F4260" w:rsidRDefault="008F4260" w:rsidP="003C08F6"/>
    <w:p w14:paraId="30613C57" w14:textId="77777777" w:rsidR="008F4260" w:rsidRPr="003C08F6" w:rsidRDefault="008F4260" w:rsidP="003C08F6"/>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C25F97D" w14:textId="7BA31E95" w:rsidR="00E84B6E" w:rsidRPr="00D611FE" w:rsidRDefault="00E4708A" w:rsidP="00E84B6E">
          <w:pPr>
            <w:pStyle w:val="Title"/>
          </w:pPr>
          <w:r>
            <w:t>NASCONA RECORDINGS</w:t>
          </w:r>
        </w:p>
      </w:sdtContent>
    </w:sdt>
    <w:p w14:paraId="5ECF9940" w14:textId="5D371C57" w:rsidR="008F4260" w:rsidRPr="008F4260" w:rsidRDefault="006F69B2" w:rsidP="008F4260">
      <w:pPr>
        <w:pStyle w:val="Signature"/>
      </w:pPr>
      <w:r>
        <w:t>Ju</w:t>
      </w:r>
      <w:r w:rsidR="008F4260">
        <w:t>ly 7</w:t>
      </w:r>
      <w:r w:rsidR="008F4260" w:rsidRPr="008F4260">
        <w:rPr>
          <w:vertAlign w:val="superscript"/>
        </w:rPr>
        <w:t>th</w:t>
      </w:r>
      <w:r w:rsidR="00E84B6E">
        <w:t>, 2019</w:t>
      </w:r>
    </w:p>
    <w:tbl>
      <w:tblPr>
        <w:tblpPr w:leftFromText="180" w:rightFromText="180" w:vertAnchor="text" w:horzAnchor="margin" w:tblpXSpec="center" w:tblpY="668"/>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4"/>
      </w:tblGrid>
      <w:tr w:rsidR="007D2662" w14:paraId="0A1FC2CE" w14:textId="77777777" w:rsidTr="007D2662">
        <w:trPr>
          <w:trHeight w:val="1700"/>
        </w:trPr>
        <w:tc>
          <w:tcPr>
            <w:tcW w:w="11524" w:type="dxa"/>
          </w:tcPr>
          <w:p w14:paraId="17F9BE92" w14:textId="77777777" w:rsidR="007D2662" w:rsidRDefault="007D2662" w:rsidP="007D2662">
            <w:pPr>
              <w:pStyle w:val="RecipientAddress"/>
            </w:pPr>
          </w:p>
          <w:p w14:paraId="6310B8A2" w14:textId="77777777" w:rsidR="007D2662" w:rsidRDefault="007D2662" w:rsidP="007D2662">
            <w:pPr>
              <w:pStyle w:val="RecipientAddress"/>
            </w:pPr>
            <w:r w:rsidRPr="004543A6">
              <w:rPr>
                <w:b/>
              </w:rPr>
              <w:t>Co-Facilitator</w:t>
            </w:r>
            <w:r>
              <w:t>_ Listed under section B of area policy (2) years minimum clean time (non -waivable)</w:t>
            </w:r>
          </w:p>
          <w:p w14:paraId="138817A4" w14:textId="77777777" w:rsidR="007D2662" w:rsidRDefault="007D2662" w:rsidP="007D2662">
            <w:pPr>
              <w:pStyle w:val="RecipientAddress"/>
            </w:pPr>
            <w:r w:rsidRPr="004543A6">
              <w:rPr>
                <w:b/>
              </w:rPr>
              <w:t>RCM</w:t>
            </w:r>
            <w:r>
              <w:rPr>
                <w:b/>
              </w:rPr>
              <w:t>-</w:t>
            </w:r>
            <w:r w:rsidRPr="004543A6">
              <w:rPr>
                <w:b/>
              </w:rPr>
              <w:t>2</w:t>
            </w:r>
            <w:r>
              <w:t>_ Listed under section F of the area policy minimum clean time of (3) years (non -waivable)</w:t>
            </w:r>
          </w:p>
          <w:p w14:paraId="66FF9A8F" w14:textId="78E44546" w:rsidR="007D2662" w:rsidRDefault="007D2662" w:rsidP="007D2662">
            <w:pPr>
              <w:pStyle w:val="RecipientAddress"/>
            </w:pPr>
            <w:r w:rsidRPr="003D70F3">
              <w:rPr>
                <w:b/>
              </w:rPr>
              <w:t>Co-treasurer</w:t>
            </w:r>
            <w:r>
              <w:t>_ Listed under section D of area policy minimum clean time of (3) years (</w:t>
            </w:r>
            <w:r w:rsidR="006F69B2">
              <w:t>non -waivable</w:t>
            </w:r>
            <w:r>
              <w:t>)</w:t>
            </w:r>
          </w:p>
          <w:p w14:paraId="06923FF9" w14:textId="0D380A3E" w:rsidR="006F69B2" w:rsidRDefault="006F69B2" w:rsidP="007D2662">
            <w:pPr>
              <w:pStyle w:val="RecipientAddress"/>
            </w:pPr>
          </w:p>
          <w:p w14:paraId="76D951B0" w14:textId="40AE0CE8" w:rsidR="007D2662" w:rsidRPr="000A7399" w:rsidRDefault="007D2662" w:rsidP="007D2662">
            <w:pPr>
              <w:pStyle w:val="RecipientAddress"/>
              <w:rPr>
                <w:strike/>
              </w:rPr>
            </w:pPr>
          </w:p>
        </w:tc>
      </w:tr>
    </w:tbl>
    <w:p w14:paraId="563FD12F" w14:textId="106F21F1" w:rsidR="00191F51" w:rsidRPr="00191F51" w:rsidRDefault="007D2662" w:rsidP="00191F51">
      <w:pPr>
        <w:pStyle w:val="Signature"/>
        <w:rPr>
          <w:rFonts w:asciiTheme="majorHAnsi" w:eastAsiaTheme="majorEastAsia" w:hAnsiTheme="majorHAnsi" w:cstheme="majorBidi"/>
          <w:color w:val="0B5748" w:themeColor="accent1" w:themeShade="80"/>
          <w:sz w:val="32"/>
          <w:szCs w:val="32"/>
        </w:rPr>
      </w:pPr>
      <w:r w:rsidRPr="00A63B5E">
        <w:rPr>
          <w:b/>
          <w:sz w:val="28"/>
          <w:u w:val="single"/>
        </w:rPr>
        <w:t xml:space="preserve"> </w:t>
      </w:r>
      <w:r w:rsidR="001334C1"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p w14:paraId="334E5D16" w14:textId="3DE61475" w:rsidR="008B3A3F" w:rsidRDefault="009D0DAE" w:rsidP="0019395A">
      <w:pPr>
        <w:rPr>
          <w:b/>
        </w:rPr>
      </w:pPr>
      <w:r>
        <w:rPr>
          <w:b/>
        </w:rPr>
        <w:t xml:space="preserve">GSR’s </w:t>
      </w:r>
      <w:r w:rsidR="00DC3D47">
        <w:rPr>
          <w:b/>
        </w:rPr>
        <w:t>Are</w:t>
      </w:r>
      <w:r>
        <w:rPr>
          <w:b/>
        </w:rPr>
        <w:t xml:space="preserve"> encouraged to invite nominees to the next scheduled ASC</w:t>
      </w:r>
      <w:r w:rsidR="00DC3D47">
        <w:rPr>
          <w:b/>
        </w:rPr>
        <w:t xml:space="preserve"> for</w:t>
      </w:r>
      <w:r w:rsidR="003C08F6">
        <w:rPr>
          <w:b/>
        </w:rPr>
        <w:t xml:space="preserve"> </w:t>
      </w:r>
      <w:r w:rsidR="00DC3D47">
        <w:rPr>
          <w:b/>
        </w:rPr>
        <w:t xml:space="preserve">open positions </w:t>
      </w:r>
      <w:r w:rsidR="003C08F6">
        <w:rPr>
          <w:b/>
        </w:rPr>
        <w:t>available</w:t>
      </w:r>
      <w:r w:rsidR="00DC3D47">
        <w:rPr>
          <w:b/>
        </w:rPr>
        <w:t xml:space="preserve">. </w:t>
      </w:r>
    </w:p>
    <w:p w14:paraId="37BD9A47" w14:textId="3EABAAFD" w:rsidR="00737336" w:rsidRDefault="002929F0" w:rsidP="0019395A">
      <w:pPr>
        <w:rPr>
          <w:b/>
          <w:sz w:val="28"/>
        </w:rPr>
      </w:pPr>
      <w:r w:rsidRPr="000200A7">
        <w:rPr>
          <w:b/>
          <w:sz w:val="28"/>
        </w:rPr>
        <w:t xml:space="preserve">New Business: </w:t>
      </w:r>
    </w:p>
    <w:p w14:paraId="5ACB879F" w14:textId="71D01E17" w:rsidR="006F69B2" w:rsidRDefault="008F4260" w:rsidP="006F69B2">
      <w:pPr>
        <w:pStyle w:val="ListParagraph"/>
        <w:numPr>
          <w:ilvl w:val="0"/>
          <w:numId w:val="25"/>
        </w:numPr>
        <w:rPr>
          <w:b/>
          <w:sz w:val="28"/>
        </w:rPr>
      </w:pPr>
      <w:r>
        <w:rPr>
          <w:b/>
          <w:sz w:val="28"/>
        </w:rPr>
        <w:t>The proposal for each subcommittee to submit a budget was approved</w:t>
      </w:r>
    </w:p>
    <w:p w14:paraId="1B978DDA" w14:textId="77777777" w:rsidR="00191F51" w:rsidRDefault="008F4260" w:rsidP="006F69B2">
      <w:pPr>
        <w:pStyle w:val="ListParagraph"/>
        <w:numPr>
          <w:ilvl w:val="0"/>
          <w:numId w:val="25"/>
        </w:numPr>
        <w:rPr>
          <w:b/>
          <w:sz w:val="28"/>
        </w:rPr>
      </w:pPr>
      <w:r>
        <w:rPr>
          <w:b/>
          <w:sz w:val="28"/>
        </w:rPr>
        <w:t xml:space="preserve">A </w:t>
      </w:r>
      <w:r w:rsidR="00191F51">
        <w:rPr>
          <w:b/>
          <w:sz w:val="28"/>
        </w:rPr>
        <w:t xml:space="preserve">call for an </w:t>
      </w:r>
      <w:r>
        <w:rPr>
          <w:b/>
          <w:sz w:val="28"/>
        </w:rPr>
        <w:t>Ad</w:t>
      </w:r>
      <w:r w:rsidR="00191F51">
        <w:rPr>
          <w:b/>
          <w:sz w:val="28"/>
        </w:rPr>
        <w:t>-</w:t>
      </w:r>
      <w:r>
        <w:rPr>
          <w:b/>
          <w:sz w:val="28"/>
        </w:rPr>
        <w:t xml:space="preserve">hoc for any emergency expenses affecting the budget was </w:t>
      </w:r>
      <w:r w:rsidR="00191F51">
        <w:rPr>
          <w:b/>
          <w:sz w:val="28"/>
        </w:rPr>
        <w:t>approved by consensus.</w:t>
      </w:r>
    </w:p>
    <w:p w14:paraId="2F199B78" w14:textId="69964B4C" w:rsidR="00191F51" w:rsidRDefault="00191F51" w:rsidP="006F69B2">
      <w:pPr>
        <w:pStyle w:val="ListParagraph"/>
        <w:numPr>
          <w:ilvl w:val="0"/>
          <w:numId w:val="25"/>
        </w:numPr>
        <w:rPr>
          <w:b/>
          <w:sz w:val="28"/>
        </w:rPr>
      </w:pPr>
      <w:r>
        <w:rPr>
          <w:b/>
          <w:sz w:val="28"/>
        </w:rPr>
        <w:t xml:space="preserve">Approval to spend $400 to facilitate a </w:t>
      </w:r>
      <w:proofErr w:type="gramStart"/>
      <w:r>
        <w:rPr>
          <w:b/>
          <w:sz w:val="28"/>
        </w:rPr>
        <w:t>three hour</w:t>
      </w:r>
      <w:proofErr w:type="gramEnd"/>
      <w:r>
        <w:rPr>
          <w:b/>
          <w:sz w:val="28"/>
        </w:rPr>
        <w:t xml:space="preserve"> slot at the upcoming HASCONA convention</w:t>
      </w:r>
    </w:p>
    <w:p w14:paraId="65D74F4E" w14:textId="13715CCE" w:rsidR="003C08F6" w:rsidRPr="00191F51" w:rsidRDefault="00191F51" w:rsidP="00DC3D47">
      <w:pPr>
        <w:pStyle w:val="ListParagraph"/>
        <w:numPr>
          <w:ilvl w:val="0"/>
          <w:numId w:val="25"/>
        </w:numPr>
        <w:rPr>
          <w:b/>
          <w:sz w:val="28"/>
        </w:rPr>
      </w:pPr>
      <w:r>
        <w:rPr>
          <w:b/>
          <w:sz w:val="28"/>
        </w:rPr>
        <w:t xml:space="preserve">H&amp;I requested $240.00 for the next literature purchase. </w:t>
      </w:r>
      <w:bookmarkStart w:id="6" w:name="_GoBack"/>
      <w:bookmarkEnd w:id="6"/>
    </w:p>
    <w:p w14:paraId="607A3B3E" w14:textId="1B361778" w:rsidR="00DC3D47" w:rsidRDefault="00DC3D47" w:rsidP="00DC3D47">
      <w:pPr>
        <w:rPr>
          <w:rFonts w:ascii="Baskerville Old Face" w:hAnsi="Baskerville Old Face"/>
          <w:b/>
          <w:color w:val="auto"/>
          <w:sz w:val="32"/>
        </w:rPr>
      </w:pPr>
      <w:r>
        <w:rPr>
          <w:rFonts w:ascii="Baskerville Old Face" w:hAnsi="Baskerville Old Face"/>
          <w:b/>
          <w:color w:val="auto"/>
          <w:sz w:val="32"/>
        </w:rPr>
        <w:t xml:space="preserve">Announcements!!!! </w:t>
      </w:r>
    </w:p>
    <w:p w14:paraId="7D1C6A13" w14:textId="7FB03D82" w:rsidR="006A50B6" w:rsidRDefault="006A50B6" w:rsidP="00DC3D47">
      <w:r>
        <w:rPr>
          <w:rFonts w:ascii="Baskerville Old Face" w:hAnsi="Baskerville Old Face"/>
          <w:b/>
          <w:color w:val="auto"/>
          <w:sz w:val="32"/>
        </w:rPr>
        <w:t xml:space="preserve">Next ASC is </w:t>
      </w:r>
      <w:r w:rsidR="00191F51">
        <w:rPr>
          <w:rFonts w:ascii="Baskerville Old Face" w:hAnsi="Baskerville Old Face"/>
          <w:b/>
          <w:color w:val="auto"/>
          <w:sz w:val="32"/>
        </w:rPr>
        <w:t>August</w:t>
      </w:r>
      <w:r>
        <w:rPr>
          <w:rFonts w:ascii="Baskerville Old Face" w:hAnsi="Baskerville Old Face"/>
          <w:b/>
          <w:color w:val="auto"/>
          <w:sz w:val="32"/>
        </w:rPr>
        <w:t xml:space="preserve"> </w:t>
      </w:r>
      <w:r w:rsidR="00191F51">
        <w:rPr>
          <w:rFonts w:ascii="Baskerville Old Face" w:hAnsi="Baskerville Old Face"/>
          <w:b/>
          <w:color w:val="auto"/>
          <w:sz w:val="32"/>
        </w:rPr>
        <w:t>4th</w:t>
      </w:r>
      <w:r w:rsidR="006F69B2" w:rsidRPr="006F69B2">
        <w:rPr>
          <w:rFonts w:ascii="Baskerville Old Face" w:hAnsi="Baskerville Old Face"/>
          <w:b/>
          <w:color w:val="auto"/>
          <w:sz w:val="32"/>
          <w:vertAlign w:val="superscript"/>
        </w:rPr>
        <w:t>th</w:t>
      </w:r>
      <w:r w:rsidR="006F69B2">
        <w:rPr>
          <w:rFonts w:ascii="Baskerville Old Face" w:hAnsi="Baskerville Old Face"/>
          <w:b/>
          <w:color w:val="auto"/>
          <w:sz w:val="32"/>
        </w:rPr>
        <w:t xml:space="preserve"> </w:t>
      </w:r>
      <w:r>
        <w:rPr>
          <w:rFonts w:ascii="Baskerville Old Face" w:hAnsi="Baskerville Old Face"/>
          <w:b/>
          <w:color w:val="auto"/>
          <w:sz w:val="32"/>
        </w:rPr>
        <w:t xml:space="preserve">at 1:15PM </w:t>
      </w:r>
    </w:p>
    <w:p w14:paraId="2D698ED4" w14:textId="77777777" w:rsidR="00DC3D47" w:rsidRPr="00E84B6E" w:rsidRDefault="00DC3D47" w:rsidP="0019395A">
      <w:pPr>
        <w:rPr>
          <w:rFonts w:ascii="Baskerville Old Face" w:hAnsi="Baskerville Old Face"/>
          <w:b/>
          <w:color w:val="auto"/>
          <w:sz w:val="32"/>
        </w:rPr>
      </w:pPr>
    </w:p>
    <w:p w14:paraId="755A4082" w14:textId="4EBF311F" w:rsidR="002929F0" w:rsidRPr="001334C1" w:rsidRDefault="002929F0" w:rsidP="0019395A">
      <w:pPr>
        <w:rPr>
          <w:b/>
        </w:rPr>
      </w:pPr>
      <w:r>
        <w:rPr>
          <w:b/>
        </w:rPr>
        <w:t xml:space="preserve">Meeting closed at </w:t>
      </w:r>
      <w:r w:rsidR="000200A7">
        <w:rPr>
          <w:b/>
        </w:rPr>
        <w:t>3</w:t>
      </w:r>
      <w:r>
        <w:rPr>
          <w:b/>
        </w:rPr>
        <w:t>:</w:t>
      </w:r>
      <w:r w:rsidR="006F69B2">
        <w:rPr>
          <w:b/>
        </w:rPr>
        <w:t>30</w:t>
      </w:r>
      <w:r>
        <w:rPr>
          <w:b/>
        </w:rPr>
        <w:t xml:space="preserve"> PM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9B672" w14:textId="77777777" w:rsidR="007A7AC0" w:rsidRDefault="007A7AC0">
      <w:pPr>
        <w:spacing w:after="0" w:line="240" w:lineRule="auto"/>
      </w:pPr>
      <w:r>
        <w:separator/>
      </w:r>
    </w:p>
  </w:endnote>
  <w:endnote w:type="continuationSeparator" w:id="0">
    <w:p w14:paraId="75528255" w14:textId="77777777" w:rsidR="007A7AC0" w:rsidRDefault="007A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1D4B30F9" w14:textId="77777777" w:rsidTr="00E12DAB">
      <w:trPr>
        <w:trHeight w:hRule="exact" w:val="288"/>
      </w:trPr>
      <w:tc>
        <w:tcPr>
          <w:tcW w:w="361" w:type="dxa"/>
          <w:shd w:val="clear" w:color="auto" w:fill="EBEBEB" w:themeFill="background2"/>
          <w:vAlign w:val="center"/>
        </w:tcPr>
        <w:p w14:paraId="40779CF9" w14:textId="77777777" w:rsidR="00CB2712" w:rsidRDefault="00CB2712" w:rsidP="00CB2712"/>
      </w:tc>
      <w:tc>
        <w:tcPr>
          <w:tcW w:w="7595" w:type="dxa"/>
          <w:shd w:val="clear" w:color="auto" w:fill="EBEBEB" w:themeFill="background2"/>
          <w:vAlign w:val="center"/>
        </w:tcPr>
        <w:p w14:paraId="47CDE62E" w14:textId="77777777" w:rsidR="00CB2712" w:rsidRDefault="00AE267E" w:rsidP="00CB2712">
          <w:r>
            <w:fldChar w:fldCharType="begin"/>
          </w:r>
          <w:r>
            <w:instrText xml:space="preserve"> PAGE   \* MERGEFORMAT </w:instrText>
          </w:r>
          <w:r>
            <w:fldChar w:fldCharType="separate"/>
          </w:r>
          <w:r w:rsidR="00CD3E87">
            <w:rPr>
              <w:noProof/>
            </w:rPr>
            <w:t>2</w:t>
          </w:r>
          <w:r>
            <w:rPr>
              <w:noProof/>
            </w:rPr>
            <w:fldChar w:fldCharType="end"/>
          </w:r>
        </w:p>
      </w:tc>
      <w:tc>
        <w:tcPr>
          <w:tcW w:w="202" w:type="dxa"/>
          <w:shd w:val="clear" w:color="auto" w:fill="17AE92" w:themeFill="accent1"/>
          <w:vAlign w:val="center"/>
        </w:tcPr>
        <w:p w14:paraId="410457DD" w14:textId="77777777" w:rsidR="00CB2712" w:rsidRDefault="00CB2712" w:rsidP="00CB2712"/>
      </w:tc>
      <w:tc>
        <w:tcPr>
          <w:tcW w:w="202" w:type="dxa"/>
          <w:shd w:val="clear" w:color="auto" w:fill="F7A23F" w:themeFill="accent2"/>
          <w:vAlign w:val="center"/>
        </w:tcPr>
        <w:p w14:paraId="5EAB9B5D" w14:textId="77777777" w:rsidR="00CB2712" w:rsidRDefault="00CB2712" w:rsidP="00CB2712"/>
      </w:tc>
      <w:tc>
        <w:tcPr>
          <w:tcW w:w="1009" w:type="dxa"/>
          <w:shd w:val="clear" w:color="auto" w:fill="6F7E84" w:themeFill="accent3"/>
          <w:vAlign w:val="center"/>
        </w:tcPr>
        <w:p w14:paraId="78743611" w14:textId="77777777" w:rsidR="00CB2712" w:rsidRDefault="00CB2712" w:rsidP="00CB2712"/>
      </w:tc>
    </w:tr>
  </w:tbl>
  <w:p w14:paraId="68A2919A"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BC9EE8F" w14:textId="77777777" w:rsidTr="00E12DAB">
      <w:trPr>
        <w:trHeight w:hRule="exact" w:val="288"/>
      </w:trPr>
      <w:tc>
        <w:tcPr>
          <w:tcW w:w="360" w:type="dxa"/>
          <w:shd w:val="clear" w:color="auto" w:fill="EBEBEB" w:themeFill="background2"/>
          <w:vAlign w:val="center"/>
        </w:tcPr>
        <w:p w14:paraId="2C35D33B" w14:textId="77777777" w:rsidR="006515E8" w:rsidRDefault="006515E8" w:rsidP="006515E8"/>
      </w:tc>
      <w:tc>
        <w:tcPr>
          <w:tcW w:w="7646" w:type="dxa"/>
          <w:shd w:val="clear" w:color="auto" w:fill="EBEBEB" w:themeFill="background2"/>
          <w:vAlign w:val="center"/>
        </w:tcPr>
        <w:p w14:paraId="27F54791" w14:textId="77777777" w:rsidR="006515E8" w:rsidRDefault="006515E8" w:rsidP="006515E8"/>
      </w:tc>
      <w:tc>
        <w:tcPr>
          <w:tcW w:w="187" w:type="dxa"/>
          <w:shd w:val="clear" w:color="auto" w:fill="17AE92" w:themeFill="accent1"/>
          <w:vAlign w:val="center"/>
        </w:tcPr>
        <w:p w14:paraId="07C743F2" w14:textId="77777777" w:rsidR="006515E8" w:rsidRDefault="006515E8" w:rsidP="006515E8"/>
      </w:tc>
      <w:tc>
        <w:tcPr>
          <w:tcW w:w="187" w:type="dxa"/>
          <w:shd w:val="clear" w:color="auto" w:fill="F7A23F" w:themeFill="accent2"/>
          <w:vAlign w:val="center"/>
        </w:tcPr>
        <w:p w14:paraId="02864C39" w14:textId="77777777" w:rsidR="006515E8" w:rsidRDefault="006515E8" w:rsidP="006515E8"/>
      </w:tc>
      <w:tc>
        <w:tcPr>
          <w:tcW w:w="994" w:type="dxa"/>
          <w:shd w:val="clear" w:color="auto" w:fill="6F7E84" w:themeFill="accent3"/>
          <w:vAlign w:val="center"/>
        </w:tcPr>
        <w:p w14:paraId="7526C7BF" w14:textId="77777777" w:rsidR="006515E8" w:rsidRDefault="006515E8" w:rsidP="006515E8"/>
      </w:tc>
    </w:tr>
  </w:tbl>
  <w:p w14:paraId="3CD1E4C0"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49B0" w14:textId="77777777" w:rsidR="007A7AC0" w:rsidRDefault="007A7AC0">
      <w:pPr>
        <w:spacing w:after="0" w:line="240" w:lineRule="auto"/>
      </w:pPr>
      <w:r>
        <w:separator/>
      </w:r>
    </w:p>
  </w:footnote>
  <w:footnote w:type="continuationSeparator" w:id="0">
    <w:p w14:paraId="05D14FD8" w14:textId="77777777" w:rsidR="007A7AC0" w:rsidRDefault="007A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4"/>
  </w:num>
  <w:num w:numId="14">
    <w:abstractNumId w:val="23"/>
  </w:num>
  <w:num w:numId="15">
    <w:abstractNumId w:val="15"/>
  </w:num>
  <w:num w:numId="16">
    <w:abstractNumId w:val="20"/>
  </w:num>
  <w:num w:numId="17">
    <w:abstractNumId w:val="12"/>
  </w:num>
  <w:num w:numId="18">
    <w:abstractNumId w:val="24"/>
  </w:num>
  <w:num w:numId="19">
    <w:abstractNumId w:val="16"/>
  </w:num>
  <w:num w:numId="20">
    <w:abstractNumId w:val="11"/>
  </w:num>
  <w:num w:numId="21">
    <w:abstractNumId w:val="21"/>
  </w:num>
  <w:num w:numId="22">
    <w:abstractNumId w:val="22"/>
  </w:num>
  <w:num w:numId="23">
    <w:abstractNumId w:val="1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817D9"/>
    <w:rsid w:val="00085B0E"/>
    <w:rsid w:val="000A54FB"/>
    <w:rsid w:val="000A7399"/>
    <w:rsid w:val="000C56A3"/>
    <w:rsid w:val="000E2908"/>
    <w:rsid w:val="000E6185"/>
    <w:rsid w:val="000F6463"/>
    <w:rsid w:val="001040E0"/>
    <w:rsid w:val="0011314A"/>
    <w:rsid w:val="00126172"/>
    <w:rsid w:val="001334C1"/>
    <w:rsid w:val="00156EF1"/>
    <w:rsid w:val="00163FD3"/>
    <w:rsid w:val="0017580B"/>
    <w:rsid w:val="00191F51"/>
    <w:rsid w:val="0019395A"/>
    <w:rsid w:val="001C59A7"/>
    <w:rsid w:val="001C6560"/>
    <w:rsid w:val="001D071C"/>
    <w:rsid w:val="00220C29"/>
    <w:rsid w:val="002229ED"/>
    <w:rsid w:val="002417F4"/>
    <w:rsid w:val="0024720D"/>
    <w:rsid w:val="002929F0"/>
    <w:rsid w:val="00297DDF"/>
    <w:rsid w:val="002A44D9"/>
    <w:rsid w:val="002C2460"/>
    <w:rsid w:val="002C2563"/>
    <w:rsid w:val="003340EB"/>
    <w:rsid w:val="00343FBB"/>
    <w:rsid w:val="0037096C"/>
    <w:rsid w:val="00381BDF"/>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1C76"/>
    <w:rsid w:val="0046349D"/>
    <w:rsid w:val="00480808"/>
    <w:rsid w:val="00485084"/>
    <w:rsid w:val="00491BCD"/>
    <w:rsid w:val="00496BFF"/>
    <w:rsid w:val="00497B56"/>
    <w:rsid w:val="004B30C8"/>
    <w:rsid w:val="004B5284"/>
    <w:rsid w:val="004B6B23"/>
    <w:rsid w:val="004C5B2E"/>
    <w:rsid w:val="00545BDB"/>
    <w:rsid w:val="0056252E"/>
    <w:rsid w:val="00564801"/>
    <w:rsid w:val="00565E2F"/>
    <w:rsid w:val="00572206"/>
    <w:rsid w:val="0057291F"/>
    <w:rsid w:val="00593F80"/>
    <w:rsid w:val="00595F26"/>
    <w:rsid w:val="005B5A43"/>
    <w:rsid w:val="005E5E2B"/>
    <w:rsid w:val="00610B51"/>
    <w:rsid w:val="00612B8A"/>
    <w:rsid w:val="00621657"/>
    <w:rsid w:val="0063446C"/>
    <w:rsid w:val="006515E8"/>
    <w:rsid w:val="006532D0"/>
    <w:rsid w:val="00673B8B"/>
    <w:rsid w:val="006A1283"/>
    <w:rsid w:val="006A50B6"/>
    <w:rsid w:val="006C0177"/>
    <w:rsid w:val="006D129D"/>
    <w:rsid w:val="006E4E6A"/>
    <w:rsid w:val="006F1118"/>
    <w:rsid w:val="006F69B2"/>
    <w:rsid w:val="00706F48"/>
    <w:rsid w:val="00713A7C"/>
    <w:rsid w:val="007304B4"/>
    <w:rsid w:val="00737336"/>
    <w:rsid w:val="00741FDE"/>
    <w:rsid w:val="00751935"/>
    <w:rsid w:val="00786D72"/>
    <w:rsid w:val="007A663D"/>
    <w:rsid w:val="007A7AC0"/>
    <w:rsid w:val="007C2CB3"/>
    <w:rsid w:val="007D2662"/>
    <w:rsid w:val="007E08FC"/>
    <w:rsid w:val="007E41CF"/>
    <w:rsid w:val="007F1812"/>
    <w:rsid w:val="00805CBE"/>
    <w:rsid w:val="00832F57"/>
    <w:rsid w:val="008347EF"/>
    <w:rsid w:val="00846626"/>
    <w:rsid w:val="0088230C"/>
    <w:rsid w:val="008825F9"/>
    <w:rsid w:val="008869AB"/>
    <w:rsid w:val="00894E20"/>
    <w:rsid w:val="008B2733"/>
    <w:rsid w:val="008B3A3F"/>
    <w:rsid w:val="008F4260"/>
    <w:rsid w:val="00901281"/>
    <w:rsid w:val="00910CD1"/>
    <w:rsid w:val="00912A41"/>
    <w:rsid w:val="00944FBF"/>
    <w:rsid w:val="00946252"/>
    <w:rsid w:val="0098300D"/>
    <w:rsid w:val="00991295"/>
    <w:rsid w:val="0099133F"/>
    <w:rsid w:val="00995CA3"/>
    <w:rsid w:val="00997D07"/>
    <w:rsid w:val="009A2EF0"/>
    <w:rsid w:val="009C058C"/>
    <w:rsid w:val="009D0DAE"/>
    <w:rsid w:val="009E37DE"/>
    <w:rsid w:val="009F0B81"/>
    <w:rsid w:val="009F13BA"/>
    <w:rsid w:val="009F31FB"/>
    <w:rsid w:val="009F4884"/>
    <w:rsid w:val="00A030A4"/>
    <w:rsid w:val="00A11F28"/>
    <w:rsid w:val="00A23FE0"/>
    <w:rsid w:val="00A36F67"/>
    <w:rsid w:val="00A578E4"/>
    <w:rsid w:val="00A63B2D"/>
    <w:rsid w:val="00A63B5E"/>
    <w:rsid w:val="00AA6250"/>
    <w:rsid w:val="00AB1341"/>
    <w:rsid w:val="00AB13C7"/>
    <w:rsid w:val="00AC391B"/>
    <w:rsid w:val="00AD23E6"/>
    <w:rsid w:val="00AD695F"/>
    <w:rsid w:val="00AE267E"/>
    <w:rsid w:val="00AF4A53"/>
    <w:rsid w:val="00B00701"/>
    <w:rsid w:val="00B2432C"/>
    <w:rsid w:val="00B515CD"/>
    <w:rsid w:val="00B530AA"/>
    <w:rsid w:val="00B6033A"/>
    <w:rsid w:val="00B8163C"/>
    <w:rsid w:val="00B82A7B"/>
    <w:rsid w:val="00B84A99"/>
    <w:rsid w:val="00B9352B"/>
    <w:rsid w:val="00B9569D"/>
    <w:rsid w:val="00BA4714"/>
    <w:rsid w:val="00BA6B85"/>
    <w:rsid w:val="00BA7152"/>
    <w:rsid w:val="00BB0C42"/>
    <w:rsid w:val="00BB7BED"/>
    <w:rsid w:val="00BD3D4F"/>
    <w:rsid w:val="00BD6A13"/>
    <w:rsid w:val="00BE2F5D"/>
    <w:rsid w:val="00BF473C"/>
    <w:rsid w:val="00BF5AAA"/>
    <w:rsid w:val="00C107E6"/>
    <w:rsid w:val="00C50B3B"/>
    <w:rsid w:val="00C62B67"/>
    <w:rsid w:val="00C77FE9"/>
    <w:rsid w:val="00C93E75"/>
    <w:rsid w:val="00CB2712"/>
    <w:rsid w:val="00CD21A5"/>
    <w:rsid w:val="00CD3E87"/>
    <w:rsid w:val="00CD5E29"/>
    <w:rsid w:val="00D11A08"/>
    <w:rsid w:val="00D25C8E"/>
    <w:rsid w:val="00D35E92"/>
    <w:rsid w:val="00D4190C"/>
    <w:rsid w:val="00D55E8D"/>
    <w:rsid w:val="00D611FE"/>
    <w:rsid w:val="00D66811"/>
    <w:rsid w:val="00D906CA"/>
    <w:rsid w:val="00D914C8"/>
    <w:rsid w:val="00D95727"/>
    <w:rsid w:val="00DB6BC8"/>
    <w:rsid w:val="00DB6EE6"/>
    <w:rsid w:val="00DC1B72"/>
    <w:rsid w:val="00DC3D47"/>
    <w:rsid w:val="00DE0093"/>
    <w:rsid w:val="00DF30FD"/>
    <w:rsid w:val="00E12DAB"/>
    <w:rsid w:val="00E156BA"/>
    <w:rsid w:val="00E27C4B"/>
    <w:rsid w:val="00E3546E"/>
    <w:rsid w:val="00E4708A"/>
    <w:rsid w:val="00E84B6E"/>
    <w:rsid w:val="00E96671"/>
    <w:rsid w:val="00EA704C"/>
    <w:rsid w:val="00EB1088"/>
    <w:rsid w:val="00EB699D"/>
    <w:rsid w:val="00EB7F5B"/>
    <w:rsid w:val="00ED29CF"/>
    <w:rsid w:val="00ED358E"/>
    <w:rsid w:val="00EE4599"/>
    <w:rsid w:val="00EE6C68"/>
    <w:rsid w:val="00F07379"/>
    <w:rsid w:val="00F30102"/>
    <w:rsid w:val="00F32A70"/>
    <w:rsid w:val="00F353FD"/>
    <w:rsid w:val="00F426DF"/>
    <w:rsid w:val="00F4343E"/>
    <w:rsid w:val="00F56510"/>
    <w:rsid w:val="00F6215B"/>
    <w:rsid w:val="00F7737B"/>
    <w:rsid w:val="00FB5A5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0123@nascon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FC6CEE" w:rsidRDefault="00930E74" w:rsidP="00930E74">
          <w:pPr>
            <w:pStyle w:val="589300E3F8644A1CA1BE2716EDAB8412"/>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2F32F2"/>
    <w:rsid w:val="003A0629"/>
    <w:rsid w:val="0041163F"/>
    <w:rsid w:val="004765FC"/>
    <w:rsid w:val="0051532C"/>
    <w:rsid w:val="005E4B7E"/>
    <w:rsid w:val="0071770A"/>
    <w:rsid w:val="0082485F"/>
    <w:rsid w:val="0082568E"/>
    <w:rsid w:val="00930E74"/>
    <w:rsid w:val="00A87A41"/>
    <w:rsid w:val="00AA05E9"/>
    <w:rsid w:val="00B72671"/>
    <w:rsid w:val="00CD009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105</TotalTime>
  <Pages>11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3</cp:revision>
  <cp:lastPrinted>2019-04-07T17:27:00Z</cp:lastPrinted>
  <dcterms:created xsi:type="dcterms:W3CDTF">2019-08-04T15:56:00Z</dcterms:created>
  <dcterms:modified xsi:type="dcterms:W3CDTF">2019-08-04T17:41:00Z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