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46"/>
        <w:gridCol w:w="212"/>
        <w:gridCol w:w="212"/>
        <w:gridCol w:w="2290"/>
      </w:tblGrid>
      <w:tr w:rsidR="00A36F67" w:rsidRPr="003D0FBD" w14:paraId="48AEBE61" w14:textId="77777777" w:rsidTr="000817D9">
        <w:trPr>
          <w:trHeight w:val="1296"/>
          <w:tblHeader/>
        </w:trPr>
        <w:tc>
          <w:tcPr>
            <w:tcW w:w="9346" w:type="dxa"/>
            <w:shd w:val="clear" w:color="auto" w:fill="EBEBEB" w:themeFill="background2"/>
            <w:tcMar>
              <w:left w:w="360" w:type="dxa"/>
            </w:tcMar>
            <w:vAlign w:val="center"/>
          </w:tcPr>
          <w:bookmarkStart w:id="0" w:name="_Hlk532141156" w:displacedByCustomXml="next"/>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C1CCFAA" w14:textId="5A168245" w:rsidR="00A36F67" w:rsidRPr="00D611FE" w:rsidRDefault="00737336" w:rsidP="00D611FE">
                <w:pPr>
                  <w:pStyle w:val="Title"/>
                </w:pPr>
                <w:r>
                  <w:t xml:space="preserve">NASCONA RECORDINGS </w:t>
                </w:r>
              </w:p>
            </w:sdtContent>
          </w:sdt>
          <w:p w14:paraId="1FA87AB5" w14:textId="61F215AE" w:rsidR="00A36F67" w:rsidRPr="003D0FBD" w:rsidRDefault="00012B89" w:rsidP="00343FBB">
            <w:pPr>
              <w:pStyle w:val="SenderAddress"/>
            </w:pPr>
            <w:r>
              <w:t>March</w:t>
            </w:r>
            <w:r w:rsidR="0011314A">
              <w:t xml:space="preserve"> </w:t>
            </w:r>
            <w:r w:rsidR="00044199">
              <w:t>3</w:t>
            </w:r>
            <w:r w:rsidR="00044199" w:rsidRPr="00044199">
              <w:rPr>
                <w:vertAlign w:val="superscript"/>
              </w:rPr>
              <w:t>rd</w:t>
            </w:r>
            <w:r w:rsidR="00044199">
              <w:rPr>
                <w:vertAlign w:val="superscript"/>
              </w:rPr>
              <w:t>,</w:t>
            </w:r>
            <w:r w:rsidR="00A63B2D">
              <w:t xml:space="preserve"> 201</w:t>
            </w:r>
            <w:r w:rsidR="003C55ED">
              <w:t>9</w:t>
            </w:r>
          </w:p>
        </w:tc>
        <w:tc>
          <w:tcPr>
            <w:tcW w:w="212" w:type="dxa"/>
            <w:shd w:val="clear" w:color="auto" w:fill="17AE92" w:themeFill="accent1"/>
            <w:vAlign w:val="center"/>
          </w:tcPr>
          <w:p w14:paraId="1D782B60" w14:textId="77777777" w:rsidR="00A36F67" w:rsidRPr="003D0FBD" w:rsidRDefault="00A36F67" w:rsidP="00F6207E"/>
        </w:tc>
        <w:tc>
          <w:tcPr>
            <w:tcW w:w="212" w:type="dxa"/>
            <w:shd w:val="clear" w:color="auto" w:fill="F7A23F" w:themeFill="accent2"/>
            <w:vAlign w:val="center"/>
          </w:tcPr>
          <w:p w14:paraId="2624CF81" w14:textId="77777777" w:rsidR="00A36F67" w:rsidRPr="003D0FBD" w:rsidRDefault="00A36F67" w:rsidP="00F6207E"/>
        </w:tc>
        <w:tc>
          <w:tcPr>
            <w:tcW w:w="2290" w:type="dxa"/>
            <w:shd w:val="clear" w:color="auto" w:fill="6F7E84" w:themeFill="accent3"/>
            <w:vAlign w:val="center"/>
          </w:tcPr>
          <w:p w14:paraId="6D39423B" w14:textId="77777777" w:rsidR="00A36F67" w:rsidRPr="003D0FBD" w:rsidRDefault="00A36F67" w:rsidP="00F6207E"/>
        </w:tc>
      </w:tr>
      <w:bookmarkEnd w:id="0"/>
    </w:tbl>
    <w:p w14:paraId="681058C2" w14:textId="5629EB48" w:rsidR="003A69AF" w:rsidRDefault="003A69AF" w:rsidP="00CD21A5"/>
    <w:p w14:paraId="21341D13" w14:textId="77777777" w:rsidR="003A69AF" w:rsidRDefault="003A69AF" w:rsidP="00CD21A5"/>
    <w:p w14:paraId="5ACEEEB2" w14:textId="2318D845" w:rsidR="00156EF1" w:rsidRDefault="00CD21A5" w:rsidP="00CD21A5">
      <w:r>
        <w:t xml:space="preserve">The Northside Area Service Committee </w:t>
      </w:r>
      <w:r w:rsidR="003A69AF">
        <w:t xml:space="preserve">was opened </w:t>
      </w:r>
      <w:r w:rsidR="00C93E75">
        <w:t xml:space="preserve">with the Serenity Prayer </w:t>
      </w:r>
      <w:r w:rsidR="003A69AF">
        <w:t>at 1:</w:t>
      </w:r>
      <w:r w:rsidR="00593F80">
        <w:t>2</w:t>
      </w:r>
      <w:r w:rsidR="00012B89">
        <w:t xml:space="preserve">2 </w:t>
      </w:r>
      <w:r w:rsidR="00C93E75">
        <w:t xml:space="preserve">pm </w:t>
      </w:r>
      <w:r w:rsidR="003A69AF">
        <w:t xml:space="preserve">by </w:t>
      </w:r>
      <w:r w:rsidR="00C93E75">
        <w:t xml:space="preserve">the Area Facilitator. </w:t>
      </w:r>
    </w:p>
    <w:p w14:paraId="4FA7FB9A" w14:textId="610E4AAD" w:rsidR="00156EF1" w:rsidRDefault="00A63B2D" w:rsidP="00A63B2D">
      <w:r>
        <w:t>Traditions read by</w:t>
      </w:r>
      <w:r w:rsidR="009F13BA">
        <w:t>;</w:t>
      </w:r>
      <w:r w:rsidR="00593F80">
        <w:t xml:space="preserve"> </w:t>
      </w:r>
      <w:r w:rsidR="00012B89">
        <w:t>Jeramy L.</w:t>
      </w:r>
      <w:r w:rsidR="00C93E75">
        <w:t xml:space="preserve"> </w:t>
      </w:r>
    </w:p>
    <w:p w14:paraId="01228BC3" w14:textId="03D997B9" w:rsidR="00A63B2D" w:rsidRPr="003D0FBD" w:rsidRDefault="00A63B2D" w:rsidP="00A63B2D">
      <w:r>
        <w:t>Concepts read by</w:t>
      </w:r>
      <w:r w:rsidR="009F13BA">
        <w:t>;</w:t>
      </w:r>
      <w:r>
        <w:t xml:space="preserve"> </w:t>
      </w:r>
      <w:r w:rsidR="00012B89">
        <w:t xml:space="preserve">Brian N </w:t>
      </w:r>
      <w:r w:rsidR="00C93E75">
        <w:t xml:space="preserve"> </w:t>
      </w:r>
    </w:p>
    <w:p w14:paraId="7A6C3415" w14:textId="671A0C5D" w:rsidR="00156EF1" w:rsidRDefault="009F13BA" w:rsidP="00F07379">
      <w:pPr>
        <w:pStyle w:val="RecipientAddress"/>
      </w:pPr>
      <w:r>
        <w:t xml:space="preserve">Purpose read by; </w:t>
      </w:r>
      <w:r w:rsidR="00012B89">
        <w:t xml:space="preserve">Jeannie </w:t>
      </w:r>
      <w:r w:rsidR="00B84A99">
        <w:t>O</w:t>
      </w:r>
      <w:r w:rsidR="00012B89">
        <w:t>.</w:t>
      </w:r>
    </w:p>
    <w:p w14:paraId="7DA80BE9" w14:textId="77777777" w:rsidR="00A63B2D" w:rsidRDefault="00A63B2D" w:rsidP="00F07379">
      <w:pPr>
        <w:pStyle w:val="RecipientAddress"/>
      </w:pPr>
    </w:p>
    <w:p w14:paraId="6378BB71" w14:textId="68482C90" w:rsidR="00156EF1" w:rsidRDefault="00A63B2D" w:rsidP="00A63B2D">
      <w:pPr>
        <w:pStyle w:val="RecipientAddress"/>
      </w:pPr>
      <w:r>
        <w:t xml:space="preserve">Service Prayer read </w:t>
      </w:r>
      <w:r w:rsidR="00F6215B">
        <w:t xml:space="preserve">by; </w:t>
      </w:r>
      <w:r w:rsidR="00012B89">
        <w:t>JP</w:t>
      </w:r>
      <w:r w:rsidR="00593F80">
        <w:t>.</w:t>
      </w:r>
    </w:p>
    <w:p w14:paraId="48B1AD40" w14:textId="1150CEA6" w:rsidR="00A63B2D" w:rsidRDefault="00A63B2D" w:rsidP="00A63B2D">
      <w:pPr>
        <w:pStyle w:val="RecipientAddress"/>
      </w:pPr>
    </w:p>
    <w:p w14:paraId="3D25BA9F" w14:textId="6B754392" w:rsidR="009F13BA" w:rsidRPr="00F6215B" w:rsidRDefault="009F13BA" w:rsidP="00A63B2D">
      <w:pPr>
        <w:pStyle w:val="RecipientAddress"/>
        <w:rPr>
          <w:b/>
          <w:sz w:val="24"/>
        </w:rPr>
      </w:pPr>
      <w:r w:rsidRPr="00F6215B">
        <w:rPr>
          <w:b/>
          <w:sz w:val="24"/>
        </w:rPr>
        <w:t xml:space="preserve">Group </w:t>
      </w:r>
      <w:r w:rsidR="00A63B2D" w:rsidRPr="00F6215B">
        <w:rPr>
          <w:b/>
          <w:sz w:val="24"/>
        </w:rPr>
        <w:t xml:space="preserve">Roll Call </w:t>
      </w:r>
      <w:r w:rsidRPr="00F6215B">
        <w:rPr>
          <w:b/>
          <w:sz w:val="24"/>
        </w:rPr>
        <w:t xml:space="preserve">                                                           Service Body Roll Call</w:t>
      </w:r>
    </w:p>
    <w:tbl>
      <w:tblPr>
        <w:tblpPr w:leftFromText="180" w:rightFromText="180" w:vertAnchor="text" w:tblpX="450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tblGrid>
      <w:tr w:rsidR="00A030A4" w14:paraId="24DCF7D1" w14:textId="0858C735" w:rsidTr="00A030A4">
        <w:trPr>
          <w:trHeight w:val="3408"/>
        </w:trPr>
        <w:tc>
          <w:tcPr>
            <w:tcW w:w="4600" w:type="dxa"/>
          </w:tcPr>
          <w:p w14:paraId="701C008E" w14:textId="77777777" w:rsidR="00A030A4" w:rsidRDefault="00A030A4" w:rsidP="000817D9">
            <w:pPr>
              <w:pStyle w:val="RecipientAddress"/>
              <w:numPr>
                <w:ilvl w:val="0"/>
                <w:numId w:val="13"/>
              </w:numPr>
            </w:pPr>
            <w:bookmarkStart w:id="1" w:name="_Hlk532732083"/>
            <w:r>
              <w:t xml:space="preserve">Facilitator_ Present </w:t>
            </w:r>
          </w:p>
          <w:p w14:paraId="57BE2284" w14:textId="051C4017" w:rsidR="00A030A4" w:rsidRDefault="00A030A4" w:rsidP="000817D9">
            <w:pPr>
              <w:pStyle w:val="RecipientAddress"/>
              <w:numPr>
                <w:ilvl w:val="0"/>
                <w:numId w:val="13"/>
              </w:numPr>
            </w:pPr>
            <w:r>
              <w:t xml:space="preserve">Co-facilitator_ Open </w:t>
            </w:r>
          </w:p>
          <w:p w14:paraId="27D35533" w14:textId="3D6766D3" w:rsidR="00A030A4" w:rsidRDefault="00A030A4" w:rsidP="000817D9">
            <w:pPr>
              <w:pStyle w:val="RecipientAddress"/>
              <w:numPr>
                <w:ilvl w:val="0"/>
                <w:numId w:val="13"/>
              </w:numPr>
            </w:pPr>
            <w:r>
              <w:t xml:space="preserve">Recorder_ Present </w:t>
            </w:r>
          </w:p>
          <w:p w14:paraId="43A80C21" w14:textId="6534AEE7" w:rsidR="00A030A4" w:rsidRDefault="00A030A4" w:rsidP="000817D9">
            <w:pPr>
              <w:pStyle w:val="RecipientAddress"/>
              <w:numPr>
                <w:ilvl w:val="0"/>
                <w:numId w:val="13"/>
              </w:numPr>
            </w:pPr>
            <w:r>
              <w:t>RCM_1_</w:t>
            </w:r>
            <w:r w:rsidR="00593F80">
              <w:t>Present</w:t>
            </w:r>
            <w:r w:rsidR="00C93E75">
              <w:t xml:space="preserve"> </w:t>
            </w:r>
          </w:p>
          <w:p w14:paraId="09F53589" w14:textId="77777777" w:rsidR="00A030A4" w:rsidRDefault="00A030A4" w:rsidP="000817D9">
            <w:pPr>
              <w:pStyle w:val="RecipientAddress"/>
              <w:numPr>
                <w:ilvl w:val="0"/>
                <w:numId w:val="13"/>
              </w:numPr>
            </w:pPr>
            <w:r>
              <w:t>RCM_2_Open</w:t>
            </w:r>
          </w:p>
          <w:p w14:paraId="654969C3" w14:textId="7BD3884D" w:rsidR="00A030A4" w:rsidRDefault="00A030A4" w:rsidP="000817D9">
            <w:pPr>
              <w:pStyle w:val="RecipientAddress"/>
              <w:numPr>
                <w:ilvl w:val="0"/>
                <w:numId w:val="13"/>
              </w:numPr>
            </w:pPr>
            <w:r>
              <w:t xml:space="preserve">H&amp;I_ </w:t>
            </w:r>
            <w:r w:rsidR="00012B89">
              <w:t>Absent</w:t>
            </w:r>
            <w:r>
              <w:t xml:space="preserve"> </w:t>
            </w:r>
          </w:p>
          <w:p w14:paraId="47E3E2DF" w14:textId="77777777" w:rsidR="00A030A4" w:rsidRDefault="00A030A4" w:rsidP="000817D9">
            <w:pPr>
              <w:pStyle w:val="RecipientAddress"/>
              <w:numPr>
                <w:ilvl w:val="0"/>
                <w:numId w:val="13"/>
              </w:numPr>
            </w:pPr>
            <w:r>
              <w:t>Treasurer_ Present</w:t>
            </w:r>
          </w:p>
          <w:p w14:paraId="564C9C96" w14:textId="77777777" w:rsidR="00A030A4" w:rsidRDefault="00A030A4" w:rsidP="000817D9">
            <w:pPr>
              <w:pStyle w:val="RecipientAddress"/>
              <w:numPr>
                <w:ilvl w:val="0"/>
                <w:numId w:val="13"/>
              </w:numPr>
            </w:pPr>
            <w:r>
              <w:t>Co-treasurer_ Open</w:t>
            </w:r>
          </w:p>
          <w:p w14:paraId="6B5DCCF7" w14:textId="6C69D004" w:rsidR="00A030A4" w:rsidRDefault="00A030A4" w:rsidP="000817D9">
            <w:pPr>
              <w:pStyle w:val="RecipientAddress"/>
              <w:numPr>
                <w:ilvl w:val="0"/>
                <w:numId w:val="13"/>
              </w:numPr>
            </w:pPr>
            <w:r>
              <w:t>Web Servant_</w:t>
            </w:r>
            <w:r w:rsidR="00012B89">
              <w:t xml:space="preserve"> Absent </w:t>
            </w:r>
            <w:r w:rsidR="00593F80">
              <w:t xml:space="preserve"> </w:t>
            </w:r>
            <w:r>
              <w:t xml:space="preserve"> </w:t>
            </w:r>
          </w:p>
          <w:p w14:paraId="794C8785" w14:textId="03265C73" w:rsidR="00A030A4" w:rsidRDefault="00A030A4" w:rsidP="000817D9">
            <w:pPr>
              <w:pStyle w:val="RecipientAddress"/>
              <w:numPr>
                <w:ilvl w:val="0"/>
                <w:numId w:val="13"/>
              </w:numPr>
            </w:pPr>
            <w:r>
              <w:t xml:space="preserve">PR_ </w:t>
            </w:r>
            <w:r w:rsidR="00593F80">
              <w:t xml:space="preserve">Absent </w:t>
            </w:r>
          </w:p>
          <w:p w14:paraId="638FCADF" w14:textId="3538F939" w:rsidR="00A030A4" w:rsidRDefault="00A030A4" w:rsidP="000817D9">
            <w:pPr>
              <w:pStyle w:val="RecipientAddress"/>
              <w:numPr>
                <w:ilvl w:val="0"/>
                <w:numId w:val="13"/>
              </w:numPr>
            </w:pPr>
            <w:r>
              <w:t>Activities_</w:t>
            </w:r>
            <w:r w:rsidR="00012B89">
              <w:t xml:space="preserve"> Present</w:t>
            </w:r>
          </w:p>
          <w:p w14:paraId="0FB4C457" w14:textId="69C5E4F9" w:rsidR="00A030A4" w:rsidRDefault="00A030A4" w:rsidP="000817D9">
            <w:pPr>
              <w:pStyle w:val="RecipientAddress"/>
              <w:numPr>
                <w:ilvl w:val="0"/>
                <w:numId w:val="13"/>
              </w:numPr>
            </w:pPr>
            <w:r>
              <w:t xml:space="preserve">Lit Review_ Open </w:t>
            </w:r>
          </w:p>
        </w:tc>
      </w:tr>
    </w:tbl>
    <w:bookmarkEnd w:id="1"/>
    <w:p w14:paraId="16FD00EC" w14:textId="0B18A9ED" w:rsidR="00A63B2D" w:rsidRDefault="00A63B2D" w:rsidP="00A63B2D">
      <w:pPr>
        <w:pStyle w:val="RecipientAddress"/>
        <w:numPr>
          <w:ilvl w:val="0"/>
          <w:numId w:val="12"/>
        </w:numPr>
      </w:pPr>
      <w:r>
        <w:t>BAM</w:t>
      </w:r>
      <w:r w:rsidR="009F13BA">
        <w:t>_ Absent</w:t>
      </w:r>
    </w:p>
    <w:p w14:paraId="1400FAA9" w14:textId="6BD511FF" w:rsidR="009F13BA" w:rsidRDefault="00A63B2D" w:rsidP="00A63B2D">
      <w:pPr>
        <w:pStyle w:val="RecipientAddress"/>
        <w:numPr>
          <w:ilvl w:val="0"/>
          <w:numId w:val="12"/>
        </w:numPr>
      </w:pPr>
      <w:r>
        <w:t xml:space="preserve">BLTN </w:t>
      </w:r>
      <w:r w:rsidR="0019395A">
        <w:t xml:space="preserve">_ </w:t>
      </w:r>
      <w:r w:rsidR="00012B89">
        <w:t>Present</w:t>
      </w:r>
    </w:p>
    <w:p w14:paraId="587989C1" w14:textId="0A9482CE" w:rsidR="00A63B2D" w:rsidRDefault="009F13BA" w:rsidP="009F13BA">
      <w:pPr>
        <w:pStyle w:val="RecipientAddress"/>
        <w:numPr>
          <w:ilvl w:val="0"/>
          <w:numId w:val="12"/>
        </w:numPr>
      </w:pPr>
      <w:r>
        <w:t xml:space="preserve">Cypress Group of NA _ </w:t>
      </w:r>
      <w:r w:rsidR="00012B89">
        <w:t xml:space="preserve">Present </w:t>
      </w:r>
    </w:p>
    <w:p w14:paraId="39D6B8A5" w14:textId="3DA42F0D" w:rsidR="009F13BA" w:rsidRDefault="009F13BA" w:rsidP="009F13BA">
      <w:pPr>
        <w:pStyle w:val="RecipientAddress"/>
        <w:numPr>
          <w:ilvl w:val="0"/>
          <w:numId w:val="12"/>
        </w:numPr>
      </w:pPr>
      <w:r>
        <w:t xml:space="preserve">Happy Joyous and Free_ </w:t>
      </w:r>
      <w:r w:rsidR="00593F80">
        <w:t>Present</w:t>
      </w:r>
      <w:r w:rsidR="000817D9">
        <w:t xml:space="preserve"> </w:t>
      </w:r>
    </w:p>
    <w:p w14:paraId="28656CED" w14:textId="5CC65C22" w:rsidR="009F13BA" w:rsidRDefault="00A63B2D" w:rsidP="00A63B2D">
      <w:pPr>
        <w:pStyle w:val="RecipientAddress"/>
        <w:numPr>
          <w:ilvl w:val="0"/>
          <w:numId w:val="12"/>
        </w:numPr>
      </w:pPr>
      <w:r>
        <w:t>Hope Without Dope</w:t>
      </w:r>
      <w:r w:rsidR="009F13BA">
        <w:t xml:space="preserve">_ Absent </w:t>
      </w:r>
    </w:p>
    <w:p w14:paraId="226AC46C" w14:textId="40E41B62" w:rsidR="009F13BA" w:rsidRDefault="009F13BA" w:rsidP="009F13BA">
      <w:pPr>
        <w:pStyle w:val="RecipientAddress"/>
        <w:numPr>
          <w:ilvl w:val="0"/>
          <w:numId w:val="12"/>
        </w:numPr>
      </w:pPr>
      <w:r>
        <w:t xml:space="preserve">New Attitudes </w:t>
      </w:r>
      <w:r w:rsidR="00C93E75">
        <w:t xml:space="preserve">_ </w:t>
      </w:r>
      <w:r w:rsidR="00012B89">
        <w:t>Absent</w:t>
      </w:r>
    </w:p>
    <w:p w14:paraId="28CC8F85" w14:textId="5B749266" w:rsidR="00A63B2D" w:rsidRDefault="009F13BA" w:rsidP="009F13BA">
      <w:pPr>
        <w:pStyle w:val="RecipientAddress"/>
        <w:numPr>
          <w:ilvl w:val="0"/>
          <w:numId w:val="12"/>
        </w:numPr>
      </w:pPr>
      <w:r>
        <w:t xml:space="preserve">New Hope_ </w:t>
      </w:r>
      <w:r w:rsidR="00012B89">
        <w:t xml:space="preserve">Absent </w:t>
      </w:r>
      <w:r>
        <w:t xml:space="preserve"> </w:t>
      </w:r>
    </w:p>
    <w:p w14:paraId="501EFA6A" w14:textId="64E9ED3D" w:rsidR="00A63B2D" w:rsidRDefault="00A63B2D" w:rsidP="00A63B2D">
      <w:pPr>
        <w:pStyle w:val="RecipientAddress"/>
        <w:numPr>
          <w:ilvl w:val="0"/>
          <w:numId w:val="12"/>
        </w:numPr>
      </w:pPr>
      <w:r>
        <w:t xml:space="preserve">Recovery in </w:t>
      </w:r>
      <w:r w:rsidR="002929F0">
        <w:t>Progress _</w:t>
      </w:r>
      <w:r w:rsidR="00012B89">
        <w:t xml:space="preserve"> Present </w:t>
      </w:r>
      <w:r w:rsidR="00593F80">
        <w:t xml:space="preserve"> </w:t>
      </w:r>
    </w:p>
    <w:p w14:paraId="05CF9DB0" w14:textId="7EEB81BE" w:rsidR="00A63B2D" w:rsidRDefault="00A63B2D" w:rsidP="00A63B2D">
      <w:pPr>
        <w:pStyle w:val="RecipientAddress"/>
        <w:numPr>
          <w:ilvl w:val="0"/>
          <w:numId w:val="12"/>
        </w:numPr>
      </w:pPr>
      <w:r>
        <w:t xml:space="preserve">Serious </w:t>
      </w:r>
      <w:r w:rsidR="0019395A">
        <w:t>Undertakings _</w:t>
      </w:r>
      <w:r w:rsidR="00C93E75">
        <w:t xml:space="preserve"> Present</w:t>
      </w:r>
    </w:p>
    <w:p w14:paraId="6E5073DE" w14:textId="235311D0" w:rsidR="00A63B2D" w:rsidRDefault="0019395A" w:rsidP="00A63B2D">
      <w:pPr>
        <w:pStyle w:val="RecipientAddress"/>
        <w:numPr>
          <w:ilvl w:val="0"/>
          <w:numId w:val="12"/>
        </w:numPr>
      </w:pPr>
      <w:r>
        <w:t>Woodlands NA</w:t>
      </w:r>
      <w:r w:rsidR="009F13BA">
        <w:t xml:space="preserve">_ Present </w:t>
      </w:r>
    </w:p>
    <w:p w14:paraId="48821F74" w14:textId="411E4D9A" w:rsidR="0019395A" w:rsidRDefault="00012B89" w:rsidP="0019395A">
      <w:pPr>
        <w:pStyle w:val="Signature"/>
        <w:rPr>
          <w:b/>
        </w:rPr>
      </w:pPr>
      <w:r>
        <w:rPr>
          <w:b/>
        </w:rPr>
        <w:t>Six</w:t>
      </w:r>
      <w:r w:rsidR="00C93E75">
        <w:rPr>
          <w:b/>
        </w:rPr>
        <w:t xml:space="preserve"> Groups Marked as present. </w:t>
      </w:r>
    </w:p>
    <w:p w14:paraId="143EFADD" w14:textId="77777777" w:rsidR="0019395A" w:rsidRDefault="0019395A" w:rsidP="0019395A">
      <w:pPr>
        <w:pStyle w:val="Signature"/>
        <w:rPr>
          <w:b/>
        </w:rPr>
      </w:pPr>
    </w:p>
    <w:p w14:paraId="3420C742" w14:textId="77777777" w:rsidR="0019395A" w:rsidRDefault="0019395A" w:rsidP="0019395A">
      <w:pPr>
        <w:pStyle w:val="Signature"/>
        <w:rPr>
          <w:b/>
        </w:rPr>
      </w:pPr>
    </w:p>
    <w:bookmarkStart w:id="2" w:name="_Hlk534559672" w:displacedByCustomXml="next"/>
    <w:sdt>
      <w:sdtPr>
        <w:alias w:val="Enter Your Name:"/>
        <w:tag w:val="Enter Your Name:"/>
        <w:id w:val="-189985051"/>
        <w:placeholder>
          <w:docPart w:val="46715E1B436044218154975F5163CBA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BA059DE" w14:textId="4CBE1E90" w:rsidR="000817D9" w:rsidRPr="00D611FE" w:rsidRDefault="00737336" w:rsidP="000817D9">
          <w:pPr>
            <w:pStyle w:val="Title"/>
          </w:pPr>
          <w:r>
            <w:t xml:space="preserve">NASCONA RECORDINGS </w:t>
          </w:r>
        </w:p>
      </w:sdtContent>
    </w:sdt>
    <w:p w14:paraId="21DF8481" w14:textId="74CA00DC" w:rsidR="000817D9" w:rsidRDefault="0040013B" w:rsidP="000817D9">
      <w:pPr>
        <w:pStyle w:val="Signature"/>
      </w:pPr>
      <w:r>
        <w:t>Marc</w:t>
      </w:r>
      <w:r w:rsidR="00044199">
        <w:t>h 3</w:t>
      </w:r>
      <w:r w:rsidR="00044199" w:rsidRPr="00044199">
        <w:rPr>
          <w:vertAlign w:val="superscript"/>
        </w:rPr>
        <w:t>rd</w:t>
      </w:r>
      <w:r w:rsidR="00C93E75">
        <w:t>, 2019</w:t>
      </w:r>
      <w:r w:rsidR="000817D9">
        <w:t xml:space="preserve"> </w:t>
      </w:r>
    </w:p>
    <w:bookmarkEnd w:id="2"/>
    <w:p w14:paraId="65C51EDA" w14:textId="77777777" w:rsidR="00E84B6E" w:rsidRDefault="002929F0" w:rsidP="00E84B6E">
      <w:pPr>
        <w:pStyle w:val="Signature"/>
        <w:rPr>
          <w:b/>
        </w:rPr>
      </w:pPr>
      <w:r w:rsidRPr="000817D9">
        <w:rPr>
          <w:b/>
          <w:sz w:val="28"/>
        </w:rPr>
        <w:t xml:space="preserve">Service </w:t>
      </w:r>
      <w:r w:rsidR="00610B51" w:rsidRPr="000817D9">
        <w:rPr>
          <w:b/>
          <w:sz w:val="28"/>
        </w:rPr>
        <w:t xml:space="preserve">Committee </w:t>
      </w:r>
      <w:r w:rsidR="0019395A" w:rsidRPr="000817D9">
        <w:rPr>
          <w:b/>
          <w:sz w:val="28"/>
        </w:rPr>
        <w:t>Reports</w:t>
      </w:r>
      <w:r w:rsidR="000817D9">
        <w:rPr>
          <w:b/>
        </w:rPr>
        <w:t>:</w:t>
      </w:r>
      <w:r w:rsidR="0019395A" w:rsidRPr="000817D9">
        <w:rPr>
          <w:b/>
        </w:rPr>
        <w:t xml:space="preserve"> </w:t>
      </w:r>
    </w:p>
    <w:p w14:paraId="15828B12" w14:textId="77777777" w:rsidR="00044199" w:rsidRDefault="00F6215B" w:rsidP="00044199">
      <w:pPr>
        <w:pStyle w:val="Signature"/>
        <w:rPr>
          <w:sz w:val="24"/>
        </w:rPr>
      </w:pPr>
      <w:r w:rsidRPr="00F6215B">
        <w:rPr>
          <w:b/>
          <w:sz w:val="24"/>
        </w:rPr>
        <w:t>Recorder:</w:t>
      </w:r>
      <w:r>
        <w:rPr>
          <w:sz w:val="24"/>
        </w:rPr>
        <w:t xml:space="preserve"> </w:t>
      </w:r>
      <w:r w:rsidR="00A030A4" w:rsidRPr="00A030A4">
        <w:rPr>
          <w:sz w:val="24"/>
        </w:rPr>
        <w:t xml:space="preserve"> </w:t>
      </w:r>
      <w:r>
        <w:rPr>
          <w:sz w:val="24"/>
        </w:rPr>
        <w:t xml:space="preserve">Previous ASC report </w:t>
      </w:r>
      <w:r w:rsidR="00A030A4" w:rsidRPr="00A030A4">
        <w:rPr>
          <w:sz w:val="24"/>
        </w:rPr>
        <w:t>w</w:t>
      </w:r>
      <w:r>
        <w:rPr>
          <w:sz w:val="24"/>
        </w:rPr>
        <w:t>as</w:t>
      </w:r>
      <w:r w:rsidR="00A030A4" w:rsidRPr="00A030A4">
        <w:rPr>
          <w:sz w:val="24"/>
        </w:rPr>
        <w:t xml:space="preserve"> read and accepted</w:t>
      </w:r>
      <w:r>
        <w:rPr>
          <w:sz w:val="24"/>
        </w:rPr>
        <w:t>.</w:t>
      </w:r>
    </w:p>
    <w:p w14:paraId="3AFEE672" w14:textId="0FC862CA" w:rsidR="000200A7" w:rsidRPr="00044199" w:rsidRDefault="000200A7" w:rsidP="00044199">
      <w:pPr>
        <w:pStyle w:val="Signature"/>
        <w:rPr>
          <w:b/>
        </w:rPr>
      </w:pPr>
      <w:r w:rsidRPr="000200A7">
        <w:rPr>
          <w:b/>
          <w:sz w:val="24"/>
        </w:rPr>
        <w:t>Treasurer:</w:t>
      </w:r>
      <w:r>
        <w:rPr>
          <w:b/>
          <w:sz w:val="24"/>
        </w:rPr>
        <w:t xml:space="preserve"> </w:t>
      </w:r>
      <w:bookmarkStart w:id="3" w:name="_Hlk5528852"/>
      <w:r w:rsidRPr="000200A7">
        <w:rPr>
          <w:sz w:val="24"/>
        </w:rPr>
        <w:t>Repo</w:t>
      </w:r>
      <w:bookmarkEnd w:id="3"/>
      <w:r w:rsidRPr="000200A7">
        <w:rPr>
          <w:sz w:val="24"/>
        </w:rPr>
        <w:t xml:space="preserve">rt </w:t>
      </w:r>
      <w:r w:rsidR="00C93E75">
        <w:rPr>
          <w:sz w:val="24"/>
        </w:rPr>
        <w:t xml:space="preserve">was </w:t>
      </w:r>
      <w:r w:rsidR="00593F80">
        <w:rPr>
          <w:sz w:val="24"/>
        </w:rPr>
        <w:t>read,</w:t>
      </w:r>
      <w:r w:rsidR="00C93E75">
        <w:rPr>
          <w:sz w:val="24"/>
        </w:rPr>
        <w:t xml:space="preserve"> </w:t>
      </w:r>
      <w:r w:rsidR="00593F80">
        <w:rPr>
          <w:sz w:val="24"/>
        </w:rPr>
        <w:t>copies were provided to ASC attendees.</w:t>
      </w:r>
      <w:r w:rsidR="00612B8A">
        <w:rPr>
          <w:sz w:val="24"/>
        </w:rPr>
        <w:t xml:space="preserve"> </w:t>
      </w:r>
    </w:p>
    <w:p w14:paraId="7F083B0D" w14:textId="60D027FC" w:rsidR="00B9352B" w:rsidRPr="0063446C" w:rsidRDefault="0019395A" w:rsidP="0063446C">
      <w:pPr>
        <w:pStyle w:val="Signature"/>
        <w:rPr>
          <w:sz w:val="24"/>
        </w:rPr>
      </w:pPr>
      <w:r w:rsidRPr="00A030A4">
        <w:rPr>
          <w:b/>
          <w:sz w:val="24"/>
        </w:rPr>
        <w:t>RCM 1</w:t>
      </w:r>
      <w:r w:rsidR="00593F80">
        <w:rPr>
          <w:b/>
          <w:sz w:val="24"/>
        </w:rPr>
        <w:t>:</w:t>
      </w:r>
      <w:r w:rsidR="00A23FE0">
        <w:rPr>
          <w:b/>
          <w:sz w:val="24"/>
        </w:rPr>
        <w:t xml:space="preserve"> </w:t>
      </w:r>
      <w:r w:rsidR="00A23FE0" w:rsidRPr="000200A7">
        <w:rPr>
          <w:sz w:val="24"/>
        </w:rPr>
        <w:t>Repo</w:t>
      </w:r>
      <w:r w:rsidR="00A23FE0">
        <w:rPr>
          <w:sz w:val="24"/>
        </w:rPr>
        <w:t>rt was sent via email, highlights are as follows</w:t>
      </w:r>
      <w:r w:rsidR="0063446C">
        <w:rPr>
          <w:sz w:val="24"/>
        </w:rPr>
        <w:t xml:space="preserve">; </w:t>
      </w:r>
      <w:r w:rsidR="00A23FE0">
        <w:rPr>
          <w:sz w:val="24"/>
        </w:rPr>
        <w:t>Tom K was elected as the new facilitator due to Patsy’s resignation for personal reasons.</w:t>
      </w:r>
      <w:r w:rsidR="0063446C">
        <w:rPr>
          <w:sz w:val="24"/>
        </w:rPr>
        <w:t xml:space="preserve"> </w:t>
      </w:r>
      <w:r w:rsidR="00A23FE0" w:rsidRPr="0063446C">
        <w:rPr>
          <w:sz w:val="24"/>
        </w:rPr>
        <w:t xml:space="preserve">Mike from Brazos Valley was elected as the new co-facilitator. </w:t>
      </w:r>
      <w:r w:rsidR="00A23FE0" w:rsidRPr="0063446C">
        <w:rPr>
          <w:sz w:val="24"/>
          <w:highlight w:val="yellow"/>
        </w:rPr>
        <w:t xml:space="preserve">A co treasurer was nominated with five months shy of the five-year clean time requirement. </w:t>
      </w:r>
      <w:r w:rsidR="00A23FE0" w:rsidRPr="0063446C">
        <w:rPr>
          <w:sz w:val="24"/>
          <w:highlight w:val="yellow"/>
          <w:u w:val="single"/>
        </w:rPr>
        <w:t>TBRNA is asking for our vote.</w:t>
      </w:r>
      <w:r w:rsidR="0063446C" w:rsidRPr="0063446C">
        <w:rPr>
          <w:sz w:val="24"/>
          <w:u w:val="single"/>
        </w:rPr>
        <w:t xml:space="preserve"> </w:t>
      </w:r>
      <w:r w:rsidR="00A23FE0" w:rsidRPr="0063446C">
        <w:rPr>
          <w:sz w:val="24"/>
        </w:rPr>
        <w:t>More transparency has been reflected with the new treasurer.</w:t>
      </w:r>
      <w:r w:rsidR="0063446C" w:rsidRPr="0063446C">
        <w:rPr>
          <w:sz w:val="24"/>
        </w:rPr>
        <w:t xml:space="preserve"> </w:t>
      </w:r>
      <w:r w:rsidR="00A23FE0" w:rsidRPr="0063446C">
        <w:rPr>
          <w:sz w:val="24"/>
        </w:rPr>
        <w:t xml:space="preserve">Legal action is ongoing concerning the former </w:t>
      </w:r>
      <w:r w:rsidR="0063446C" w:rsidRPr="0063446C">
        <w:rPr>
          <w:sz w:val="24"/>
        </w:rPr>
        <w:t>regional treasurer, representatives from Austin stepped up to assist. The next regional Assembly is scheduled for March 9</w:t>
      </w:r>
      <w:r w:rsidR="0063446C" w:rsidRPr="0063446C">
        <w:rPr>
          <w:sz w:val="24"/>
          <w:vertAlign w:val="superscript"/>
        </w:rPr>
        <w:t>th</w:t>
      </w:r>
      <w:r w:rsidR="0063446C" w:rsidRPr="0063446C">
        <w:rPr>
          <w:sz w:val="24"/>
        </w:rPr>
        <w:t>.</w:t>
      </w:r>
      <w:r w:rsidR="0063446C">
        <w:rPr>
          <w:sz w:val="24"/>
        </w:rPr>
        <w:t xml:space="preserve"> </w:t>
      </w:r>
      <w:r w:rsidR="0063446C" w:rsidRPr="0063446C">
        <w:rPr>
          <w:sz w:val="24"/>
          <w:highlight w:val="yellow"/>
        </w:rPr>
        <w:t>A new proposal stating that after a resignation from a service commitment that a three-year moratorium should be imposed. TBRNA is asking for our vote on this proposal.</w:t>
      </w:r>
    </w:p>
    <w:p w14:paraId="1E7F578C" w14:textId="502912A7" w:rsidR="00AA6250" w:rsidRDefault="0019395A" w:rsidP="00AA6250">
      <w:pPr>
        <w:pStyle w:val="NormalWeb"/>
        <w:spacing w:after="160" w:line="254" w:lineRule="auto"/>
        <w:rPr>
          <w:color w:val="000000"/>
        </w:rPr>
      </w:pPr>
      <w:r w:rsidRPr="00A030A4">
        <w:rPr>
          <w:b/>
          <w:sz w:val="28"/>
        </w:rPr>
        <w:t>H&amp;I:</w:t>
      </w:r>
      <w:r w:rsidRPr="00A030A4">
        <w:rPr>
          <w:sz w:val="28"/>
        </w:rPr>
        <w:t xml:space="preserve"> </w:t>
      </w:r>
    </w:p>
    <w:p w14:paraId="164E5879" w14:textId="63E28FD8" w:rsidR="00AA6250" w:rsidRDefault="00AA6250" w:rsidP="00AA6250">
      <w:pPr>
        <w:pStyle w:val="NormalWeb"/>
        <w:spacing w:after="160" w:line="254" w:lineRule="auto"/>
        <w:jc w:val="center"/>
        <w:rPr>
          <w:color w:val="000000"/>
        </w:rPr>
      </w:pPr>
      <w:r>
        <w:rPr>
          <w:color w:val="000000"/>
        </w:rPr>
        <w:t>NORTHSIDE OF NA</w:t>
      </w:r>
      <w:r w:rsidRPr="00AA6250">
        <w:rPr>
          <w:color w:val="000000"/>
        </w:rPr>
        <w:t xml:space="preserve"> </w:t>
      </w:r>
      <w:r>
        <w:rPr>
          <w:color w:val="000000"/>
        </w:rPr>
        <w:t>H &amp; I REPORT</w:t>
      </w:r>
    </w:p>
    <w:p w14:paraId="56A4DFCA" w14:textId="77777777" w:rsidR="00AA6250" w:rsidRDefault="00AA6250" w:rsidP="00AA6250">
      <w:pPr>
        <w:pStyle w:val="NormalWeb"/>
        <w:spacing w:after="160" w:line="254" w:lineRule="auto"/>
        <w:jc w:val="center"/>
        <w:rPr>
          <w:color w:val="000000"/>
        </w:rPr>
      </w:pPr>
      <w:r>
        <w:rPr>
          <w:color w:val="000000"/>
        </w:rPr>
        <w:t>March 3, 2019</w:t>
      </w:r>
    </w:p>
    <w:p w14:paraId="0E2A2D51" w14:textId="77777777" w:rsidR="00AA6250" w:rsidRDefault="00AA6250" w:rsidP="00AA6250">
      <w:pPr>
        <w:pStyle w:val="NormalWeb"/>
        <w:spacing w:after="160" w:line="254" w:lineRule="auto"/>
        <w:jc w:val="center"/>
        <w:rPr>
          <w:color w:val="000000"/>
        </w:rPr>
      </w:pPr>
      <w:r>
        <w:rPr>
          <w:color w:val="000000"/>
        </w:rPr>
        <w:t>made a huge digital mistake...I'm wrong and late.</w:t>
      </w:r>
    </w:p>
    <w:p w14:paraId="0319233E" w14:textId="77777777" w:rsidR="00AA6250" w:rsidRDefault="00AA6250" w:rsidP="00AA6250">
      <w:pPr>
        <w:pStyle w:val="NormalWeb"/>
        <w:spacing w:after="160" w:line="254" w:lineRule="auto"/>
        <w:jc w:val="center"/>
        <w:rPr>
          <w:color w:val="000000"/>
        </w:rPr>
      </w:pPr>
      <w:r>
        <w:rPr>
          <w:color w:val="000000"/>
        </w:rPr>
        <w:t>had to work during ASC...see ya'll next month, God willing</w:t>
      </w:r>
    </w:p>
    <w:p w14:paraId="7669B871" w14:textId="77777777" w:rsidR="00AA6250" w:rsidRDefault="00AA6250" w:rsidP="00AA6250">
      <w:pPr>
        <w:pStyle w:val="NormalWeb"/>
        <w:spacing w:line="254" w:lineRule="auto"/>
        <w:rPr>
          <w:color w:val="000000"/>
        </w:rPr>
      </w:pPr>
      <w:r>
        <w:rPr>
          <w:color w:val="000000"/>
        </w:rPr>
        <w:t>Greetings Fellow Servants:</w:t>
      </w:r>
    </w:p>
    <w:p w14:paraId="313432D7" w14:textId="02FFCB25" w:rsidR="0063446C" w:rsidRPr="00E96671" w:rsidRDefault="00AA6250" w:rsidP="00E96671">
      <w:pPr>
        <w:pStyle w:val="NormalWeb"/>
        <w:spacing w:line="254" w:lineRule="auto"/>
        <w:rPr>
          <w:color w:val="000000"/>
        </w:rPr>
      </w:pPr>
      <w:r>
        <w:rPr>
          <w:color w:val="000000"/>
        </w:rPr>
        <w:t>February was a busy month. I continue to fulfill two positions, New Hope GSR, and Northside H &amp; I.</w:t>
      </w:r>
    </w:p>
    <w:p w14:paraId="3329030D" w14:textId="77777777" w:rsidR="0063446C" w:rsidRDefault="0063446C" w:rsidP="00AA6250">
      <w:pPr>
        <w:pStyle w:val="NormalWeb"/>
        <w:spacing w:line="254" w:lineRule="auto"/>
        <w:rPr>
          <w:color w:val="000000"/>
        </w:rPr>
      </w:pPr>
    </w:p>
    <w:p w14:paraId="05D18619" w14:textId="016FBF04" w:rsidR="00AA6250" w:rsidRDefault="00AA6250" w:rsidP="00AA6250">
      <w:pPr>
        <w:pStyle w:val="NormalWeb"/>
        <w:spacing w:line="254" w:lineRule="auto"/>
        <w:rPr>
          <w:color w:val="000000"/>
        </w:rPr>
      </w:pPr>
      <w:r>
        <w:rPr>
          <w:color w:val="000000"/>
        </w:rPr>
        <w:lastRenderedPageBreak/>
        <w:t>H &amp; I Report:</w:t>
      </w:r>
      <w:r w:rsidR="00E96671">
        <w:rPr>
          <w:color w:val="000000"/>
        </w:rPr>
        <w:t xml:space="preserve"> continued </w:t>
      </w:r>
    </w:p>
    <w:p w14:paraId="52122CFF" w14:textId="77777777" w:rsidR="00AA6250" w:rsidRDefault="00AA6250" w:rsidP="00AA6250">
      <w:pPr>
        <w:pStyle w:val="NormalWeb"/>
        <w:spacing w:line="254" w:lineRule="auto"/>
        <w:ind w:left="720"/>
        <w:rPr>
          <w:color w:val="000000"/>
        </w:rPr>
      </w:pPr>
      <w:r>
        <w:rPr>
          <w:color w:val="000000"/>
        </w:rPr>
        <w:t>1. Fulfilled combined literature order to LSRSO. See attached receipt and note soft basic text and JFT meditations with shipping $136.50. (The rest of the order was for Tomball NA)</w:t>
      </w:r>
    </w:p>
    <w:p w14:paraId="1E550A28" w14:textId="77777777" w:rsidR="00AA6250" w:rsidRDefault="00AA6250" w:rsidP="00AA6250">
      <w:pPr>
        <w:pStyle w:val="NormalWeb"/>
        <w:spacing w:line="254" w:lineRule="auto"/>
        <w:ind w:left="720"/>
        <w:rPr>
          <w:color w:val="000000"/>
        </w:rPr>
      </w:pPr>
      <w:r>
        <w:rPr>
          <w:color w:val="000000"/>
        </w:rPr>
        <w:t xml:space="preserve">2.We attended the Regional Service Committee in College Station.  I networked with five other areas and arranged with Mary M. for a H &amp; I </w:t>
      </w:r>
      <w:proofErr w:type="gramStart"/>
      <w:r>
        <w:rPr>
          <w:color w:val="000000"/>
        </w:rPr>
        <w:t>learning</w:t>
      </w:r>
      <w:proofErr w:type="gramEnd"/>
      <w:r>
        <w:rPr>
          <w:color w:val="000000"/>
        </w:rPr>
        <w:t xml:space="preserve"> day to be announced. </w:t>
      </w:r>
    </w:p>
    <w:p w14:paraId="3F735A00" w14:textId="77777777" w:rsidR="00AA6250" w:rsidRDefault="00AA6250" w:rsidP="00AA6250">
      <w:pPr>
        <w:pStyle w:val="NormalWeb"/>
        <w:spacing w:line="254" w:lineRule="auto"/>
        <w:ind w:left="720"/>
        <w:rPr>
          <w:color w:val="000000"/>
        </w:rPr>
      </w:pPr>
      <w:r>
        <w:rPr>
          <w:color w:val="000000"/>
        </w:rPr>
        <w:t xml:space="preserve">3. Robert H. is still in the process. Scott C. us facilitating the Byrd Unit, and reaching out to several other units.  </w:t>
      </w:r>
    </w:p>
    <w:p w14:paraId="4750980D" w14:textId="77777777" w:rsidR="00AA6250" w:rsidRDefault="00AA6250" w:rsidP="00AA6250">
      <w:pPr>
        <w:pStyle w:val="NormalWeb"/>
        <w:spacing w:line="254" w:lineRule="auto"/>
        <w:ind w:left="720"/>
        <w:rPr>
          <w:color w:val="000000"/>
        </w:rPr>
      </w:pPr>
      <w:r>
        <w:rPr>
          <w:color w:val="000000"/>
        </w:rPr>
        <w:t xml:space="preserve">4. There will be a Regional H &amp; I </w:t>
      </w:r>
      <w:proofErr w:type="gramStart"/>
      <w:r>
        <w:rPr>
          <w:color w:val="000000"/>
        </w:rPr>
        <w:t>learning</w:t>
      </w:r>
      <w:proofErr w:type="gramEnd"/>
      <w:r>
        <w:rPr>
          <w:color w:val="000000"/>
        </w:rPr>
        <w:t xml:space="preserve"> day in College Station on March 16, 2019.</w:t>
      </w:r>
    </w:p>
    <w:p w14:paraId="5D1191FA" w14:textId="24773544" w:rsidR="007304B4" w:rsidRPr="0063446C" w:rsidRDefault="00AA6250" w:rsidP="0063446C">
      <w:pPr>
        <w:pStyle w:val="NormalWeb"/>
        <w:spacing w:line="254" w:lineRule="auto"/>
        <w:ind w:left="720"/>
        <w:rPr>
          <w:color w:val="000000"/>
        </w:rPr>
      </w:pPr>
      <w:r>
        <w:rPr>
          <w:color w:val="000000"/>
        </w:rPr>
        <w:t xml:space="preserve">5. We are no longer holding a weekly meeting at </w:t>
      </w:r>
      <w:r>
        <w:rPr>
          <w:color w:val="000000"/>
        </w:rPr>
        <w:t>Wood springs</w:t>
      </w:r>
      <w:r>
        <w:rPr>
          <w:color w:val="000000"/>
        </w:rPr>
        <w:t xml:space="preserve"> due to lack of attendance. Thanks to Angela L. for her service and keeping us infor</w:t>
      </w:r>
      <w:r w:rsidR="0063446C">
        <w:rPr>
          <w:color w:val="000000"/>
        </w:rPr>
        <w:t xml:space="preserve">med. </w:t>
      </w:r>
    </w:p>
    <w:p w14:paraId="161AE371" w14:textId="369D3C3B" w:rsidR="0063446C" w:rsidRDefault="007304B4" w:rsidP="0063446C">
      <w:pPr>
        <w:pStyle w:val="Signature"/>
      </w:pPr>
      <w:bookmarkStart w:id="4" w:name="_GoBack"/>
      <w:bookmarkEnd w:id="4"/>
      <w:r>
        <w:t xml:space="preserve"> </w:t>
      </w:r>
      <w:r w:rsidR="0063446C">
        <w:rPr>
          <w:b/>
          <w:sz w:val="28"/>
        </w:rPr>
        <w:t xml:space="preserve">Public </w:t>
      </w:r>
      <w:r w:rsidR="00E96671">
        <w:rPr>
          <w:b/>
          <w:sz w:val="28"/>
        </w:rPr>
        <w:t>R</w:t>
      </w:r>
      <w:r w:rsidR="0063446C">
        <w:rPr>
          <w:b/>
          <w:sz w:val="28"/>
        </w:rPr>
        <w:t>elations</w:t>
      </w:r>
      <w:r w:rsidR="0063446C">
        <w:rPr>
          <w:b/>
        </w:rPr>
        <w:t>:</w:t>
      </w:r>
      <w:r w:rsidR="0063446C" w:rsidRPr="000817D9">
        <w:rPr>
          <w:b/>
        </w:rPr>
        <w:t xml:space="preserve"> </w:t>
      </w:r>
    </w:p>
    <w:p w14:paraId="16611B3D" w14:textId="77777777" w:rsidR="00E96671" w:rsidRDefault="00E96671" w:rsidP="00E96671">
      <w:r>
        <w:t xml:space="preserve">Needs support from experienced members and volunteers from our area. </w:t>
      </w:r>
    </w:p>
    <w:p w14:paraId="03052EBC" w14:textId="622A2947" w:rsidR="007304B4" w:rsidRDefault="00E96671" w:rsidP="007304B4">
      <w:r>
        <w:t xml:space="preserve">Will be attending the region in May. </w:t>
      </w:r>
    </w:p>
    <w:p w14:paraId="203FD0F1" w14:textId="2E0E950E" w:rsidR="0040013B" w:rsidRPr="008825F9" w:rsidRDefault="0019395A" w:rsidP="0040013B">
      <w:pPr>
        <w:rPr>
          <w:b/>
          <w:sz w:val="28"/>
        </w:rPr>
      </w:pPr>
      <w:r w:rsidRPr="00A030A4">
        <w:rPr>
          <w:b/>
          <w:sz w:val="28"/>
        </w:rPr>
        <w:t>Activ</w:t>
      </w:r>
      <w:r w:rsidR="00901281">
        <w:rPr>
          <w:b/>
          <w:sz w:val="28"/>
        </w:rPr>
        <w:t>ities:</w:t>
      </w:r>
      <w:r w:rsidR="008825F9">
        <w:rPr>
          <w:b/>
          <w:sz w:val="28"/>
        </w:rPr>
        <w:t xml:space="preserve">  </w:t>
      </w:r>
      <w:r w:rsidR="0040013B">
        <w:t>Actives report 3-2-10</w:t>
      </w:r>
    </w:p>
    <w:p w14:paraId="5D00B29B" w14:textId="5E0334C3" w:rsidR="0040013B" w:rsidRDefault="0040013B" w:rsidP="0040013B">
      <w:r w:rsidRPr="0040013B">
        <w:rPr>
          <w:b/>
        </w:rPr>
        <w:t>Chili cook o</w:t>
      </w:r>
      <w:r w:rsidRPr="0040013B">
        <w:rPr>
          <w:rFonts w:ascii="Times New Roman" w:hAnsi="Times New Roman" w:cs="Times New Roman"/>
          <w:b/>
        </w:rPr>
        <w:t>ﬀ</w:t>
      </w:r>
      <w:r>
        <w:t xml:space="preserve"> we</w:t>
      </w:r>
      <w:r w:rsidR="00044199">
        <w:t>n</w:t>
      </w:r>
      <w:r>
        <w:t>t</w:t>
      </w:r>
      <w:r>
        <w:t xml:space="preserve"> </w:t>
      </w:r>
      <w:r>
        <w:t xml:space="preserve">well, we </w:t>
      </w:r>
      <w:r>
        <w:t xml:space="preserve">had a good </w:t>
      </w:r>
      <w:r>
        <w:t>turnout</w:t>
      </w:r>
      <w:r>
        <w:t xml:space="preserve"> thinking about 45 people </w:t>
      </w:r>
    </w:p>
    <w:p w14:paraId="7ED0C809" w14:textId="798F3189" w:rsidR="0040013B" w:rsidRDefault="0040013B" w:rsidP="0040013B">
      <w:r>
        <w:t xml:space="preserve">  $ 522 was brought in </w:t>
      </w:r>
    </w:p>
    <w:p w14:paraId="2A96F868" w14:textId="0EF8B122" w:rsidR="0040013B" w:rsidRDefault="0040013B" w:rsidP="0040013B">
      <w:r>
        <w:t>T-shirt design contest a young lady from Huntsville won the design I will attach a copy of T- shirt that won it will be on a blueish shi</w:t>
      </w:r>
      <w:r>
        <w:t>rt</w:t>
      </w:r>
    </w:p>
    <w:p w14:paraId="7CC4806C" w14:textId="0D629270" w:rsidR="0040013B" w:rsidRDefault="0040013B" w:rsidP="0040013B">
      <w:r>
        <w:t xml:space="preserve">  Br</w:t>
      </w:r>
      <w:r>
        <w:t>ia</w:t>
      </w:r>
      <w:r>
        <w:t>n was amazing speaking on service. Thanks</w:t>
      </w:r>
    </w:p>
    <w:p w14:paraId="197FBCDA" w14:textId="182232E5" w:rsidR="0040013B" w:rsidRDefault="0040013B" w:rsidP="0040013B">
      <w:r>
        <w:t xml:space="preserve">  I spen</w:t>
      </w:r>
      <w:r>
        <w:t>t</w:t>
      </w:r>
      <w:r>
        <w:t xml:space="preserve"> 68.19 would like to be </w:t>
      </w:r>
      <w:r>
        <w:t>r</w:t>
      </w:r>
      <w:r>
        <w:t>eimburse</w:t>
      </w:r>
      <w:r>
        <w:t>d</w:t>
      </w:r>
    </w:p>
    <w:p w14:paraId="1AF410DE" w14:textId="69FFC050" w:rsidR="0040013B" w:rsidRPr="0040013B" w:rsidRDefault="0040013B" w:rsidP="0040013B">
      <w:pPr>
        <w:rPr>
          <w:b/>
        </w:rPr>
      </w:pPr>
      <w:r w:rsidRPr="0040013B">
        <w:rPr>
          <w:b/>
        </w:rPr>
        <w:t xml:space="preserve">Pot luck </w:t>
      </w:r>
      <w:r w:rsidRPr="0040013B">
        <w:rPr>
          <w:b/>
        </w:rPr>
        <w:t xml:space="preserve">Tomball </w:t>
      </w:r>
      <w:r>
        <w:t>-</w:t>
      </w:r>
      <w:r>
        <w:t xml:space="preserve"> Tomball new attitude</w:t>
      </w:r>
      <w:r>
        <w:t>s</w:t>
      </w:r>
      <w:r>
        <w:t xml:space="preserve"> </w:t>
      </w:r>
    </w:p>
    <w:p w14:paraId="2037D098" w14:textId="40E6E9C9" w:rsidR="0040013B" w:rsidRDefault="0040013B" w:rsidP="0040013B">
      <w:r>
        <w:t xml:space="preserve"> March 15 6-9 (I believe this is the time don’t have a </w:t>
      </w:r>
      <w:r>
        <w:t>ﬂyer)</w:t>
      </w:r>
      <w:r>
        <w:t xml:space="preserve"> speaker / pot luck </w:t>
      </w:r>
    </w:p>
    <w:p w14:paraId="184A16B0" w14:textId="05A93B8D" w:rsidR="0040013B" w:rsidRDefault="0040013B" w:rsidP="0040013B">
      <w:r>
        <w:t>This function is to h</w:t>
      </w:r>
      <w:r>
        <w:t>elp r</w:t>
      </w:r>
      <w:r>
        <w:t>ai</w:t>
      </w:r>
      <w:r>
        <w:t xml:space="preserve">se money for </w:t>
      </w:r>
      <w:r>
        <w:t xml:space="preserve">building </w:t>
      </w:r>
      <w:r>
        <w:t>repair</w:t>
      </w:r>
      <w:r>
        <w:t xml:space="preserve">s and restock literature. </w:t>
      </w:r>
    </w:p>
    <w:p w14:paraId="485E3BD5" w14:textId="77777777" w:rsidR="00E96671" w:rsidRDefault="00E96671" w:rsidP="0040013B"/>
    <w:p w14:paraId="4E1B567C" w14:textId="23BF86F5" w:rsidR="00E96671" w:rsidRDefault="00E96671" w:rsidP="0040013B">
      <w:r>
        <w:lastRenderedPageBreak/>
        <w:t>Actives report 3-2-10</w:t>
      </w:r>
      <w:r>
        <w:t xml:space="preserve"> continued… </w:t>
      </w:r>
    </w:p>
    <w:p w14:paraId="72AC8B23" w14:textId="1AFE4CB9" w:rsidR="0040013B" w:rsidRDefault="0040013B" w:rsidP="0040013B">
      <w:r w:rsidRPr="0040013B">
        <w:rPr>
          <w:b/>
        </w:rPr>
        <w:t>Crawﬁsh boil</w:t>
      </w:r>
      <w:r>
        <w:t xml:space="preserve"> </w:t>
      </w:r>
      <w:r>
        <w:t>-</w:t>
      </w:r>
      <w:r>
        <w:t xml:space="preserve">March 16 1-5 at </w:t>
      </w:r>
      <w:r>
        <w:t>C</w:t>
      </w:r>
      <w:r>
        <w:t xml:space="preserve">onroe club </w:t>
      </w:r>
    </w:p>
    <w:p w14:paraId="6062A198" w14:textId="090085A8" w:rsidR="0040013B" w:rsidRDefault="0040013B" w:rsidP="0040013B">
      <w:r>
        <w:t xml:space="preserve">I was going to see if I can get 450 dollars for crawﬁsh boil per sale tickets are </w:t>
      </w:r>
      <w:r>
        <w:t>12-dollar</w:t>
      </w:r>
      <w:r>
        <w:t xml:space="preserve"> 15 dollars day </w:t>
      </w:r>
      <w:r>
        <w:t>of.</w:t>
      </w:r>
      <w:r>
        <w:t xml:space="preserve"> please Announce at all </w:t>
      </w:r>
      <w:r>
        <w:t>group, also</w:t>
      </w:r>
      <w:r>
        <w:t xml:space="preserve"> please ask to bring sides </w:t>
      </w:r>
    </w:p>
    <w:p w14:paraId="42DE2301" w14:textId="77777777" w:rsidR="0040013B" w:rsidRDefault="0040013B" w:rsidP="0040013B">
      <w:r>
        <w:t xml:space="preserve">- I have already sold 108 worth of per sale tickets </w:t>
      </w:r>
    </w:p>
    <w:p w14:paraId="00093748" w14:textId="5507B739" w:rsidR="0040013B" w:rsidRDefault="0040013B" w:rsidP="0040013B">
      <w:r>
        <w:t xml:space="preserve"> </w:t>
      </w:r>
      <w:r w:rsidRPr="0040013B">
        <w:rPr>
          <w:b/>
        </w:rPr>
        <w:t xml:space="preserve">Fellowship by the lake 2019 </w:t>
      </w:r>
      <w:r>
        <w:t xml:space="preserve">April 4/26-4/28 Huntsville State Park </w:t>
      </w:r>
    </w:p>
    <w:p w14:paraId="4AA5CC75" w14:textId="60664025" w:rsidR="0040013B" w:rsidRDefault="0040013B" w:rsidP="0040013B">
      <w:r>
        <w:t xml:space="preserve">   : I have the cost</w:t>
      </w:r>
      <w:r>
        <w:t>s</w:t>
      </w:r>
      <w:r>
        <w:t xml:space="preserve"> from two </w:t>
      </w:r>
      <w:r>
        <w:t>companies</w:t>
      </w:r>
      <w:r>
        <w:t xml:space="preserve"> for 61 shirts </w:t>
      </w:r>
      <w:r w:rsidR="00E96671">
        <w:t>,</w:t>
      </w:r>
      <w:r>
        <w:t>3 will be Serenity keepers</w:t>
      </w:r>
    </w:p>
    <w:p w14:paraId="55A19379" w14:textId="1A04848E" w:rsidR="0040013B" w:rsidRDefault="0040013B" w:rsidP="0040013B">
      <w:r>
        <w:t xml:space="preserve">     (They are both around 600 </w:t>
      </w:r>
      <w:r>
        <w:t>bucks. Green</w:t>
      </w:r>
      <w:r>
        <w:t xml:space="preserve"> Mango was very helpful this time</w:t>
      </w:r>
      <w:r w:rsidR="00E96671">
        <w:t>.)</w:t>
      </w:r>
    </w:p>
    <w:p w14:paraId="32A3632C" w14:textId="77777777" w:rsidR="0040013B" w:rsidRDefault="0040013B" w:rsidP="0040013B">
      <w:r>
        <w:t xml:space="preserve">   : I have a speaker that spoke at TBRCNA from San Antonio she will be main speaker </w:t>
      </w:r>
    </w:p>
    <w:p w14:paraId="41205D23" w14:textId="682022E5" w:rsidR="0040013B" w:rsidRDefault="0040013B" w:rsidP="0040013B">
      <w:r>
        <w:t xml:space="preserve">   : I was going to ask if some N</w:t>
      </w:r>
      <w:r>
        <w:t>A</w:t>
      </w:r>
      <w:r>
        <w:t xml:space="preserve"> clothing could be sold by them </w:t>
      </w:r>
    </w:p>
    <w:p w14:paraId="11A1CC81" w14:textId="57512E43" w:rsidR="0040013B" w:rsidRDefault="0040013B" w:rsidP="0040013B">
      <w:r>
        <w:t xml:space="preserve">   : I have a </w:t>
      </w:r>
      <w:r>
        <w:t>signup</w:t>
      </w:r>
      <w:r>
        <w:t xml:space="preserve"> sheet for meeting chairs and topics please sign up </w:t>
      </w:r>
    </w:p>
    <w:p w14:paraId="351C4017" w14:textId="29D85266" w:rsidR="0040013B" w:rsidRDefault="0040013B" w:rsidP="0040013B">
      <w:r>
        <w:t xml:space="preserve">Thank you all for allowing me to be of Service to the Northside </w:t>
      </w:r>
      <w:r>
        <w:t>area.</w:t>
      </w:r>
    </w:p>
    <w:p w14:paraId="02372E9B" w14:textId="105476F8" w:rsidR="007304B4" w:rsidRDefault="0040013B" w:rsidP="0040013B">
      <w:r>
        <w:t>Activity chair</w:t>
      </w:r>
      <w:r w:rsidR="00E96671">
        <w:t xml:space="preserve">     </w:t>
      </w:r>
      <w:r>
        <w:t>Jeremy L</w:t>
      </w:r>
      <w:r w:rsidR="008825F9">
        <w:t xml:space="preserve">   </w:t>
      </w:r>
      <w:r>
        <w:t>832-887-9536</w:t>
      </w:r>
    </w:p>
    <w:p w14:paraId="071EAC54" w14:textId="6012B108" w:rsidR="007304B4" w:rsidRDefault="007304B4" w:rsidP="00E96671">
      <w:pPr>
        <w:pStyle w:val="Title"/>
      </w:pPr>
    </w:p>
    <w:p w14:paraId="46F5EF7C" w14:textId="65E4BEAC" w:rsidR="008825F9" w:rsidRPr="00E96671" w:rsidRDefault="00BD6A13" w:rsidP="00E96671">
      <w:pPr>
        <w:pStyle w:val="Signature"/>
        <w:rPr>
          <w:b/>
          <w:sz w:val="28"/>
        </w:rPr>
      </w:pPr>
      <w:r w:rsidRPr="00163FD3">
        <w:rPr>
          <w:b/>
          <w:sz w:val="28"/>
        </w:rPr>
        <w:t>Web Servant:</w:t>
      </w:r>
      <w:r w:rsidR="00B84A99">
        <w:rPr>
          <w:b/>
          <w:sz w:val="28"/>
        </w:rPr>
        <w:t xml:space="preserve"> </w:t>
      </w:r>
      <w:r w:rsidR="008825F9" w:rsidRPr="00E96671">
        <w:rPr>
          <w:sz w:val="24"/>
        </w:rPr>
        <w:t xml:space="preserve">Absent report read and accepted. </w:t>
      </w:r>
      <w:r w:rsidR="00B84A99">
        <w:t xml:space="preserve">Still learning to master the duties of working on the webpage.    Everything is up to date as far as I know. If anyone sees something that isn’t right, let me know, I can use all the proofreads I can get. Anyone wishing to be on the NASCONA forwarding list that is not </w:t>
      </w:r>
      <w:r w:rsidR="008825F9">
        <w:t xml:space="preserve">on it send me your email at </w:t>
      </w:r>
      <w:hyperlink r:id="rId10" w:history="1">
        <w:r w:rsidR="008825F9" w:rsidRPr="009279D1">
          <w:rPr>
            <w:rStyle w:val="Hyperlink"/>
          </w:rPr>
          <w:t>theshaow85@hotmail.com</w:t>
        </w:r>
      </w:hyperlink>
      <w:r w:rsidR="008825F9">
        <w:t xml:space="preserve"> If possible, all reports submitted to be put on the website should be in PDF format. Likewise, any flyers or art to be posted should be in JPG format.                    Thank you for your patience as I learn this new program. </w:t>
      </w:r>
      <w:r w:rsidR="00E96671">
        <w:t xml:space="preserve">                                                       </w:t>
      </w:r>
      <w:r w:rsidR="008825F9">
        <w:t xml:space="preserve">Steve O. </w:t>
      </w:r>
    </w:p>
    <w:p w14:paraId="069974CC" w14:textId="77777777" w:rsidR="008825F9" w:rsidRPr="00B84A99" w:rsidRDefault="008825F9" w:rsidP="00B84A99"/>
    <w:p w14:paraId="3744FDBD" w14:textId="2C04AA08" w:rsidR="00BA7152" w:rsidRPr="000200A7" w:rsidRDefault="00BA7152" w:rsidP="0019395A">
      <w:pPr>
        <w:rPr>
          <w:b/>
          <w:u w:val="single"/>
        </w:rPr>
      </w:pPr>
      <w:r w:rsidRPr="000200A7">
        <w:rPr>
          <w:b/>
          <w:u w:val="single"/>
        </w:rPr>
        <w:t xml:space="preserve">Break was held at </w:t>
      </w:r>
      <w:r w:rsidR="000307B1">
        <w:rPr>
          <w:b/>
          <w:u w:val="single"/>
        </w:rPr>
        <w:t>2</w:t>
      </w:r>
      <w:r w:rsidRPr="000200A7">
        <w:rPr>
          <w:b/>
          <w:u w:val="single"/>
        </w:rPr>
        <w:t>:</w:t>
      </w:r>
      <w:r w:rsidR="000307B1">
        <w:rPr>
          <w:b/>
          <w:u w:val="single"/>
        </w:rPr>
        <w:t>0</w:t>
      </w:r>
      <w:r w:rsidR="00A578E4">
        <w:rPr>
          <w:b/>
          <w:u w:val="single"/>
        </w:rPr>
        <w:t>0 PM</w:t>
      </w:r>
      <w:r w:rsidRPr="000200A7">
        <w:rPr>
          <w:b/>
          <w:u w:val="single"/>
        </w:rPr>
        <w:t>.</w:t>
      </w:r>
    </w:p>
    <w:p w14:paraId="004F35E3" w14:textId="7D942740" w:rsidR="00AD695F" w:rsidRDefault="00BA7152" w:rsidP="00E96671">
      <w:pPr>
        <w:rPr>
          <w:b/>
          <w:u w:val="single"/>
        </w:rPr>
      </w:pPr>
      <w:r w:rsidRPr="000200A7">
        <w:rPr>
          <w:b/>
          <w:u w:val="single"/>
        </w:rPr>
        <w:t xml:space="preserve"> 7</w:t>
      </w:r>
      <w:r w:rsidRPr="000200A7">
        <w:rPr>
          <w:b/>
          <w:u w:val="single"/>
          <w:vertAlign w:val="superscript"/>
        </w:rPr>
        <w:t>th</w:t>
      </w:r>
      <w:r w:rsidRPr="000200A7">
        <w:rPr>
          <w:b/>
          <w:u w:val="single"/>
        </w:rPr>
        <w:t xml:space="preserve"> tradition</w:t>
      </w:r>
      <w:r w:rsidR="00A578E4">
        <w:rPr>
          <w:b/>
          <w:u w:val="single"/>
        </w:rPr>
        <w:t xml:space="preserve"> basket was passed, </w:t>
      </w:r>
      <w:r w:rsidRPr="000200A7">
        <w:rPr>
          <w:b/>
          <w:u w:val="single"/>
        </w:rPr>
        <w:t>Meeting resumed at 2:</w:t>
      </w:r>
      <w:r w:rsidR="00AD695F">
        <w:rPr>
          <w:b/>
          <w:u w:val="single"/>
        </w:rPr>
        <w:t xml:space="preserve">15 </w:t>
      </w:r>
      <w:r w:rsidRPr="000200A7">
        <w:rPr>
          <w:b/>
          <w:u w:val="single"/>
        </w:rPr>
        <w:t>PM</w:t>
      </w:r>
    </w:p>
    <w:p w14:paraId="37B2B5B7" w14:textId="77777777" w:rsidR="00E96671" w:rsidRPr="00E96671" w:rsidRDefault="00E96671" w:rsidP="00E96671">
      <w:pPr>
        <w:rPr>
          <w:b/>
          <w:u w:val="single"/>
        </w:rPr>
      </w:pPr>
    </w:p>
    <w:p w14:paraId="52756993" w14:textId="3944BA7E" w:rsidR="007F1812" w:rsidRPr="007F1812" w:rsidRDefault="007F1812" w:rsidP="008825F9">
      <w:pPr>
        <w:pStyle w:val="Heading1"/>
      </w:pPr>
      <w:bookmarkStart w:id="5" w:name="_Hlk534563885"/>
      <w:r w:rsidRPr="00EA704C">
        <w:t xml:space="preserve">Group Reports: </w:t>
      </w:r>
    </w:p>
    <w:bookmarkEnd w:id="5"/>
    <w:p w14:paraId="5154B333" w14:textId="1F613315" w:rsidR="006E4E6A" w:rsidRDefault="00610B51" w:rsidP="0019395A">
      <w:r w:rsidRPr="006E4E6A">
        <w:rPr>
          <w:b/>
          <w:sz w:val="24"/>
        </w:rPr>
        <w:t xml:space="preserve">BLTN: </w:t>
      </w:r>
      <w:r w:rsidR="000C56A3">
        <w:t xml:space="preserve"> </w:t>
      </w:r>
      <w:bookmarkStart w:id="6" w:name="_Hlk5528018"/>
      <w:r w:rsidR="00B84A99">
        <w:t>Hos</w:t>
      </w:r>
      <w:bookmarkEnd w:id="6"/>
      <w:r w:rsidR="00B84A99">
        <w:t>ting the Crawfish Boil on the 1</w:t>
      </w:r>
      <w:r w:rsidR="00E96671">
        <w:t>6</w:t>
      </w:r>
      <w:r w:rsidR="00B84A99" w:rsidRPr="00B84A99">
        <w:rPr>
          <w:vertAlign w:val="superscript"/>
        </w:rPr>
        <w:t>th</w:t>
      </w:r>
      <w:r w:rsidR="00B84A99">
        <w:t xml:space="preserve"> an ad-Hoc for this event will be held on the 4</w:t>
      </w:r>
      <w:r w:rsidR="00B84A99" w:rsidRPr="00B84A99">
        <w:rPr>
          <w:vertAlign w:val="superscript"/>
        </w:rPr>
        <w:t>th</w:t>
      </w:r>
      <w:r w:rsidR="00B84A99">
        <w:t xml:space="preserve"> at 7pm @ BLTN. </w:t>
      </w:r>
    </w:p>
    <w:p w14:paraId="6B6862CF" w14:textId="2D298AD5" w:rsidR="00AA6250" w:rsidRPr="00991295" w:rsidRDefault="00BA7152" w:rsidP="0019395A">
      <w:r w:rsidRPr="00442E13">
        <w:rPr>
          <w:b/>
          <w:sz w:val="24"/>
        </w:rPr>
        <w:t xml:space="preserve">Cypress Group: </w:t>
      </w:r>
      <w:r w:rsidR="00EA704C">
        <w:t>Group conscience is the last Monday of each month after the regularly scheduled meeting.</w:t>
      </w:r>
      <w:r w:rsidR="00673B8B">
        <w:t xml:space="preserve"> </w:t>
      </w:r>
      <w:r w:rsidR="00944FBF">
        <w:t>A flyer for the 10</w:t>
      </w:r>
      <w:r w:rsidR="00944FBF" w:rsidRPr="00944FBF">
        <w:rPr>
          <w:vertAlign w:val="superscript"/>
        </w:rPr>
        <w:t>th</w:t>
      </w:r>
      <w:r w:rsidR="00944FBF">
        <w:t xml:space="preserve"> Anniversary Campout will be shared before the next ASC. The campout will be May 3</w:t>
      </w:r>
      <w:r w:rsidR="00944FBF" w:rsidRPr="00944FBF">
        <w:rPr>
          <w:vertAlign w:val="superscript"/>
        </w:rPr>
        <w:t>rd</w:t>
      </w:r>
      <w:r w:rsidR="00944FBF">
        <w:t xml:space="preserve"> -5</w:t>
      </w:r>
      <w:r w:rsidR="00944FBF" w:rsidRPr="00944FBF">
        <w:rPr>
          <w:vertAlign w:val="superscript"/>
        </w:rPr>
        <w:t>th</w:t>
      </w:r>
      <w:r w:rsidR="00944FBF">
        <w:t xml:space="preserve"> at Lake Sommerville Marina. </w:t>
      </w:r>
      <w:r w:rsidR="00EA704C">
        <w:t xml:space="preserve">Meetings are held Sun and Mon 8pm 13131 Fry Rd Cypress TX 77433 Classroom #3 </w:t>
      </w:r>
      <w:r w:rsidR="00044199">
        <w:t>ASC contribution $150.00</w:t>
      </w:r>
    </w:p>
    <w:p w14:paraId="1BD6B5B7" w14:textId="58EF6D11" w:rsidR="00AA6250" w:rsidRDefault="00BA7152" w:rsidP="00AA6250">
      <w:pPr>
        <w:pStyle w:val="NormalWeb"/>
        <w:spacing w:line="254" w:lineRule="auto"/>
        <w:rPr>
          <w:color w:val="000000"/>
        </w:rPr>
      </w:pPr>
      <w:r w:rsidRPr="00044199">
        <w:rPr>
          <w:b/>
        </w:rPr>
        <w:t>New Hope</w:t>
      </w:r>
      <w:r w:rsidR="001334C1" w:rsidRPr="00044199">
        <w:rPr>
          <w:b/>
        </w:rPr>
        <w:t>:</w:t>
      </w:r>
      <w:r w:rsidR="00044405" w:rsidRPr="00044199">
        <w:rPr>
          <w:b/>
        </w:rPr>
        <w:t xml:space="preserve"> </w:t>
      </w:r>
    </w:p>
    <w:p w14:paraId="1705EA8D" w14:textId="77777777" w:rsidR="00AA6250" w:rsidRDefault="00AA6250" w:rsidP="00AA6250">
      <w:pPr>
        <w:pStyle w:val="NormalWeb"/>
        <w:spacing w:line="254" w:lineRule="auto"/>
        <w:rPr>
          <w:color w:val="000000"/>
        </w:rPr>
      </w:pPr>
      <w:r>
        <w:rPr>
          <w:color w:val="000000"/>
        </w:rPr>
        <w:tab/>
        <w:t xml:space="preserve">1. Nothing has changed, we continue to struggle with the lack of Trusted Servants.  </w:t>
      </w:r>
    </w:p>
    <w:p w14:paraId="5903D81F" w14:textId="77777777" w:rsidR="00AA6250" w:rsidRDefault="00AA6250" w:rsidP="00AA6250">
      <w:pPr>
        <w:pStyle w:val="NormalWeb"/>
        <w:spacing w:line="254" w:lineRule="auto"/>
        <w:rPr>
          <w:color w:val="000000"/>
        </w:rPr>
      </w:pPr>
      <w:r>
        <w:rPr>
          <w:color w:val="000000"/>
        </w:rPr>
        <w:tab/>
        <w:t xml:space="preserve">2. We will be attending Regional Assembly next weekend.  </w:t>
      </w:r>
    </w:p>
    <w:p w14:paraId="222AE466" w14:textId="4AC34727" w:rsidR="00673B8B" w:rsidRPr="00AA6250" w:rsidRDefault="00AA6250" w:rsidP="00AA6250">
      <w:pPr>
        <w:pStyle w:val="NormalWeb"/>
        <w:spacing w:line="254" w:lineRule="auto"/>
        <w:rPr>
          <w:color w:val="000000"/>
        </w:rPr>
      </w:pPr>
      <w:r>
        <w:rPr>
          <w:color w:val="000000"/>
        </w:rPr>
        <w:tab/>
        <w:t>3.  We celebrated a 1 yr. birthday in February.  Congrats to Tonja.</w:t>
      </w:r>
    </w:p>
    <w:p w14:paraId="64F13CC0" w14:textId="0E328FAF" w:rsidR="00442E13" w:rsidRDefault="00442E13" w:rsidP="0019395A">
      <w:r>
        <w:t>Location is 17892 US HWY 59 Meetings are held on the following; Sun 7PM, Tues, 8PM, Fri 8PM Contact BEN C _281-303-7094</w:t>
      </w:r>
    </w:p>
    <w:p w14:paraId="52EE9B44" w14:textId="527B4EC1" w:rsidR="00442E13" w:rsidRDefault="00442E13" w:rsidP="00442E13">
      <w:r w:rsidRPr="00442E13">
        <w:rPr>
          <w:b/>
          <w:sz w:val="24"/>
        </w:rPr>
        <w:t>Recovery in Progress:</w:t>
      </w:r>
      <w:r w:rsidR="00044405">
        <w:rPr>
          <w:b/>
          <w:sz w:val="24"/>
        </w:rPr>
        <w:t xml:space="preserve"> </w:t>
      </w:r>
      <w:r w:rsidR="00044405">
        <w:t xml:space="preserve"> RIP M</w:t>
      </w:r>
      <w:r w:rsidR="006D129D">
        <w:t>eet</w:t>
      </w:r>
      <w:r w:rsidR="00044405">
        <w:t>s</w:t>
      </w:r>
      <w:r w:rsidR="006D129D">
        <w:t xml:space="preserve"> regularly at 608</w:t>
      </w:r>
      <w:r w:rsidR="006E4E6A">
        <w:t xml:space="preserve"> Cactus in Conroe 77385 Thursdays at 8PM average attendance 10-20</w:t>
      </w:r>
      <w:r w:rsidR="00AA6250">
        <w:t xml:space="preserve"> _$45.00 ASC contribution </w:t>
      </w:r>
    </w:p>
    <w:p w14:paraId="43FB6882" w14:textId="2486BF62" w:rsidR="00044405" w:rsidRDefault="00044405" w:rsidP="00044405">
      <w:r>
        <w:rPr>
          <w:b/>
          <w:sz w:val="24"/>
        </w:rPr>
        <w:t>Happy Joyous and Free</w:t>
      </w:r>
      <w:r w:rsidRPr="00442E13">
        <w:rPr>
          <w:b/>
          <w:sz w:val="24"/>
        </w:rPr>
        <w:t>:</w:t>
      </w:r>
      <w:r>
        <w:rPr>
          <w:b/>
          <w:sz w:val="24"/>
        </w:rPr>
        <w:t xml:space="preserve"> </w:t>
      </w:r>
      <w:r>
        <w:t xml:space="preserve">Present, </w:t>
      </w:r>
      <w:r w:rsidR="00AA6250">
        <w:t xml:space="preserve">No events or </w:t>
      </w:r>
      <w:r w:rsidR="00044199">
        <w:t>problems,</w:t>
      </w:r>
      <w:r w:rsidR="00AA6250">
        <w:t xml:space="preserve"> </w:t>
      </w:r>
      <w:r>
        <w:t xml:space="preserve">ASC </w:t>
      </w:r>
      <w:r w:rsidR="00AA6250">
        <w:t>c</w:t>
      </w:r>
      <w:r>
        <w:t>ontribution of $</w:t>
      </w:r>
      <w:r w:rsidR="00AA6250">
        <w:t>45.81</w:t>
      </w:r>
      <w:r>
        <w:t>.</w:t>
      </w:r>
    </w:p>
    <w:p w14:paraId="303130FD" w14:textId="1EA84AA7" w:rsidR="006D129D" w:rsidRPr="00EA704C" w:rsidRDefault="00044405" w:rsidP="008825F9">
      <w:r>
        <w:t>Meetings are held regularly at The Woodlands United Methodist Church 2200 Lake Woodlands Dr. The Woodlands TX, Rm D211 at 7:00 PM attendance average of 10-25.</w:t>
      </w:r>
    </w:p>
    <w:p w14:paraId="3B82F3A4" w14:textId="6D5935BB" w:rsidR="006D129D" w:rsidRPr="00044405" w:rsidRDefault="006D129D" w:rsidP="0019395A">
      <w:pPr>
        <w:rPr>
          <w:b/>
          <w:sz w:val="24"/>
        </w:rPr>
      </w:pPr>
      <w:bookmarkStart w:id="7" w:name="_Hlk534564224"/>
      <w:r>
        <w:rPr>
          <w:b/>
          <w:sz w:val="24"/>
        </w:rPr>
        <w:t>Wood</w:t>
      </w:r>
      <w:r w:rsidR="00044199">
        <w:rPr>
          <w:b/>
          <w:sz w:val="24"/>
        </w:rPr>
        <w:t xml:space="preserve">lands </w:t>
      </w:r>
      <w:r>
        <w:rPr>
          <w:b/>
          <w:sz w:val="24"/>
        </w:rPr>
        <w:t>NA</w:t>
      </w:r>
      <w:r w:rsidRPr="00442E13">
        <w:rPr>
          <w:b/>
          <w:sz w:val="24"/>
        </w:rPr>
        <w:t>:</w:t>
      </w:r>
      <w:bookmarkEnd w:id="7"/>
      <w:r w:rsidR="00044405">
        <w:rPr>
          <w:b/>
          <w:sz w:val="24"/>
        </w:rPr>
        <w:t xml:space="preserve"> </w:t>
      </w:r>
      <w:r w:rsidR="00044405">
        <w:t xml:space="preserve">Game Night &amp; Speaker </w:t>
      </w:r>
      <w:r w:rsidR="00044199">
        <w:t xml:space="preserve">held </w:t>
      </w:r>
      <w:r w:rsidR="00044405">
        <w:t>Saturday March 2</w:t>
      </w:r>
      <w:r w:rsidR="00044405" w:rsidRPr="00044405">
        <w:rPr>
          <w:vertAlign w:val="superscript"/>
        </w:rPr>
        <w:t>nd</w:t>
      </w:r>
      <w:r w:rsidR="00044405">
        <w:t xml:space="preserve">, </w:t>
      </w:r>
      <w:r w:rsidR="00044199">
        <w:t>was well attended.</w:t>
      </w:r>
    </w:p>
    <w:p w14:paraId="38058DB9" w14:textId="0F7CB136" w:rsidR="00751935" w:rsidRDefault="00751935" w:rsidP="0019395A">
      <w:r>
        <w:t>Come and join us Fridays at 8:00pm and Tuesdays at 6:30pm.</w:t>
      </w:r>
      <w:r w:rsidR="00044405">
        <w:t xml:space="preserve"> 1202 N Millbend </w:t>
      </w:r>
      <w:r w:rsidR="00AC391B">
        <w:t>rd.</w:t>
      </w:r>
      <w:r w:rsidR="00044405">
        <w:t xml:space="preserve"> </w:t>
      </w:r>
      <w:r w:rsidR="00AC391B">
        <w:t xml:space="preserve">Spring TX, 77380 </w:t>
      </w:r>
    </w:p>
    <w:p w14:paraId="0DEA75D3" w14:textId="07CACF4A" w:rsidR="00751935" w:rsidRDefault="00751935" w:rsidP="0019395A">
      <w:r>
        <w:t>ASC contribution =</w:t>
      </w:r>
      <w:r w:rsidR="00044405">
        <w:t xml:space="preserve"> $</w:t>
      </w:r>
      <w:r w:rsidR="00044199">
        <w:t>101</w:t>
      </w:r>
      <w:r w:rsidR="00044405">
        <w:t>.</w:t>
      </w:r>
      <w:r w:rsidR="00AC391B">
        <w:t xml:space="preserve">00, GSRA Dillon F to be added to the 0123 distribution. </w:t>
      </w:r>
    </w:p>
    <w:p w14:paraId="0A7F06E1" w14:textId="0647D827" w:rsidR="00E96671" w:rsidRDefault="00E96671" w:rsidP="0019395A"/>
    <w:p w14:paraId="0D3C02AC" w14:textId="77777777" w:rsidR="00E96671" w:rsidRDefault="00E96671" w:rsidP="0019395A"/>
    <w:p w14:paraId="2EEDF7EA" w14:textId="64B37CCF" w:rsidR="008825F9" w:rsidRDefault="008825F9" w:rsidP="00E96671">
      <w:pPr>
        <w:pStyle w:val="Heading1"/>
      </w:pPr>
      <w:r w:rsidRPr="00EA704C">
        <w:lastRenderedPageBreak/>
        <w:t xml:space="preserve">Group Reports: </w:t>
      </w:r>
      <w:r>
        <w:t>continued</w:t>
      </w:r>
      <w:r w:rsidR="00E96671">
        <w:t>…</w:t>
      </w:r>
    </w:p>
    <w:p w14:paraId="54C805B6" w14:textId="77777777" w:rsidR="00E96671" w:rsidRPr="00E96671" w:rsidRDefault="00E96671" w:rsidP="00E96671"/>
    <w:p w14:paraId="7735649B" w14:textId="1473CB38" w:rsidR="00751935" w:rsidRPr="00B84A99" w:rsidRDefault="00751935" w:rsidP="00751935">
      <w:pPr>
        <w:rPr>
          <w:b/>
          <w:sz w:val="28"/>
        </w:rPr>
      </w:pPr>
      <w:r w:rsidRPr="00751935">
        <w:rPr>
          <w:b/>
          <w:sz w:val="28"/>
        </w:rPr>
        <w:t>Serious Undertakings:</w:t>
      </w:r>
      <w:r w:rsidR="00B84A99">
        <w:rPr>
          <w:b/>
          <w:sz w:val="28"/>
        </w:rPr>
        <w:t xml:space="preserve"> </w:t>
      </w:r>
      <w:r>
        <w:t>No forthcoming plans, Problems: lack of trusted servants, no upcoming birthdays.</w:t>
      </w:r>
      <w:r w:rsidR="00B84A99">
        <w:rPr>
          <w:b/>
          <w:sz w:val="28"/>
        </w:rPr>
        <w:t xml:space="preserve"> </w:t>
      </w:r>
      <w:r>
        <w:t>ASC contribution $50</w:t>
      </w:r>
      <w:r w:rsidR="00AC391B">
        <w:t xml:space="preserve">.00 </w:t>
      </w:r>
    </w:p>
    <w:p w14:paraId="282F60A4" w14:textId="7A6EA61A" w:rsidR="00751935" w:rsidRPr="00751935" w:rsidRDefault="00751935" w:rsidP="00751935">
      <w:r>
        <w:t>Meeting Location: Wesley Memorial U.M.C. 700 Hwy 30 East, Huntsville, TX</w:t>
      </w:r>
    </w:p>
    <w:p w14:paraId="289D2EEF" w14:textId="18549ADE" w:rsidR="00751935" w:rsidRDefault="00751935" w:rsidP="0019395A">
      <w:r>
        <w:t>SUN at 7:00</w:t>
      </w:r>
      <w:r w:rsidR="00B84A99">
        <w:t xml:space="preserve"> </w:t>
      </w:r>
      <w:r w:rsidR="00ED29CF">
        <w:t>pm,</w:t>
      </w:r>
      <w:r>
        <w:t xml:space="preserve"> </w:t>
      </w:r>
      <w:r w:rsidR="00ED29CF">
        <w:t>Tues,</w:t>
      </w:r>
      <w:r>
        <w:t xml:space="preserve"> Thurs and Saturday 8:00 pm. </w:t>
      </w:r>
    </w:p>
    <w:p w14:paraId="59D82FAE" w14:textId="3947ED73" w:rsidR="00ED29CF" w:rsidRDefault="00ED29CF" w:rsidP="00ED29CF">
      <w:r>
        <w:rPr>
          <w:b/>
          <w:sz w:val="28"/>
        </w:rPr>
        <w:t>Tomball New Attitudes</w:t>
      </w:r>
      <w:r w:rsidRPr="00751935">
        <w:rPr>
          <w:b/>
          <w:sz w:val="28"/>
        </w:rPr>
        <w:t>:</w:t>
      </w:r>
      <w:r>
        <w:rPr>
          <w:b/>
          <w:sz w:val="28"/>
        </w:rPr>
        <w:t xml:space="preserve"> </w:t>
      </w:r>
      <w:r w:rsidR="00AC391B">
        <w:t>Upcoming fundraiser! We are hosting a speaker meeting and Pot Luck March 15</w:t>
      </w:r>
      <w:r w:rsidR="00AC391B" w:rsidRPr="00AC391B">
        <w:rPr>
          <w:vertAlign w:val="superscript"/>
        </w:rPr>
        <w:t>th</w:t>
      </w:r>
      <w:r w:rsidR="00AC391B">
        <w:t xml:space="preserve"> for building repairs and re-stocking literature purchases.</w:t>
      </w:r>
    </w:p>
    <w:p w14:paraId="5212FC6F" w14:textId="75122AFA" w:rsidR="0099133F" w:rsidRPr="00E96671" w:rsidRDefault="00AC391B" w:rsidP="0019395A">
      <w:pPr>
        <w:rPr>
          <w:b/>
          <w:sz w:val="28"/>
        </w:rPr>
      </w:pPr>
      <w:r>
        <w:t xml:space="preserve">Meeting Location: 715 Carrol St, Tomball TX, 77375. Tues at 7:00 PM and Friday at 8:00 PM </w:t>
      </w:r>
    </w:p>
    <w:p w14:paraId="6201BF67" w14:textId="496E117C" w:rsidR="00F56510" w:rsidRDefault="00EA704C" w:rsidP="00F56510">
      <w:pPr>
        <w:pStyle w:val="Signature"/>
        <w:rPr>
          <w:b/>
          <w:sz w:val="28"/>
        </w:rPr>
      </w:pPr>
      <w:r w:rsidRPr="00A63B5E">
        <w:rPr>
          <w:b/>
          <w:sz w:val="28"/>
        </w:rPr>
        <w:t>Open discussion/sharing session:</w:t>
      </w:r>
    </w:p>
    <w:p w14:paraId="1EA19C43" w14:textId="012D73DD" w:rsidR="00F56510" w:rsidRPr="00F56510" w:rsidRDefault="00F56510" w:rsidP="00F56510">
      <w:r w:rsidRPr="00A63B5E">
        <w:rPr>
          <w:rStyle w:val="TitleChar"/>
          <w:u w:val="single"/>
        </w:rPr>
        <w:t xml:space="preserve">Topic </w:t>
      </w:r>
      <w:r>
        <w:rPr>
          <w:rStyle w:val="TitleChar"/>
          <w:u w:val="single"/>
        </w:rPr>
        <w:t>Guest Speaker FBTL</w:t>
      </w:r>
      <w:r>
        <w:rPr>
          <w:rStyle w:val="TitleChar"/>
          <w:u w:val="single"/>
        </w:rPr>
        <w:t>:</w:t>
      </w:r>
    </w:p>
    <w:p w14:paraId="63D0E060" w14:textId="659518A9" w:rsidR="00F56510" w:rsidRPr="00F56510" w:rsidRDefault="00F56510" w:rsidP="00F56510">
      <w:r>
        <w:t xml:space="preserve">Jeramy L provided more details concerning the proposed guest speaker for FBTL adding that the guests from San Antonio sell NA merchandise and would like to do so at the campout. Should a percentage be requested from sales at the event may need to be voted on. </w:t>
      </w:r>
    </w:p>
    <w:p w14:paraId="65F367F1" w14:textId="51ABAE52" w:rsidR="0099133F" w:rsidRDefault="00ED358E" w:rsidP="00E84B6E">
      <w:pPr>
        <w:pStyle w:val="Signature"/>
      </w:pPr>
      <w:r w:rsidRPr="00A63B5E">
        <w:rPr>
          <w:rStyle w:val="TitleChar"/>
          <w:u w:val="single"/>
        </w:rPr>
        <w:t xml:space="preserve">Topic </w:t>
      </w:r>
      <w:r w:rsidR="00F56510">
        <w:rPr>
          <w:rStyle w:val="TitleChar"/>
          <w:u w:val="single"/>
        </w:rPr>
        <w:t>Clean time requirements</w:t>
      </w:r>
      <w:r w:rsidRPr="00A63B5E">
        <w:rPr>
          <w:rStyle w:val="TitleChar"/>
          <w:u w:val="single"/>
        </w:rPr>
        <w:t>:</w:t>
      </w:r>
      <w:r>
        <w:rPr>
          <w:rStyle w:val="TitleChar"/>
        </w:rPr>
        <w:t xml:space="preserve"> </w:t>
      </w:r>
      <w:bookmarkStart w:id="8" w:name="_Hlk5531308"/>
      <w:r w:rsidR="00F56510">
        <w:t xml:space="preserve">Light discussion was </w:t>
      </w:r>
      <w:bookmarkEnd w:id="8"/>
      <w:r w:rsidR="00F56510">
        <w:t xml:space="preserve">held concerning the Regions </w:t>
      </w:r>
      <w:r w:rsidR="00737336">
        <w:t>Nominee</w:t>
      </w:r>
      <w:r w:rsidR="00F56510">
        <w:t xml:space="preserve"> </w:t>
      </w:r>
      <w:r w:rsidR="00737336">
        <w:t xml:space="preserve">for co-fac. </w:t>
      </w:r>
    </w:p>
    <w:p w14:paraId="388BE921" w14:textId="6ED6FA16" w:rsidR="0099133F" w:rsidRPr="00737336" w:rsidRDefault="00737336" w:rsidP="0099133F">
      <w:pPr>
        <w:pStyle w:val="Signature"/>
      </w:pPr>
      <w:bookmarkStart w:id="9" w:name="_Hlk534579375"/>
      <w:r>
        <w:rPr>
          <w:rStyle w:val="TitleChar"/>
          <w:u w:val="single"/>
        </w:rPr>
        <w:t>Imposed moratoriums:</w:t>
      </w:r>
      <w:r w:rsidR="000E2908">
        <w:rPr>
          <w:rStyle w:val="TitleChar"/>
          <w:u w:val="single"/>
        </w:rPr>
        <w:t xml:space="preserve"> </w:t>
      </w:r>
      <w:bookmarkEnd w:id="9"/>
      <w:r>
        <w:t>Light discussion was</w:t>
      </w:r>
      <w:r>
        <w:t xml:space="preserve"> held </w:t>
      </w:r>
      <w:proofErr w:type="gramStart"/>
      <w:r>
        <w:t>in regard to</w:t>
      </w:r>
      <w:proofErr w:type="gramEnd"/>
      <w:r>
        <w:t xml:space="preserve"> the proposal of an imposed moratorium for service resignations. </w:t>
      </w:r>
    </w:p>
    <w:p w14:paraId="1E1FAAF7" w14:textId="4845192D" w:rsidR="008B3A3F" w:rsidRDefault="008B3A3F" w:rsidP="0057291F">
      <w:pPr>
        <w:pStyle w:val="Signature"/>
      </w:pPr>
    </w:p>
    <w:p w14:paraId="05DD6517" w14:textId="197BE4C5" w:rsidR="0099133F" w:rsidRDefault="0099133F" w:rsidP="0099133F"/>
    <w:p w14:paraId="3D1D7755" w14:textId="77777777" w:rsidR="0099133F" w:rsidRPr="0099133F" w:rsidRDefault="0099133F" w:rsidP="0099133F"/>
    <w:sdt>
      <w:sdtPr>
        <w:alias w:val="Enter Your Name:"/>
        <w:tag w:val="Enter Your Name:"/>
        <w:id w:val="-738022051"/>
        <w:placeholder>
          <w:docPart w:val="589300E3F8644A1CA1BE2716EDAB841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C25F97D" w14:textId="1D5AE4FE" w:rsidR="00E84B6E" w:rsidRPr="00D611FE" w:rsidRDefault="00E96671" w:rsidP="00E84B6E">
          <w:pPr>
            <w:pStyle w:val="Title"/>
          </w:pPr>
          <w:r>
            <w:t>NASCONA RECORDIN</w:t>
          </w:r>
          <w:r w:rsidR="00737336">
            <w:t xml:space="preserve">GS </w:t>
          </w:r>
        </w:p>
      </w:sdtContent>
    </w:sdt>
    <w:p w14:paraId="1DB42482" w14:textId="2B02A2E0" w:rsidR="00E84B6E" w:rsidRPr="00E84B6E" w:rsidRDefault="00737336" w:rsidP="008B3A3F">
      <w:pPr>
        <w:pStyle w:val="Signature"/>
      </w:pPr>
      <w:r>
        <w:t>March</w:t>
      </w:r>
      <w:r w:rsidR="00E84B6E">
        <w:t xml:space="preserve"> 3rd, 2019</w:t>
      </w:r>
    </w:p>
    <w:tbl>
      <w:tblPr>
        <w:tblpPr w:leftFromText="180" w:rightFromText="180" w:vertAnchor="text" w:horzAnchor="margin" w:tblpXSpec="center" w:tblpY="668"/>
        <w:tblW w:w="1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4"/>
      </w:tblGrid>
      <w:tr w:rsidR="007D2662" w14:paraId="0A1FC2CE" w14:textId="77777777" w:rsidTr="007D2662">
        <w:trPr>
          <w:trHeight w:val="1700"/>
        </w:trPr>
        <w:tc>
          <w:tcPr>
            <w:tcW w:w="11524" w:type="dxa"/>
          </w:tcPr>
          <w:p w14:paraId="17F9BE92" w14:textId="77777777" w:rsidR="007D2662" w:rsidRDefault="007D2662" w:rsidP="007D2662">
            <w:pPr>
              <w:pStyle w:val="RecipientAddress"/>
            </w:pPr>
          </w:p>
          <w:p w14:paraId="6310B8A2" w14:textId="77777777" w:rsidR="007D2662" w:rsidRDefault="007D2662" w:rsidP="007D2662">
            <w:pPr>
              <w:pStyle w:val="RecipientAddress"/>
            </w:pPr>
            <w:r w:rsidRPr="004543A6">
              <w:rPr>
                <w:b/>
              </w:rPr>
              <w:t>Co-Facilitator</w:t>
            </w:r>
            <w:r>
              <w:t>_ Listed under section B of area policy (2) years minimum clean time (non -waivable)</w:t>
            </w:r>
          </w:p>
          <w:p w14:paraId="138817A4" w14:textId="77777777" w:rsidR="007D2662" w:rsidRDefault="007D2662" w:rsidP="007D2662">
            <w:pPr>
              <w:pStyle w:val="RecipientAddress"/>
            </w:pPr>
            <w:r w:rsidRPr="004543A6">
              <w:rPr>
                <w:b/>
              </w:rPr>
              <w:t>RCM</w:t>
            </w:r>
            <w:r>
              <w:rPr>
                <w:b/>
              </w:rPr>
              <w:t>-</w:t>
            </w:r>
            <w:r w:rsidRPr="004543A6">
              <w:rPr>
                <w:b/>
              </w:rPr>
              <w:t>2</w:t>
            </w:r>
            <w:r>
              <w:t>_ Listed under section F of the area policy minimum clean time of (3) years (non -waivable)</w:t>
            </w:r>
          </w:p>
          <w:p w14:paraId="66FF9A8F" w14:textId="77777777" w:rsidR="007D2662" w:rsidRDefault="007D2662" w:rsidP="007D2662">
            <w:pPr>
              <w:pStyle w:val="RecipientAddress"/>
            </w:pPr>
            <w:r w:rsidRPr="003D70F3">
              <w:rPr>
                <w:b/>
              </w:rPr>
              <w:t>Co-treasurer</w:t>
            </w:r>
            <w:r>
              <w:t>_ Listed under section D of area policy minimum clean time of (3) years (non -waivable)</w:t>
            </w:r>
          </w:p>
          <w:p w14:paraId="76D951B0" w14:textId="77777777" w:rsidR="007D2662" w:rsidRDefault="007D2662" w:rsidP="007D2662">
            <w:pPr>
              <w:pStyle w:val="RecipientAddress"/>
            </w:pPr>
            <w:r w:rsidRPr="003D70F3">
              <w:rPr>
                <w:b/>
              </w:rPr>
              <w:t>Lit Review</w:t>
            </w:r>
            <w:r>
              <w:t xml:space="preserve">_ Listed under Section K of area policy minimum of (1) year clean time (non-waivable) </w:t>
            </w:r>
          </w:p>
        </w:tc>
      </w:tr>
    </w:tbl>
    <w:p w14:paraId="289DA5D5" w14:textId="055267CE" w:rsidR="009D0DAE" w:rsidRDefault="007D2662" w:rsidP="007D2662">
      <w:pPr>
        <w:pStyle w:val="Signature"/>
        <w:rPr>
          <w:sz w:val="24"/>
        </w:rPr>
      </w:pPr>
      <w:r w:rsidRPr="00A63B5E">
        <w:rPr>
          <w:b/>
          <w:sz w:val="28"/>
          <w:u w:val="single"/>
        </w:rPr>
        <w:t xml:space="preserve"> </w:t>
      </w:r>
      <w:r w:rsidR="001334C1" w:rsidRPr="00A63B5E">
        <w:rPr>
          <w:b/>
          <w:sz w:val="28"/>
          <w:u w:val="single"/>
        </w:rPr>
        <w:t>Old business:</w:t>
      </w:r>
      <w:r w:rsidR="008B3A3F">
        <w:rPr>
          <w:b/>
          <w:sz w:val="28"/>
          <w:u w:val="single"/>
        </w:rPr>
        <w:t xml:space="preserve"> </w:t>
      </w:r>
      <w:r w:rsidR="00065EA6" w:rsidRPr="006C0177">
        <w:rPr>
          <w:rStyle w:val="Heading1Char"/>
        </w:rPr>
        <w:t>Open Positions:</w:t>
      </w:r>
      <w:r w:rsidR="00065EA6">
        <w:rPr>
          <w:sz w:val="24"/>
        </w:rPr>
        <w:t xml:space="preserve"> </w:t>
      </w:r>
    </w:p>
    <w:p w14:paraId="4564EF73" w14:textId="55642777" w:rsidR="007D2662" w:rsidRDefault="007D2662" w:rsidP="007D2662">
      <w:pPr>
        <w:rPr>
          <w:b/>
        </w:rPr>
      </w:pPr>
      <w:r w:rsidRPr="007D2662">
        <w:rPr>
          <w:b/>
        </w:rPr>
        <w:t xml:space="preserve">JP was nominated as RCM 2 but will continue to fulfill the GSRA position at BLTN </w:t>
      </w:r>
    </w:p>
    <w:p w14:paraId="7E4ADE30" w14:textId="17461D82" w:rsidR="007D2662" w:rsidRDefault="007D2662" w:rsidP="007D2662">
      <w:pPr>
        <w:rPr>
          <w:b/>
        </w:rPr>
      </w:pPr>
      <w:r>
        <w:rPr>
          <w:b/>
        </w:rPr>
        <w:t xml:space="preserve">Three year clean-time requirement and further area level experience is desired. </w:t>
      </w:r>
    </w:p>
    <w:p w14:paraId="77E6D286" w14:textId="6AE7ED3F" w:rsidR="007D2662" w:rsidRPr="007D2662" w:rsidRDefault="007D2662" w:rsidP="007D2662">
      <w:pPr>
        <w:rPr>
          <w:b/>
        </w:rPr>
      </w:pPr>
      <w:r>
        <w:rPr>
          <w:b/>
        </w:rPr>
        <w:t xml:space="preserve">RCM 2 remains open </w:t>
      </w:r>
      <w:proofErr w:type="gramStart"/>
      <w:r>
        <w:rPr>
          <w:b/>
        </w:rPr>
        <w:t>at this time</w:t>
      </w:r>
      <w:proofErr w:type="gramEnd"/>
      <w:r>
        <w:rPr>
          <w:b/>
        </w:rPr>
        <w:t xml:space="preserve">. </w:t>
      </w:r>
    </w:p>
    <w:p w14:paraId="334E5D16" w14:textId="6C00783B" w:rsidR="008B3A3F" w:rsidRDefault="009D0DAE" w:rsidP="0019395A">
      <w:pPr>
        <w:rPr>
          <w:b/>
        </w:rPr>
      </w:pPr>
      <w:r>
        <w:rPr>
          <w:b/>
        </w:rPr>
        <w:t xml:space="preserve">GSR’s were encouraged to invite nominees to the next scheduled ASC. </w:t>
      </w:r>
    </w:p>
    <w:p w14:paraId="37BD9A47" w14:textId="3745BC76" w:rsidR="00737336" w:rsidRDefault="002929F0" w:rsidP="0019395A">
      <w:pPr>
        <w:rPr>
          <w:b/>
          <w:sz w:val="28"/>
        </w:rPr>
      </w:pPr>
      <w:r w:rsidRPr="000200A7">
        <w:rPr>
          <w:b/>
          <w:sz w:val="28"/>
        </w:rPr>
        <w:t xml:space="preserve">New Business: </w:t>
      </w:r>
    </w:p>
    <w:p w14:paraId="0FAA3066" w14:textId="08F483B5" w:rsidR="0099133F" w:rsidRDefault="003340EB" w:rsidP="0099133F">
      <w:pPr>
        <w:pStyle w:val="Heading1"/>
        <w:numPr>
          <w:ilvl w:val="0"/>
          <w:numId w:val="15"/>
        </w:numPr>
        <w:rPr>
          <w:color w:val="595959" w:themeColor="text1" w:themeTint="A6"/>
          <w:sz w:val="24"/>
        </w:rPr>
      </w:pPr>
      <w:r>
        <w:rPr>
          <w:color w:val="595959" w:themeColor="text1" w:themeTint="A6"/>
          <w:sz w:val="24"/>
        </w:rPr>
        <w:t xml:space="preserve">This body expressed no exceptions to the </w:t>
      </w:r>
      <w:r w:rsidR="00AD695F">
        <w:rPr>
          <w:color w:val="595959" w:themeColor="text1" w:themeTint="A6"/>
          <w:sz w:val="24"/>
        </w:rPr>
        <w:t>$</w:t>
      </w:r>
      <w:r w:rsidR="00737336">
        <w:rPr>
          <w:color w:val="595959" w:themeColor="text1" w:themeTint="A6"/>
          <w:sz w:val="24"/>
        </w:rPr>
        <w:t xml:space="preserve">631.91 </w:t>
      </w:r>
      <w:r>
        <w:rPr>
          <w:color w:val="595959" w:themeColor="text1" w:themeTint="A6"/>
          <w:sz w:val="24"/>
        </w:rPr>
        <w:t xml:space="preserve">proposed </w:t>
      </w:r>
      <w:r w:rsidR="00AD695F">
        <w:rPr>
          <w:color w:val="595959" w:themeColor="text1" w:themeTint="A6"/>
          <w:sz w:val="24"/>
        </w:rPr>
        <w:t>for the</w:t>
      </w:r>
      <w:r w:rsidR="00737336">
        <w:rPr>
          <w:color w:val="595959" w:themeColor="text1" w:themeTint="A6"/>
          <w:sz w:val="24"/>
        </w:rPr>
        <w:t xml:space="preserve"> </w:t>
      </w:r>
      <w:r>
        <w:rPr>
          <w:color w:val="595959" w:themeColor="text1" w:themeTint="A6"/>
          <w:sz w:val="24"/>
        </w:rPr>
        <w:t xml:space="preserve">FBTL </w:t>
      </w:r>
      <w:r w:rsidR="00737336">
        <w:rPr>
          <w:color w:val="595959" w:themeColor="text1" w:themeTint="A6"/>
          <w:sz w:val="24"/>
        </w:rPr>
        <w:t xml:space="preserve">      T-Shirts.</w:t>
      </w:r>
    </w:p>
    <w:p w14:paraId="182888A6" w14:textId="13AA12CD" w:rsidR="0099133F" w:rsidRDefault="0099133F" w:rsidP="0099133F">
      <w:pPr>
        <w:pStyle w:val="Heading1"/>
        <w:numPr>
          <w:ilvl w:val="0"/>
          <w:numId w:val="15"/>
        </w:numPr>
        <w:rPr>
          <w:color w:val="595959" w:themeColor="text1" w:themeTint="A6"/>
          <w:sz w:val="24"/>
        </w:rPr>
      </w:pPr>
      <w:r>
        <w:rPr>
          <w:color w:val="595959" w:themeColor="text1" w:themeTint="A6"/>
          <w:sz w:val="24"/>
        </w:rPr>
        <w:t xml:space="preserve">This body expressed no exceptions to </w:t>
      </w:r>
      <w:r w:rsidR="00737336">
        <w:rPr>
          <w:color w:val="595959" w:themeColor="text1" w:themeTint="A6"/>
          <w:sz w:val="24"/>
        </w:rPr>
        <w:t>the</w:t>
      </w:r>
      <w:r>
        <w:rPr>
          <w:color w:val="595959" w:themeColor="text1" w:themeTint="A6"/>
          <w:sz w:val="24"/>
        </w:rPr>
        <w:t xml:space="preserve"> $4</w:t>
      </w:r>
      <w:r w:rsidR="00737336">
        <w:rPr>
          <w:color w:val="595959" w:themeColor="text1" w:themeTint="A6"/>
          <w:sz w:val="24"/>
        </w:rPr>
        <w:t>50</w:t>
      </w:r>
      <w:r>
        <w:rPr>
          <w:color w:val="595959" w:themeColor="text1" w:themeTint="A6"/>
          <w:sz w:val="24"/>
        </w:rPr>
        <w:t>.00</w:t>
      </w:r>
      <w:r w:rsidR="00737336">
        <w:rPr>
          <w:color w:val="595959" w:themeColor="text1" w:themeTint="A6"/>
          <w:sz w:val="24"/>
        </w:rPr>
        <w:t xml:space="preserve"> needed</w:t>
      </w:r>
      <w:r>
        <w:rPr>
          <w:color w:val="595959" w:themeColor="text1" w:themeTint="A6"/>
          <w:sz w:val="24"/>
        </w:rPr>
        <w:t xml:space="preserve"> for </w:t>
      </w:r>
      <w:r w:rsidR="00737336">
        <w:rPr>
          <w:color w:val="595959" w:themeColor="text1" w:themeTint="A6"/>
          <w:sz w:val="24"/>
        </w:rPr>
        <w:t>the Crawfish Boil.</w:t>
      </w:r>
    </w:p>
    <w:p w14:paraId="587B3334" w14:textId="0CEA5DA9" w:rsidR="007D2662" w:rsidRDefault="00737336" w:rsidP="007D2662">
      <w:pPr>
        <w:pStyle w:val="Heading1"/>
        <w:numPr>
          <w:ilvl w:val="0"/>
          <w:numId w:val="15"/>
        </w:numPr>
        <w:rPr>
          <w:color w:val="595959" w:themeColor="text1" w:themeTint="A6"/>
          <w:sz w:val="24"/>
        </w:rPr>
      </w:pPr>
      <w:r>
        <w:rPr>
          <w:color w:val="595959" w:themeColor="text1" w:themeTint="A6"/>
          <w:sz w:val="24"/>
        </w:rPr>
        <w:t>This body expressed no exceptions to the RSC nominated for Co-treasurer.</w:t>
      </w:r>
    </w:p>
    <w:p w14:paraId="2FE7929D" w14:textId="61F066FA" w:rsidR="007D2662" w:rsidRDefault="007D2662" w:rsidP="007D2662"/>
    <w:p w14:paraId="1F564D84" w14:textId="30047CA9" w:rsidR="0099133F" w:rsidRPr="0099133F" w:rsidRDefault="007D2662" w:rsidP="0099133F">
      <w:pPr>
        <w:pStyle w:val="ListParagraph"/>
        <w:numPr>
          <w:ilvl w:val="0"/>
          <w:numId w:val="15"/>
        </w:numPr>
      </w:pPr>
      <w:r w:rsidRPr="007D2662">
        <w:t xml:space="preserve">This body expressed opposition to the proposal for imposing a moratorium of three years for resigning from service positions. </w:t>
      </w:r>
    </w:p>
    <w:p w14:paraId="3A8F2CF3" w14:textId="540EC338" w:rsidR="000200A7" w:rsidRPr="00E84B6E" w:rsidRDefault="000200A7" w:rsidP="0019395A">
      <w:pPr>
        <w:rPr>
          <w:rFonts w:ascii="Baskerville Old Face" w:hAnsi="Baskerville Old Face"/>
          <w:b/>
          <w:color w:val="auto"/>
          <w:sz w:val="32"/>
        </w:rPr>
      </w:pPr>
      <w:r w:rsidRPr="00E84B6E">
        <w:rPr>
          <w:rFonts w:ascii="Baskerville Old Face" w:hAnsi="Baskerville Old Face"/>
          <w:b/>
          <w:color w:val="auto"/>
          <w:sz w:val="32"/>
        </w:rPr>
        <w:t xml:space="preserve">Next ASC is scheduled for </w:t>
      </w:r>
      <w:r w:rsidR="007D2662">
        <w:rPr>
          <w:rFonts w:ascii="Baskerville Old Face" w:hAnsi="Baskerville Old Face"/>
          <w:b/>
          <w:color w:val="auto"/>
          <w:sz w:val="32"/>
        </w:rPr>
        <w:t>April 7</w:t>
      </w:r>
      <w:r w:rsidR="007D2662" w:rsidRPr="007D2662">
        <w:rPr>
          <w:rFonts w:ascii="Baskerville Old Face" w:hAnsi="Baskerville Old Face"/>
          <w:b/>
          <w:color w:val="auto"/>
          <w:sz w:val="32"/>
          <w:vertAlign w:val="superscript"/>
        </w:rPr>
        <w:t>th</w:t>
      </w:r>
      <w:r w:rsidR="007D2662">
        <w:rPr>
          <w:rFonts w:ascii="Baskerville Old Face" w:hAnsi="Baskerville Old Face"/>
          <w:b/>
          <w:color w:val="auto"/>
          <w:sz w:val="32"/>
        </w:rPr>
        <w:t xml:space="preserve"> </w:t>
      </w:r>
      <w:r w:rsidR="007D2662" w:rsidRPr="00E84B6E">
        <w:rPr>
          <w:rFonts w:ascii="Baskerville Old Face" w:hAnsi="Baskerville Old Face"/>
          <w:b/>
          <w:color w:val="auto"/>
          <w:sz w:val="32"/>
        </w:rPr>
        <w:t>at</w:t>
      </w:r>
      <w:r w:rsidRPr="00E84B6E">
        <w:rPr>
          <w:rFonts w:ascii="Baskerville Old Face" w:hAnsi="Baskerville Old Face"/>
          <w:b/>
          <w:color w:val="auto"/>
          <w:sz w:val="32"/>
        </w:rPr>
        <w:t xml:space="preserve"> 1:15 PM</w:t>
      </w:r>
      <w:r w:rsidR="008869AB" w:rsidRPr="00E84B6E">
        <w:rPr>
          <w:rFonts w:ascii="Baskerville Old Face" w:hAnsi="Baskerville Old Face"/>
          <w:b/>
          <w:color w:val="auto"/>
          <w:sz w:val="32"/>
        </w:rPr>
        <w:t xml:space="preserve"> at BLTN </w:t>
      </w:r>
    </w:p>
    <w:p w14:paraId="755A4082" w14:textId="78A37FC2" w:rsidR="002929F0" w:rsidRPr="001334C1" w:rsidRDefault="002929F0" w:rsidP="0019395A">
      <w:pPr>
        <w:rPr>
          <w:b/>
        </w:rPr>
      </w:pPr>
      <w:r>
        <w:rPr>
          <w:b/>
        </w:rPr>
        <w:t xml:space="preserve">Meeting closed at </w:t>
      </w:r>
      <w:r w:rsidR="000200A7">
        <w:rPr>
          <w:b/>
        </w:rPr>
        <w:t>3</w:t>
      </w:r>
      <w:r>
        <w:rPr>
          <w:b/>
        </w:rPr>
        <w:t>:</w:t>
      </w:r>
      <w:r w:rsidR="00AD695F">
        <w:rPr>
          <w:b/>
        </w:rPr>
        <w:t>00</w:t>
      </w:r>
      <w:r>
        <w:rPr>
          <w:b/>
        </w:rPr>
        <w:t xml:space="preserve"> PM with the third step </w:t>
      </w:r>
      <w:r w:rsidR="00E84B6E">
        <w:rPr>
          <w:b/>
        </w:rPr>
        <w:t xml:space="preserve">Prayer.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11"/>
      <w:footerReference w:type="first" r:id="rId12"/>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811A" w14:textId="77777777" w:rsidR="00C77FE9" w:rsidRDefault="00C77FE9">
      <w:pPr>
        <w:spacing w:after="0" w:line="240" w:lineRule="auto"/>
      </w:pPr>
      <w:r>
        <w:separator/>
      </w:r>
    </w:p>
  </w:endnote>
  <w:endnote w:type="continuationSeparator" w:id="0">
    <w:p w14:paraId="0FEB81DA" w14:textId="77777777" w:rsidR="00C77FE9" w:rsidRDefault="00C7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14:paraId="1D4B30F9" w14:textId="77777777" w:rsidTr="00E12DAB">
      <w:trPr>
        <w:trHeight w:hRule="exact" w:val="288"/>
      </w:trPr>
      <w:tc>
        <w:tcPr>
          <w:tcW w:w="361" w:type="dxa"/>
          <w:shd w:val="clear" w:color="auto" w:fill="EBEBEB" w:themeFill="background2"/>
          <w:vAlign w:val="center"/>
        </w:tcPr>
        <w:p w14:paraId="40779CF9" w14:textId="77777777" w:rsidR="00CB2712" w:rsidRDefault="00CB2712" w:rsidP="00CB2712"/>
      </w:tc>
      <w:tc>
        <w:tcPr>
          <w:tcW w:w="7595" w:type="dxa"/>
          <w:shd w:val="clear" w:color="auto" w:fill="EBEBEB" w:themeFill="background2"/>
          <w:vAlign w:val="center"/>
        </w:tcPr>
        <w:p w14:paraId="47CDE62E" w14:textId="77777777" w:rsidR="00CB2712" w:rsidRDefault="00AE267E" w:rsidP="00CB2712">
          <w:r>
            <w:fldChar w:fldCharType="begin"/>
          </w:r>
          <w:r>
            <w:instrText xml:space="preserve"> PAGE   \* MERGEFORMAT </w:instrText>
          </w:r>
          <w:r>
            <w:fldChar w:fldCharType="separate"/>
          </w:r>
          <w:r w:rsidR="00CD3E87">
            <w:rPr>
              <w:noProof/>
            </w:rPr>
            <w:t>2</w:t>
          </w:r>
          <w:r>
            <w:rPr>
              <w:noProof/>
            </w:rPr>
            <w:fldChar w:fldCharType="end"/>
          </w:r>
        </w:p>
      </w:tc>
      <w:tc>
        <w:tcPr>
          <w:tcW w:w="202" w:type="dxa"/>
          <w:shd w:val="clear" w:color="auto" w:fill="17AE92" w:themeFill="accent1"/>
          <w:vAlign w:val="center"/>
        </w:tcPr>
        <w:p w14:paraId="410457DD" w14:textId="77777777" w:rsidR="00CB2712" w:rsidRDefault="00CB2712" w:rsidP="00CB2712"/>
      </w:tc>
      <w:tc>
        <w:tcPr>
          <w:tcW w:w="202" w:type="dxa"/>
          <w:shd w:val="clear" w:color="auto" w:fill="F7A23F" w:themeFill="accent2"/>
          <w:vAlign w:val="center"/>
        </w:tcPr>
        <w:p w14:paraId="5EAB9B5D" w14:textId="77777777" w:rsidR="00CB2712" w:rsidRDefault="00CB2712" w:rsidP="00CB2712"/>
      </w:tc>
      <w:tc>
        <w:tcPr>
          <w:tcW w:w="1009" w:type="dxa"/>
          <w:shd w:val="clear" w:color="auto" w:fill="6F7E84" w:themeFill="accent3"/>
          <w:vAlign w:val="center"/>
        </w:tcPr>
        <w:p w14:paraId="78743611" w14:textId="77777777" w:rsidR="00CB2712" w:rsidRDefault="00CB2712" w:rsidP="00CB2712"/>
      </w:tc>
    </w:tr>
  </w:tbl>
  <w:p w14:paraId="68A2919A"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14:paraId="6BC9EE8F" w14:textId="77777777" w:rsidTr="00E12DAB">
      <w:trPr>
        <w:trHeight w:hRule="exact" w:val="288"/>
      </w:trPr>
      <w:tc>
        <w:tcPr>
          <w:tcW w:w="360" w:type="dxa"/>
          <w:shd w:val="clear" w:color="auto" w:fill="EBEBEB" w:themeFill="background2"/>
          <w:vAlign w:val="center"/>
        </w:tcPr>
        <w:p w14:paraId="2C35D33B" w14:textId="77777777" w:rsidR="006515E8" w:rsidRDefault="006515E8" w:rsidP="006515E8"/>
      </w:tc>
      <w:tc>
        <w:tcPr>
          <w:tcW w:w="7646" w:type="dxa"/>
          <w:shd w:val="clear" w:color="auto" w:fill="EBEBEB" w:themeFill="background2"/>
          <w:vAlign w:val="center"/>
        </w:tcPr>
        <w:p w14:paraId="27F54791" w14:textId="77777777" w:rsidR="006515E8" w:rsidRDefault="006515E8" w:rsidP="006515E8"/>
      </w:tc>
      <w:tc>
        <w:tcPr>
          <w:tcW w:w="187" w:type="dxa"/>
          <w:shd w:val="clear" w:color="auto" w:fill="17AE92" w:themeFill="accent1"/>
          <w:vAlign w:val="center"/>
        </w:tcPr>
        <w:p w14:paraId="07C743F2" w14:textId="77777777" w:rsidR="006515E8" w:rsidRDefault="006515E8" w:rsidP="006515E8"/>
      </w:tc>
      <w:tc>
        <w:tcPr>
          <w:tcW w:w="187" w:type="dxa"/>
          <w:shd w:val="clear" w:color="auto" w:fill="F7A23F" w:themeFill="accent2"/>
          <w:vAlign w:val="center"/>
        </w:tcPr>
        <w:p w14:paraId="02864C39" w14:textId="77777777" w:rsidR="006515E8" w:rsidRDefault="006515E8" w:rsidP="006515E8"/>
      </w:tc>
      <w:tc>
        <w:tcPr>
          <w:tcW w:w="994" w:type="dxa"/>
          <w:shd w:val="clear" w:color="auto" w:fill="6F7E84" w:themeFill="accent3"/>
          <w:vAlign w:val="center"/>
        </w:tcPr>
        <w:p w14:paraId="7526C7BF" w14:textId="77777777" w:rsidR="006515E8" w:rsidRDefault="006515E8" w:rsidP="006515E8"/>
      </w:tc>
    </w:tr>
  </w:tbl>
  <w:p w14:paraId="3CD1E4C0"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CF372" w14:textId="77777777" w:rsidR="00C77FE9" w:rsidRDefault="00C77FE9">
      <w:pPr>
        <w:spacing w:after="0" w:line="240" w:lineRule="auto"/>
      </w:pPr>
      <w:r>
        <w:separator/>
      </w:r>
    </w:p>
  </w:footnote>
  <w:footnote w:type="continuationSeparator" w:id="0">
    <w:p w14:paraId="04C18FCE" w14:textId="77777777" w:rsidR="00C77FE9" w:rsidRDefault="00C7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83968"/>
    <w:multiLevelType w:val="hybridMultilevel"/>
    <w:tmpl w:val="32A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7718F"/>
    <w:multiLevelType w:val="hybridMultilevel"/>
    <w:tmpl w:val="A6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31351"/>
    <w:multiLevelType w:val="hybridMultilevel"/>
    <w:tmpl w:val="A3B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1CDB"/>
    <w:multiLevelType w:val="hybridMultilevel"/>
    <w:tmpl w:val="49FE12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930F2"/>
    <w:multiLevelType w:val="hybridMultilevel"/>
    <w:tmpl w:val="E7D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66137"/>
    <w:multiLevelType w:val="hybridMultilevel"/>
    <w:tmpl w:val="648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05315"/>
    <w:multiLevelType w:val="hybridMultilevel"/>
    <w:tmpl w:val="3B685C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7"/>
  </w:num>
  <w:num w:numId="15">
    <w:abstractNumId w:val="13"/>
  </w:num>
  <w:num w:numId="16">
    <w:abstractNumId w:val="16"/>
  </w:num>
  <w:num w:numId="17">
    <w:abstractNumId w:val="11"/>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2D"/>
    <w:rsid w:val="00000A9D"/>
    <w:rsid w:val="00012B89"/>
    <w:rsid w:val="000200A7"/>
    <w:rsid w:val="000307B1"/>
    <w:rsid w:val="00044199"/>
    <w:rsid w:val="00044405"/>
    <w:rsid w:val="00065EA6"/>
    <w:rsid w:val="00067CFC"/>
    <w:rsid w:val="000817D9"/>
    <w:rsid w:val="000C56A3"/>
    <w:rsid w:val="000E2908"/>
    <w:rsid w:val="000E6185"/>
    <w:rsid w:val="000F6463"/>
    <w:rsid w:val="0011314A"/>
    <w:rsid w:val="001334C1"/>
    <w:rsid w:val="00156EF1"/>
    <w:rsid w:val="00163FD3"/>
    <w:rsid w:val="0017580B"/>
    <w:rsid w:val="0019395A"/>
    <w:rsid w:val="001C6560"/>
    <w:rsid w:val="001D071C"/>
    <w:rsid w:val="00220C29"/>
    <w:rsid w:val="002229ED"/>
    <w:rsid w:val="002417F4"/>
    <w:rsid w:val="002929F0"/>
    <w:rsid w:val="002C2460"/>
    <w:rsid w:val="002C2563"/>
    <w:rsid w:val="003340EB"/>
    <w:rsid w:val="00343FBB"/>
    <w:rsid w:val="0037096C"/>
    <w:rsid w:val="003A69AF"/>
    <w:rsid w:val="003C55ED"/>
    <w:rsid w:val="003D0FBD"/>
    <w:rsid w:val="003D70F3"/>
    <w:rsid w:val="0040013B"/>
    <w:rsid w:val="00401E15"/>
    <w:rsid w:val="0040495A"/>
    <w:rsid w:val="00442BC1"/>
    <w:rsid w:val="00442E13"/>
    <w:rsid w:val="004543A6"/>
    <w:rsid w:val="00480808"/>
    <w:rsid w:val="00491BCD"/>
    <w:rsid w:val="00496BFF"/>
    <w:rsid w:val="004B30C8"/>
    <w:rsid w:val="004B5284"/>
    <w:rsid w:val="004C5B2E"/>
    <w:rsid w:val="0056252E"/>
    <w:rsid w:val="00565E2F"/>
    <w:rsid w:val="0057291F"/>
    <w:rsid w:val="00593F80"/>
    <w:rsid w:val="00595F26"/>
    <w:rsid w:val="005B5A43"/>
    <w:rsid w:val="005E5E2B"/>
    <w:rsid w:val="00610B51"/>
    <w:rsid w:val="00612B8A"/>
    <w:rsid w:val="00621657"/>
    <w:rsid w:val="0063446C"/>
    <w:rsid w:val="006515E8"/>
    <w:rsid w:val="006532D0"/>
    <w:rsid w:val="00673B8B"/>
    <w:rsid w:val="006A1283"/>
    <w:rsid w:val="006C0177"/>
    <w:rsid w:val="006D129D"/>
    <w:rsid w:val="006E4E6A"/>
    <w:rsid w:val="006F1118"/>
    <w:rsid w:val="00713A7C"/>
    <w:rsid w:val="007304B4"/>
    <w:rsid w:val="00737336"/>
    <w:rsid w:val="00741FDE"/>
    <w:rsid w:val="00751935"/>
    <w:rsid w:val="00786D72"/>
    <w:rsid w:val="007A663D"/>
    <w:rsid w:val="007D2662"/>
    <w:rsid w:val="007E08FC"/>
    <w:rsid w:val="007E41CF"/>
    <w:rsid w:val="007F1812"/>
    <w:rsid w:val="00805CBE"/>
    <w:rsid w:val="008347EF"/>
    <w:rsid w:val="00846626"/>
    <w:rsid w:val="008825F9"/>
    <w:rsid w:val="008869AB"/>
    <w:rsid w:val="008B3A3F"/>
    <w:rsid w:val="00901281"/>
    <w:rsid w:val="00910CD1"/>
    <w:rsid w:val="00944FBF"/>
    <w:rsid w:val="00946252"/>
    <w:rsid w:val="0098300D"/>
    <w:rsid w:val="00991295"/>
    <w:rsid w:val="0099133F"/>
    <w:rsid w:val="009A2EF0"/>
    <w:rsid w:val="009C058C"/>
    <w:rsid w:val="009D0DAE"/>
    <w:rsid w:val="009E37DE"/>
    <w:rsid w:val="009F0B81"/>
    <w:rsid w:val="009F13BA"/>
    <w:rsid w:val="009F4884"/>
    <w:rsid w:val="00A030A4"/>
    <w:rsid w:val="00A11F28"/>
    <w:rsid w:val="00A23FE0"/>
    <w:rsid w:val="00A36F67"/>
    <w:rsid w:val="00A578E4"/>
    <w:rsid w:val="00A63B2D"/>
    <w:rsid w:val="00A63B5E"/>
    <w:rsid w:val="00AA6250"/>
    <w:rsid w:val="00AB1341"/>
    <w:rsid w:val="00AB13C7"/>
    <w:rsid w:val="00AC391B"/>
    <w:rsid w:val="00AD695F"/>
    <w:rsid w:val="00AE267E"/>
    <w:rsid w:val="00B00701"/>
    <w:rsid w:val="00B530AA"/>
    <w:rsid w:val="00B8163C"/>
    <w:rsid w:val="00B84A99"/>
    <w:rsid w:val="00B9352B"/>
    <w:rsid w:val="00B9569D"/>
    <w:rsid w:val="00BA4714"/>
    <w:rsid w:val="00BA6B85"/>
    <w:rsid w:val="00BA7152"/>
    <w:rsid w:val="00BB7BED"/>
    <w:rsid w:val="00BD3D4F"/>
    <w:rsid w:val="00BD6A13"/>
    <w:rsid w:val="00BF473C"/>
    <w:rsid w:val="00BF5AAA"/>
    <w:rsid w:val="00C50B3B"/>
    <w:rsid w:val="00C62B67"/>
    <w:rsid w:val="00C77FE9"/>
    <w:rsid w:val="00C93E75"/>
    <w:rsid w:val="00CB2712"/>
    <w:rsid w:val="00CD21A5"/>
    <w:rsid w:val="00CD3E87"/>
    <w:rsid w:val="00CD5E29"/>
    <w:rsid w:val="00D25C8E"/>
    <w:rsid w:val="00D35E92"/>
    <w:rsid w:val="00D4190C"/>
    <w:rsid w:val="00D611FE"/>
    <w:rsid w:val="00D66811"/>
    <w:rsid w:val="00D906CA"/>
    <w:rsid w:val="00D95727"/>
    <w:rsid w:val="00DC1B72"/>
    <w:rsid w:val="00DE0093"/>
    <w:rsid w:val="00E12DAB"/>
    <w:rsid w:val="00E156BA"/>
    <w:rsid w:val="00E3546E"/>
    <w:rsid w:val="00E84B6E"/>
    <w:rsid w:val="00E96671"/>
    <w:rsid w:val="00EA704C"/>
    <w:rsid w:val="00EB1088"/>
    <w:rsid w:val="00EB699D"/>
    <w:rsid w:val="00ED29CF"/>
    <w:rsid w:val="00ED358E"/>
    <w:rsid w:val="00EE4599"/>
    <w:rsid w:val="00F07379"/>
    <w:rsid w:val="00F30102"/>
    <w:rsid w:val="00F353FD"/>
    <w:rsid w:val="00F4343E"/>
    <w:rsid w:val="00F56510"/>
    <w:rsid w:val="00F6215B"/>
    <w:rsid w:val="00FB5A53"/>
    <w:rsid w:val="00FC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docId w15:val="{F4EA5573-52EB-4998-AD88-6E5CBF5E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locality">
    <w:name w:val="locality"/>
    <w:basedOn w:val="DefaultParagraphFont"/>
    <w:rsid w:val="00CD3E87"/>
  </w:style>
  <w:style w:type="character" w:customStyle="1" w:styleId="state">
    <w:name w:val="state"/>
    <w:basedOn w:val="DefaultParagraphFont"/>
    <w:rsid w:val="00CD3E87"/>
  </w:style>
  <w:style w:type="character" w:customStyle="1" w:styleId="postal-code">
    <w:name w:val="postal-code"/>
    <w:basedOn w:val="DefaultParagraphFont"/>
    <w:rsid w:val="00CD3E87"/>
  </w:style>
  <w:style w:type="character" w:styleId="UnresolvedMention">
    <w:name w:val="Unresolved Mention"/>
    <w:basedOn w:val="DefaultParagraphFont"/>
    <w:uiPriority w:val="99"/>
    <w:semiHidden/>
    <w:unhideWhenUsed/>
    <w:rsid w:val="00882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7057">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386954812">
      <w:bodyDiv w:val="1"/>
      <w:marLeft w:val="0"/>
      <w:marRight w:val="0"/>
      <w:marTop w:val="0"/>
      <w:marBottom w:val="0"/>
      <w:divBdr>
        <w:top w:val="none" w:sz="0" w:space="0" w:color="auto"/>
        <w:left w:val="none" w:sz="0" w:space="0" w:color="auto"/>
        <w:bottom w:val="none" w:sz="0" w:space="0" w:color="auto"/>
        <w:right w:val="none" w:sz="0" w:space="0" w:color="auto"/>
      </w:divBdr>
    </w:div>
    <w:div w:id="470951740">
      <w:bodyDiv w:val="1"/>
      <w:marLeft w:val="0"/>
      <w:marRight w:val="0"/>
      <w:marTop w:val="0"/>
      <w:marBottom w:val="0"/>
      <w:divBdr>
        <w:top w:val="none" w:sz="0" w:space="0" w:color="auto"/>
        <w:left w:val="none" w:sz="0" w:space="0" w:color="auto"/>
        <w:bottom w:val="none" w:sz="0" w:space="0" w:color="auto"/>
        <w:right w:val="none" w:sz="0" w:space="0" w:color="auto"/>
      </w:divBdr>
    </w:div>
    <w:div w:id="745685683">
      <w:bodyDiv w:val="1"/>
      <w:marLeft w:val="0"/>
      <w:marRight w:val="0"/>
      <w:marTop w:val="0"/>
      <w:marBottom w:val="0"/>
      <w:divBdr>
        <w:top w:val="none" w:sz="0" w:space="0" w:color="auto"/>
        <w:left w:val="none" w:sz="0" w:space="0" w:color="auto"/>
        <w:bottom w:val="none" w:sz="0" w:space="0" w:color="auto"/>
        <w:right w:val="none" w:sz="0" w:space="0" w:color="auto"/>
      </w:divBdr>
    </w:div>
    <w:div w:id="798571179">
      <w:bodyDiv w:val="1"/>
      <w:marLeft w:val="0"/>
      <w:marRight w:val="0"/>
      <w:marTop w:val="0"/>
      <w:marBottom w:val="0"/>
      <w:divBdr>
        <w:top w:val="none" w:sz="0" w:space="0" w:color="auto"/>
        <w:left w:val="none" w:sz="0" w:space="0" w:color="auto"/>
        <w:bottom w:val="none" w:sz="0" w:space="0" w:color="auto"/>
        <w:right w:val="none" w:sz="0" w:space="0" w:color="auto"/>
      </w:divBdr>
    </w:div>
    <w:div w:id="823132645">
      <w:bodyDiv w:val="1"/>
      <w:marLeft w:val="0"/>
      <w:marRight w:val="0"/>
      <w:marTop w:val="0"/>
      <w:marBottom w:val="0"/>
      <w:divBdr>
        <w:top w:val="none" w:sz="0" w:space="0" w:color="auto"/>
        <w:left w:val="none" w:sz="0" w:space="0" w:color="auto"/>
        <w:bottom w:val="none" w:sz="0" w:space="0" w:color="auto"/>
        <w:right w:val="none" w:sz="0" w:space="0" w:color="auto"/>
      </w:divBdr>
    </w:div>
    <w:div w:id="1313952118">
      <w:bodyDiv w:val="1"/>
      <w:marLeft w:val="0"/>
      <w:marRight w:val="0"/>
      <w:marTop w:val="0"/>
      <w:marBottom w:val="0"/>
      <w:divBdr>
        <w:top w:val="none" w:sz="0" w:space="0" w:color="auto"/>
        <w:left w:val="none" w:sz="0" w:space="0" w:color="auto"/>
        <w:bottom w:val="none" w:sz="0" w:space="0" w:color="auto"/>
        <w:right w:val="none" w:sz="0" w:space="0" w:color="auto"/>
      </w:divBdr>
      <w:divsChild>
        <w:div w:id="1856335850">
          <w:marLeft w:val="0"/>
          <w:marRight w:val="0"/>
          <w:marTop w:val="0"/>
          <w:marBottom w:val="0"/>
          <w:divBdr>
            <w:top w:val="none" w:sz="0" w:space="0" w:color="auto"/>
            <w:left w:val="none" w:sz="0" w:space="0" w:color="auto"/>
            <w:bottom w:val="none" w:sz="0" w:space="0" w:color="auto"/>
            <w:right w:val="none" w:sz="0" w:space="0" w:color="auto"/>
          </w:divBdr>
          <w:divsChild>
            <w:div w:id="512568930">
              <w:marLeft w:val="0"/>
              <w:marRight w:val="0"/>
              <w:marTop w:val="0"/>
              <w:marBottom w:val="0"/>
              <w:divBdr>
                <w:top w:val="none" w:sz="0" w:space="0" w:color="auto"/>
                <w:left w:val="none" w:sz="0" w:space="0" w:color="auto"/>
                <w:bottom w:val="none" w:sz="0" w:space="0" w:color="auto"/>
                <w:right w:val="none" w:sz="0" w:space="0" w:color="auto"/>
              </w:divBdr>
            </w:div>
          </w:divsChild>
        </w:div>
        <w:div w:id="10032271">
          <w:marLeft w:val="0"/>
          <w:marRight w:val="0"/>
          <w:marTop w:val="0"/>
          <w:marBottom w:val="0"/>
          <w:divBdr>
            <w:top w:val="none" w:sz="0" w:space="0" w:color="auto"/>
            <w:left w:val="none" w:sz="0" w:space="0" w:color="auto"/>
            <w:bottom w:val="none" w:sz="0" w:space="0" w:color="auto"/>
            <w:right w:val="none" w:sz="0" w:space="0" w:color="auto"/>
          </w:divBdr>
        </w:div>
      </w:divsChild>
    </w:div>
    <w:div w:id="1327708500">
      <w:bodyDiv w:val="1"/>
      <w:marLeft w:val="0"/>
      <w:marRight w:val="0"/>
      <w:marTop w:val="0"/>
      <w:marBottom w:val="0"/>
      <w:divBdr>
        <w:top w:val="none" w:sz="0" w:space="0" w:color="auto"/>
        <w:left w:val="none" w:sz="0" w:space="0" w:color="auto"/>
        <w:bottom w:val="none" w:sz="0" w:space="0" w:color="auto"/>
        <w:right w:val="none" w:sz="0" w:space="0" w:color="auto"/>
      </w:divBdr>
    </w:div>
    <w:div w:id="1576816779">
      <w:bodyDiv w:val="1"/>
      <w:marLeft w:val="0"/>
      <w:marRight w:val="0"/>
      <w:marTop w:val="0"/>
      <w:marBottom w:val="0"/>
      <w:divBdr>
        <w:top w:val="none" w:sz="0" w:space="0" w:color="auto"/>
        <w:left w:val="none" w:sz="0" w:space="0" w:color="auto"/>
        <w:bottom w:val="none" w:sz="0" w:space="0" w:color="auto"/>
        <w:right w:val="none" w:sz="0" w:space="0" w:color="auto"/>
      </w:divBdr>
    </w:div>
    <w:div w:id="17485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heshaow85@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AA05E9" w:rsidRDefault="00F21068">
          <w:pPr>
            <w:pStyle w:val="E75BF6609B35417AAA29941860D86E5A"/>
          </w:pPr>
          <w:r w:rsidRPr="006F1118">
            <w:t>Your Name</w:t>
          </w:r>
        </w:p>
      </w:docPartBody>
    </w:docPart>
    <w:docPart>
      <w:docPartPr>
        <w:name w:val="46715E1B436044218154975F5163CBA7"/>
        <w:category>
          <w:name w:val="General"/>
          <w:gallery w:val="placeholder"/>
        </w:category>
        <w:types>
          <w:type w:val="bbPlcHdr"/>
        </w:types>
        <w:behaviors>
          <w:behavior w:val="content"/>
        </w:behaviors>
        <w:guid w:val="{016D8379-1CF3-4BBE-9F22-EDEADF041CCD}"/>
      </w:docPartPr>
      <w:docPartBody>
        <w:p w:rsidR="00F2644E" w:rsidRDefault="00AA05E9" w:rsidP="00AA05E9">
          <w:pPr>
            <w:pStyle w:val="46715E1B436044218154975F5163CBA7"/>
          </w:pPr>
          <w:r w:rsidRPr="006F1118">
            <w:t>Your Name</w:t>
          </w:r>
        </w:p>
      </w:docPartBody>
    </w:docPart>
    <w:docPart>
      <w:docPartPr>
        <w:name w:val="589300E3F8644A1CA1BE2716EDAB8412"/>
        <w:category>
          <w:name w:val="General"/>
          <w:gallery w:val="placeholder"/>
        </w:category>
        <w:types>
          <w:type w:val="bbPlcHdr"/>
        </w:types>
        <w:behaviors>
          <w:behavior w:val="content"/>
        </w:behaviors>
        <w:guid w:val="{71EC15A2-E56C-4E20-BE33-FBED37A2215E}"/>
      </w:docPartPr>
      <w:docPartBody>
        <w:p w:rsidR="00FC6CEE" w:rsidRDefault="00930E74" w:rsidP="00930E74">
          <w:pPr>
            <w:pStyle w:val="589300E3F8644A1CA1BE2716EDAB8412"/>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068"/>
    <w:rsid w:val="00080D4C"/>
    <w:rsid w:val="0010671A"/>
    <w:rsid w:val="0013025B"/>
    <w:rsid w:val="003A0629"/>
    <w:rsid w:val="0041163F"/>
    <w:rsid w:val="004765FC"/>
    <w:rsid w:val="0051532C"/>
    <w:rsid w:val="0082485F"/>
    <w:rsid w:val="0082568E"/>
    <w:rsid w:val="00930E74"/>
    <w:rsid w:val="00A87A41"/>
    <w:rsid w:val="00AA05E9"/>
    <w:rsid w:val="00B72671"/>
    <w:rsid w:val="00D849FB"/>
    <w:rsid w:val="00E0558C"/>
    <w:rsid w:val="00E92543"/>
    <w:rsid w:val="00F21068"/>
    <w:rsid w:val="00F2644E"/>
    <w:rsid w:val="00FC6CEE"/>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 w:type="paragraph" w:customStyle="1" w:styleId="8A75B2764F3E4B05BA4856D5787860F3">
    <w:name w:val="8A75B2764F3E4B05BA4856D5787860F3"/>
    <w:rsid w:val="00AA05E9"/>
  </w:style>
  <w:style w:type="paragraph" w:customStyle="1" w:styleId="46715E1B436044218154975F5163CBA7">
    <w:name w:val="46715E1B436044218154975F5163CBA7"/>
    <w:rsid w:val="00AA05E9"/>
  </w:style>
  <w:style w:type="paragraph" w:customStyle="1" w:styleId="0E9EB736566B42C1AF673E148B9B2F6F">
    <w:name w:val="0E9EB736566B42C1AF673E148B9B2F6F"/>
    <w:rsid w:val="00AA05E9"/>
  </w:style>
  <w:style w:type="paragraph" w:customStyle="1" w:styleId="034787C21CE74609B30EFA875E095D19">
    <w:name w:val="034787C21CE74609B30EFA875E095D19"/>
    <w:rsid w:val="00AA05E9"/>
  </w:style>
  <w:style w:type="paragraph" w:customStyle="1" w:styleId="48B6B172F63D41A0B6B4DCF78DBDFCD3">
    <w:name w:val="48B6B172F63D41A0B6B4DCF78DBDFCD3"/>
    <w:rsid w:val="00AA05E9"/>
  </w:style>
  <w:style w:type="paragraph" w:customStyle="1" w:styleId="FB4F3FBFB6CB486392EBA4EAA0899428">
    <w:name w:val="FB4F3FBFB6CB486392EBA4EAA0899428"/>
    <w:rsid w:val="00F2644E"/>
  </w:style>
  <w:style w:type="paragraph" w:customStyle="1" w:styleId="0CE1D9ECCC674FC080F791E772955A88">
    <w:name w:val="0CE1D9ECCC674FC080F791E772955A88"/>
    <w:rsid w:val="00F2644E"/>
  </w:style>
  <w:style w:type="paragraph" w:customStyle="1" w:styleId="9478EDB74CBE4A6C928FE617ACEF05DC">
    <w:name w:val="9478EDB74CBE4A6C928FE617ACEF05DC"/>
    <w:rsid w:val="00F2644E"/>
  </w:style>
  <w:style w:type="paragraph" w:customStyle="1" w:styleId="EA24067E16AC46388F29D8A1662CFEDE">
    <w:name w:val="EA24067E16AC46388F29D8A1662CFEDE"/>
    <w:rsid w:val="0082568E"/>
  </w:style>
  <w:style w:type="paragraph" w:customStyle="1" w:styleId="C132E24DF3284ABBBE681CA27E95B177">
    <w:name w:val="C132E24DF3284ABBBE681CA27E95B177"/>
    <w:rsid w:val="0082568E"/>
  </w:style>
  <w:style w:type="paragraph" w:customStyle="1" w:styleId="A367767598DC4C9480F1D66CCADA9F6F">
    <w:name w:val="A367767598DC4C9480F1D66CCADA9F6F"/>
    <w:rsid w:val="0082568E"/>
  </w:style>
  <w:style w:type="paragraph" w:customStyle="1" w:styleId="1D4FEEBF63EC46FE97A4A1B9AE5A51E1">
    <w:name w:val="1D4FEEBF63EC46FE97A4A1B9AE5A51E1"/>
    <w:rsid w:val="0082568E"/>
  </w:style>
  <w:style w:type="paragraph" w:customStyle="1" w:styleId="35B9DD5F2E5C4A3BB9B64B015601501C">
    <w:name w:val="35B9DD5F2E5C4A3BB9B64B015601501C"/>
    <w:rsid w:val="003A0629"/>
  </w:style>
  <w:style w:type="paragraph" w:customStyle="1" w:styleId="E49CF3D3FB4543A2A13E830829C20E38">
    <w:name w:val="E49CF3D3FB4543A2A13E830829C20E38"/>
    <w:rsid w:val="003A0629"/>
  </w:style>
  <w:style w:type="paragraph" w:customStyle="1" w:styleId="0932FA3A7D484E179AC73FE04B239C1F">
    <w:name w:val="0932FA3A7D484E179AC73FE04B239C1F"/>
    <w:rsid w:val="003A0629"/>
  </w:style>
  <w:style w:type="paragraph" w:customStyle="1" w:styleId="84F6B059448F484CB08C8C395EA01482">
    <w:name w:val="84F6B059448F484CB08C8C395EA01482"/>
    <w:rsid w:val="003A0629"/>
  </w:style>
  <w:style w:type="paragraph" w:customStyle="1" w:styleId="3AA2E559D6F44CC88CFFD3BF803BB86D">
    <w:name w:val="3AA2E559D6F44CC88CFFD3BF803BB86D"/>
    <w:rsid w:val="003A0629"/>
  </w:style>
  <w:style w:type="paragraph" w:customStyle="1" w:styleId="818C2266131C4E188727DAA87EACA74F">
    <w:name w:val="818C2266131C4E188727DAA87EACA74F"/>
    <w:rsid w:val="003A0629"/>
  </w:style>
  <w:style w:type="paragraph" w:customStyle="1" w:styleId="08262CD4ADEE48DEACC84FB7A69A9453">
    <w:name w:val="08262CD4ADEE48DEACC84FB7A69A9453"/>
    <w:rsid w:val="00080D4C"/>
  </w:style>
  <w:style w:type="paragraph" w:customStyle="1" w:styleId="28533C4D54124CAF96297DCD911F088C">
    <w:name w:val="28533C4D54124CAF96297DCD911F088C"/>
    <w:rsid w:val="00080D4C"/>
  </w:style>
  <w:style w:type="paragraph" w:customStyle="1" w:styleId="46231F4826224A6A9FCC5B420727CA0C">
    <w:name w:val="46231F4826224A6A9FCC5B420727CA0C"/>
    <w:rsid w:val="00080D4C"/>
  </w:style>
  <w:style w:type="paragraph" w:customStyle="1" w:styleId="78AEFDDAB8334B3F8ED5D3A81AB100B0">
    <w:name w:val="78AEFDDAB8334B3F8ED5D3A81AB100B0"/>
    <w:rsid w:val="00080D4C"/>
  </w:style>
  <w:style w:type="paragraph" w:customStyle="1" w:styleId="589300E3F8644A1CA1BE2716EDAB8412">
    <w:name w:val="589300E3F8644A1CA1BE2716EDAB8412"/>
    <w:rsid w:val="00930E74"/>
  </w:style>
  <w:style w:type="paragraph" w:customStyle="1" w:styleId="6539DED88F3E4A00A624394790C35F39">
    <w:name w:val="6539DED88F3E4A00A624394790C35F39"/>
    <w:rsid w:val="00930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2D4AA10-B996-4440-A590-FA694B599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130</TotalTime>
  <Pages>8</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NEWBURY</dc:creator>
  <cp:lastModifiedBy>BRIAN NEWBURY</cp:lastModifiedBy>
  <cp:revision>3</cp:revision>
  <cp:lastPrinted>2019-04-07T17:27:00Z</cp:lastPrinted>
  <dcterms:created xsi:type="dcterms:W3CDTF">2019-04-07T15:18:00Z</dcterms:created>
  <dcterms:modified xsi:type="dcterms:W3CDTF">2019-04-07T17:27:00Z</dcterms:modified>
  <cp:contentStatus>NASCONA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