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C1CCFAA" w14:textId="685DC5FE" w:rsidR="00A36F67" w:rsidRPr="00D611FE" w:rsidRDefault="00E4708A" w:rsidP="00D611FE">
                <w:pPr>
                  <w:pStyle w:val="Title"/>
                </w:pPr>
                <w:r>
                  <w:t>NASCONA RECORDINGS</w:t>
                </w:r>
              </w:p>
            </w:sdtContent>
          </w:sdt>
          <w:p w14:paraId="1FA87AB5" w14:textId="45AA0147" w:rsidR="00A36F67" w:rsidRPr="003D0FBD" w:rsidRDefault="003C777F" w:rsidP="00343FBB">
            <w:pPr>
              <w:pStyle w:val="SenderAddress"/>
            </w:pPr>
            <w:r>
              <w:t>April</w:t>
            </w:r>
            <w:r w:rsidR="0011314A">
              <w:t xml:space="preserve"> </w:t>
            </w:r>
            <w:r>
              <w:t>7</w:t>
            </w:r>
            <w:r w:rsidRPr="003C777F">
              <w:rPr>
                <w:vertAlign w:val="superscript"/>
              </w:rPr>
              <w:t>th</w:t>
            </w:r>
            <w:r w:rsidR="00044199">
              <w:rPr>
                <w:vertAlign w:val="superscript"/>
              </w:rPr>
              <w:t>,</w:t>
            </w:r>
            <w:r w:rsidR="00A63B2D">
              <w:t xml:space="preserve"> 201</w:t>
            </w:r>
            <w:r w:rsidR="003C55ED">
              <w:t>9</w:t>
            </w:r>
          </w:p>
        </w:tc>
        <w:tc>
          <w:tcPr>
            <w:tcW w:w="212" w:type="dxa"/>
            <w:shd w:val="clear" w:color="auto" w:fill="17AE92" w:themeFill="accent1"/>
            <w:vAlign w:val="center"/>
          </w:tcPr>
          <w:p w14:paraId="1D782B60" w14:textId="77777777" w:rsidR="00A36F67" w:rsidRPr="003D0FBD" w:rsidRDefault="00A36F67" w:rsidP="00F6207E"/>
        </w:tc>
        <w:tc>
          <w:tcPr>
            <w:tcW w:w="212" w:type="dxa"/>
            <w:shd w:val="clear" w:color="auto" w:fill="F7A23F" w:themeFill="accent2"/>
            <w:vAlign w:val="center"/>
          </w:tcPr>
          <w:p w14:paraId="2624CF81" w14:textId="77777777" w:rsidR="00A36F67" w:rsidRPr="003D0FBD" w:rsidRDefault="00A36F67" w:rsidP="00F6207E"/>
        </w:tc>
        <w:tc>
          <w:tcPr>
            <w:tcW w:w="2290" w:type="dxa"/>
            <w:shd w:val="clear" w:color="auto" w:fill="6F7E84" w:themeFill="accent3"/>
            <w:vAlign w:val="center"/>
          </w:tcPr>
          <w:p w14:paraId="6D39423B" w14:textId="77777777" w:rsidR="00A36F67" w:rsidRPr="003D0FBD" w:rsidRDefault="00A36F67" w:rsidP="00F6207E"/>
        </w:tc>
      </w:tr>
      <w:bookmarkEnd w:id="0"/>
    </w:tbl>
    <w:p w14:paraId="681058C2" w14:textId="5629EB48" w:rsidR="003A69AF" w:rsidRDefault="003A69AF" w:rsidP="00CD21A5"/>
    <w:p w14:paraId="21341D13" w14:textId="77777777" w:rsidR="003A69AF" w:rsidRDefault="003A69AF" w:rsidP="00CD21A5"/>
    <w:p w14:paraId="5ACEEEB2" w14:textId="281EFDA3" w:rsidR="00156EF1" w:rsidRDefault="00CD21A5" w:rsidP="00CD21A5">
      <w:r>
        <w:t xml:space="preserve">The Northside Area Service Committee </w:t>
      </w:r>
      <w:r w:rsidR="003A69AF">
        <w:t xml:space="preserve">was opened </w:t>
      </w:r>
      <w:r w:rsidR="00C93E75">
        <w:t xml:space="preserve">with the Serenity Prayer </w:t>
      </w:r>
      <w:r w:rsidR="003A69AF">
        <w:t xml:space="preserve">at </w:t>
      </w:r>
      <w:r w:rsidR="003C777F">
        <w:t>1:25 PM by</w:t>
      </w:r>
      <w:r w:rsidR="003A69AF">
        <w:t xml:space="preserve"> </w:t>
      </w:r>
      <w:r w:rsidR="00C93E75">
        <w:t xml:space="preserve">the Area Facilitator. </w:t>
      </w:r>
    </w:p>
    <w:p w14:paraId="4FA7FB9A" w14:textId="37C3E9A6" w:rsidR="00156EF1" w:rsidRDefault="00A63B2D" w:rsidP="00A63B2D">
      <w:r>
        <w:t>Traditions read by</w:t>
      </w:r>
      <w:r w:rsidR="009F13BA">
        <w:t>;</w:t>
      </w:r>
      <w:r w:rsidR="00593F80">
        <w:t xml:space="preserve"> </w:t>
      </w:r>
      <w:r w:rsidR="003C777F">
        <w:t>Billie S.</w:t>
      </w:r>
      <w:r w:rsidR="00C93E75">
        <w:t xml:space="preserve"> </w:t>
      </w:r>
    </w:p>
    <w:p w14:paraId="01228BC3" w14:textId="1EEB9FA5" w:rsidR="00A63B2D" w:rsidRPr="003D0FBD" w:rsidRDefault="00A63B2D" w:rsidP="00A63B2D">
      <w:r>
        <w:t>Concepts read by</w:t>
      </w:r>
      <w:r w:rsidR="009F13BA">
        <w:t>;</w:t>
      </w:r>
      <w:r>
        <w:t xml:space="preserve"> </w:t>
      </w:r>
      <w:r w:rsidR="003C777F">
        <w:t>Jeramy L.</w:t>
      </w:r>
      <w:r w:rsidR="00012B89">
        <w:t xml:space="preserve"> </w:t>
      </w:r>
      <w:r w:rsidR="00C93E75">
        <w:t xml:space="preserve"> </w:t>
      </w:r>
    </w:p>
    <w:p w14:paraId="7A6C3415" w14:textId="3E9E05BD" w:rsidR="00156EF1" w:rsidRDefault="009F13BA" w:rsidP="00F07379">
      <w:pPr>
        <w:pStyle w:val="RecipientAddress"/>
      </w:pPr>
      <w:r>
        <w:t xml:space="preserve">Purpose </w:t>
      </w:r>
      <w:r w:rsidR="003C777F">
        <w:t xml:space="preserve">of the ASC and Unity Statement </w:t>
      </w:r>
      <w:r>
        <w:t xml:space="preserve">read by; </w:t>
      </w:r>
      <w:r w:rsidR="00012B89">
        <w:t xml:space="preserve">Jeannie </w:t>
      </w:r>
      <w:r w:rsidR="00B84A99">
        <w:t>O</w:t>
      </w:r>
      <w:r w:rsidR="00012B89">
        <w:t>.</w:t>
      </w:r>
    </w:p>
    <w:p w14:paraId="7DA80BE9" w14:textId="77777777" w:rsidR="00A63B2D" w:rsidRDefault="00A63B2D" w:rsidP="00F07379">
      <w:pPr>
        <w:pStyle w:val="RecipientAddress"/>
      </w:pPr>
    </w:p>
    <w:p w14:paraId="6378BB71" w14:textId="3EFEFA51" w:rsidR="00156EF1" w:rsidRDefault="00A63B2D" w:rsidP="00A63B2D">
      <w:pPr>
        <w:pStyle w:val="RecipientAddress"/>
      </w:pPr>
      <w:r>
        <w:t xml:space="preserve">Service Prayer read </w:t>
      </w:r>
      <w:r w:rsidR="00F6215B">
        <w:t xml:space="preserve">by; </w:t>
      </w:r>
      <w:r w:rsidR="003C777F">
        <w:t>Robert H</w:t>
      </w:r>
      <w:r w:rsidR="00593F80">
        <w:t>.</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77777777" w:rsidR="00A030A4" w:rsidRDefault="00A030A4" w:rsidP="000817D9">
            <w:pPr>
              <w:pStyle w:val="RecipientAddress"/>
              <w:numPr>
                <w:ilvl w:val="0"/>
                <w:numId w:val="13"/>
              </w:numPr>
            </w:pPr>
            <w:bookmarkStart w:id="1" w:name="_Hlk532732083"/>
            <w:r>
              <w:t xml:space="preserve">Facilitator_ Present </w:t>
            </w:r>
          </w:p>
          <w:p w14:paraId="57BE2284" w14:textId="051C4017" w:rsidR="00A030A4" w:rsidRDefault="00A030A4" w:rsidP="000817D9">
            <w:pPr>
              <w:pStyle w:val="RecipientAddress"/>
              <w:numPr>
                <w:ilvl w:val="0"/>
                <w:numId w:val="13"/>
              </w:numPr>
            </w:pPr>
            <w:r>
              <w:t xml:space="preserve">Co-facilitator_ Open </w:t>
            </w:r>
          </w:p>
          <w:p w14:paraId="27D35533" w14:textId="09E8C3CB" w:rsidR="00A030A4" w:rsidRDefault="00A030A4" w:rsidP="000817D9">
            <w:pPr>
              <w:pStyle w:val="RecipientAddress"/>
              <w:numPr>
                <w:ilvl w:val="0"/>
                <w:numId w:val="13"/>
              </w:numPr>
            </w:pPr>
            <w:r>
              <w:t xml:space="preserve">Recorder_ </w:t>
            </w:r>
            <w:r w:rsidR="003C777F">
              <w:t>Arrived at 1:35 PM</w:t>
            </w:r>
          </w:p>
          <w:p w14:paraId="43A80C21" w14:textId="4988C621" w:rsidR="00A030A4" w:rsidRDefault="00A030A4" w:rsidP="000817D9">
            <w:pPr>
              <w:pStyle w:val="RecipientAddress"/>
              <w:numPr>
                <w:ilvl w:val="0"/>
                <w:numId w:val="13"/>
              </w:numPr>
            </w:pPr>
            <w:r>
              <w:t>RCM_1_</w:t>
            </w:r>
            <w:r w:rsidR="003C777F">
              <w:t xml:space="preserve">Absent </w:t>
            </w:r>
            <w:r w:rsidR="00C93E75">
              <w:t xml:space="preserve"> </w:t>
            </w:r>
          </w:p>
          <w:p w14:paraId="09F53589" w14:textId="77777777" w:rsidR="00A030A4" w:rsidRDefault="00A030A4" w:rsidP="000817D9">
            <w:pPr>
              <w:pStyle w:val="RecipientAddress"/>
              <w:numPr>
                <w:ilvl w:val="0"/>
                <w:numId w:val="13"/>
              </w:numPr>
            </w:pPr>
            <w:r>
              <w:t>RCM_2_Open</w:t>
            </w:r>
          </w:p>
          <w:p w14:paraId="654969C3" w14:textId="78C0B0BD" w:rsidR="00A030A4" w:rsidRDefault="00A030A4" w:rsidP="000817D9">
            <w:pPr>
              <w:pStyle w:val="RecipientAddress"/>
              <w:numPr>
                <w:ilvl w:val="0"/>
                <w:numId w:val="13"/>
              </w:numPr>
            </w:pPr>
            <w:r>
              <w:t xml:space="preserve">H&amp;I_ </w:t>
            </w:r>
            <w:r w:rsidR="003C777F">
              <w:t xml:space="preserve">Present </w:t>
            </w:r>
          </w:p>
          <w:p w14:paraId="47E3E2DF" w14:textId="77777777" w:rsidR="00A030A4" w:rsidRDefault="00A030A4" w:rsidP="000817D9">
            <w:pPr>
              <w:pStyle w:val="RecipientAddress"/>
              <w:numPr>
                <w:ilvl w:val="0"/>
                <w:numId w:val="13"/>
              </w:numPr>
            </w:pPr>
            <w:r>
              <w:t>Treasurer_ Present</w:t>
            </w:r>
          </w:p>
          <w:p w14:paraId="564C9C96" w14:textId="77777777" w:rsidR="00A030A4" w:rsidRDefault="00A030A4" w:rsidP="000817D9">
            <w:pPr>
              <w:pStyle w:val="RecipientAddress"/>
              <w:numPr>
                <w:ilvl w:val="0"/>
                <w:numId w:val="13"/>
              </w:numPr>
            </w:pPr>
            <w:r>
              <w:t>Co-treasurer_ Open</w:t>
            </w:r>
          </w:p>
          <w:p w14:paraId="6B5DCCF7" w14:textId="6C69D004" w:rsidR="00A030A4" w:rsidRDefault="00A030A4" w:rsidP="000817D9">
            <w:pPr>
              <w:pStyle w:val="RecipientAddress"/>
              <w:numPr>
                <w:ilvl w:val="0"/>
                <w:numId w:val="13"/>
              </w:numPr>
            </w:pPr>
            <w:r>
              <w:t>Web Servant_</w:t>
            </w:r>
            <w:r w:rsidR="00012B89">
              <w:t xml:space="preserve"> Absent </w:t>
            </w:r>
            <w:r w:rsidR="00593F80">
              <w:t xml:space="preserve"> </w:t>
            </w:r>
            <w:r>
              <w:t xml:space="preserve"> </w:t>
            </w:r>
          </w:p>
          <w:p w14:paraId="794C8785" w14:textId="3E904D19" w:rsidR="00A030A4" w:rsidRDefault="00A030A4" w:rsidP="000817D9">
            <w:pPr>
              <w:pStyle w:val="RecipientAddress"/>
              <w:numPr>
                <w:ilvl w:val="0"/>
                <w:numId w:val="13"/>
              </w:numPr>
            </w:pPr>
            <w:r>
              <w:t xml:space="preserve">PR_ </w:t>
            </w:r>
            <w:r w:rsidR="003C777F">
              <w:t xml:space="preserve">Present </w:t>
            </w:r>
          </w:p>
          <w:p w14:paraId="638FCADF" w14:textId="3538F939" w:rsidR="00A030A4" w:rsidRDefault="00A030A4" w:rsidP="000817D9">
            <w:pPr>
              <w:pStyle w:val="RecipientAddress"/>
              <w:numPr>
                <w:ilvl w:val="0"/>
                <w:numId w:val="13"/>
              </w:numPr>
            </w:pPr>
            <w:r>
              <w:t>Activities_</w:t>
            </w:r>
            <w:r w:rsidR="00012B89">
              <w:t xml:space="preserve"> Present</w:t>
            </w:r>
          </w:p>
          <w:p w14:paraId="0FB4C457" w14:textId="69C5E4F9" w:rsidR="00A030A4" w:rsidRDefault="00A030A4" w:rsidP="000817D9">
            <w:pPr>
              <w:pStyle w:val="RecipientAddress"/>
              <w:numPr>
                <w:ilvl w:val="0"/>
                <w:numId w:val="13"/>
              </w:numPr>
            </w:pPr>
            <w:r>
              <w:t xml:space="preserve">Lit Review_ Open </w:t>
            </w:r>
          </w:p>
        </w:tc>
      </w:tr>
    </w:tbl>
    <w:bookmarkEnd w:id="1"/>
    <w:p w14:paraId="16FD00EC" w14:textId="0B18A9ED" w:rsidR="00A63B2D" w:rsidRDefault="00A63B2D" w:rsidP="00A63B2D">
      <w:pPr>
        <w:pStyle w:val="RecipientAddress"/>
        <w:numPr>
          <w:ilvl w:val="0"/>
          <w:numId w:val="12"/>
        </w:numPr>
      </w:pPr>
      <w:r>
        <w:t>BAM</w:t>
      </w:r>
      <w:r w:rsidR="009F13BA">
        <w:t>_ Absent</w:t>
      </w:r>
    </w:p>
    <w:p w14:paraId="1400FAA9" w14:textId="6BD511FF" w:rsidR="009F13BA" w:rsidRDefault="00A63B2D" w:rsidP="00A63B2D">
      <w:pPr>
        <w:pStyle w:val="RecipientAddress"/>
        <w:numPr>
          <w:ilvl w:val="0"/>
          <w:numId w:val="12"/>
        </w:numPr>
      </w:pPr>
      <w:r>
        <w:t xml:space="preserve">BLTN </w:t>
      </w:r>
      <w:r w:rsidR="0019395A">
        <w:t xml:space="preserve">_ </w:t>
      </w:r>
      <w:r w:rsidR="00012B89">
        <w:t>Present</w:t>
      </w:r>
    </w:p>
    <w:p w14:paraId="587989C1" w14:textId="0A9482CE" w:rsidR="00A63B2D" w:rsidRDefault="009F13BA" w:rsidP="009F13BA">
      <w:pPr>
        <w:pStyle w:val="RecipientAddress"/>
        <w:numPr>
          <w:ilvl w:val="0"/>
          <w:numId w:val="12"/>
        </w:numPr>
      </w:pPr>
      <w:r>
        <w:t xml:space="preserve">Cypress Group of NA _ </w:t>
      </w:r>
      <w:r w:rsidR="00012B89">
        <w:t xml:space="preserve">Present </w:t>
      </w:r>
    </w:p>
    <w:p w14:paraId="39D6B8A5" w14:textId="54A21EFA" w:rsidR="009F13BA" w:rsidRDefault="009F13BA" w:rsidP="009F13BA">
      <w:pPr>
        <w:pStyle w:val="RecipientAddress"/>
        <w:numPr>
          <w:ilvl w:val="0"/>
          <w:numId w:val="12"/>
        </w:numPr>
      </w:pPr>
      <w:r>
        <w:t xml:space="preserve">Happy Joyous and Free_ </w:t>
      </w:r>
      <w:r w:rsidR="003C777F">
        <w:t>Absent</w:t>
      </w:r>
      <w:r w:rsidR="000817D9">
        <w:t xml:space="preserve"> </w:t>
      </w:r>
    </w:p>
    <w:p w14:paraId="28656CED" w14:textId="5CC65C22" w:rsidR="009F13BA" w:rsidRDefault="00A63B2D" w:rsidP="00A63B2D">
      <w:pPr>
        <w:pStyle w:val="RecipientAddress"/>
        <w:numPr>
          <w:ilvl w:val="0"/>
          <w:numId w:val="12"/>
        </w:numPr>
      </w:pPr>
      <w:r>
        <w:t>Hope Without Dope</w:t>
      </w:r>
      <w:r w:rsidR="009F13BA">
        <w:t xml:space="preserve">_ Absent </w:t>
      </w:r>
    </w:p>
    <w:p w14:paraId="226AC46C" w14:textId="01668C6A" w:rsidR="009F13BA" w:rsidRDefault="009F13BA" w:rsidP="009F13BA">
      <w:pPr>
        <w:pStyle w:val="RecipientAddress"/>
        <w:numPr>
          <w:ilvl w:val="0"/>
          <w:numId w:val="12"/>
        </w:numPr>
      </w:pPr>
      <w:r>
        <w:t xml:space="preserve">New Attitudes </w:t>
      </w:r>
      <w:r w:rsidR="00C93E75">
        <w:t>_</w:t>
      </w:r>
      <w:r w:rsidR="003C777F">
        <w:t xml:space="preserve"> Present </w:t>
      </w:r>
    </w:p>
    <w:p w14:paraId="28CC8F85" w14:textId="0275EF36" w:rsidR="00A63B2D" w:rsidRDefault="009F13BA" w:rsidP="009F13BA">
      <w:pPr>
        <w:pStyle w:val="RecipientAddress"/>
        <w:numPr>
          <w:ilvl w:val="0"/>
          <w:numId w:val="12"/>
        </w:numPr>
      </w:pPr>
      <w:r>
        <w:t xml:space="preserve">New </w:t>
      </w:r>
      <w:r w:rsidR="003C777F">
        <w:t xml:space="preserve">Hope_ Present </w:t>
      </w:r>
      <w:r w:rsidR="00012B89">
        <w:t xml:space="preserve"> </w:t>
      </w:r>
      <w:r>
        <w:t xml:space="preserve"> </w:t>
      </w:r>
    </w:p>
    <w:p w14:paraId="501EFA6A" w14:textId="64E9ED3D" w:rsidR="00A63B2D" w:rsidRDefault="00A63B2D" w:rsidP="00A63B2D">
      <w:pPr>
        <w:pStyle w:val="RecipientAddress"/>
        <w:numPr>
          <w:ilvl w:val="0"/>
          <w:numId w:val="12"/>
        </w:numPr>
      </w:pPr>
      <w:r>
        <w:t xml:space="preserve">Recovery in </w:t>
      </w:r>
      <w:r w:rsidR="002929F0">
        <w:t>Progress _</w:t>
      </w:r>
      <w:r w:rsidR="00012B89">
        <w:t xml:space="preserve"> Present </w:t>
      </w:r>
      <w:r w:rsidR="00593F80">
        <w:t xml:space="preserve"> </w:t>
      </w:r>
    </w:p>
    <w:p w14:paraId="05CF9DB0" w14:textId="7EEB81BE" w:rsidR="00A63B2D" w:rsidRDefault="00A63B2D" w:rsidP="00A63B2D">
      <w:pPr>
        <w:pStyle w:val="RecipientAddress"/>
        <w:numPr>
          <w:ilvl w:val="0"/>
          <w:numId w:val="12"/>
        </w:numPr>
      </w:pPr>
      <w:r>
        <w:t xml:space="preserve">Serious </w:t>
      </w:r>
      <w:r w:rsidR="0019395A">
        <w:t>Undertakings _</w:t>
      </w:r>
      <w:r w:rsidR="00C93E75">
        <w:t xml:space="preserve"> Present</w:t>
      </w:r>
    </w:p>
    <w:p w14:paraId="6E5073DE" w14:textId="235311D0" w:rsidR="00A63B2D" w:rsidRDefault="0019395A" w:rsidP="00A63B2D">
      <w:pPr>
        <w:pStyle w:val="RecipientAddress"/>
        <w:numPr>
          <w:ilvl w:val="0"/>
          <w:numId w:val="12"/>
        </w:numPr>
      </w:pPr>
      <w:r>
        <w:t>Woodlands NA</w:t>
      </w:r>
      <w:r w:rsidR="009F13BA">
        <w:t xml:space="preserve">_ Present </w:t>
      </w:r>
    </w:p>
    <w:p w14:paraId="48821F74" w14:textId="411E4D9A" w:rsidR="0019395A" w:rsidRDefault="00012B89" w:rsidP="0019395A">
      <w:pPr>
        <w:pStyle w:val="Signature"/>
        <w:rPr>
          <w:b/>
        </w:rPr>
      </w:pPr>
      <w:r>
        <w:rPr>
          <w:b/>
        </w:rPr>
        <w:t>Six</w:t>
      </w:r>
      <w:r w:rsidR="00C93E75">
        <w:rPr>
          <w:b/>
        </w:rPr>
        <w:t xml:space="preserve"> Groups Marked as present. </w:t>
      </w:r>
    </w:p>
    <w:p w14:paraId="143EFADD" w14:textId="77777777" w:rsidR="0019395A" w:rsidRDefault="0019395A" w:rsidP="0019395A">
      <w:pPr>
        <w:pStyle w:val="Signature"/>
        <w:rPr>
          <w:b/>
        </w:rPr>
      </w:pPr>
    </w:p>
    <w:p w14:paraId="3420C742" w14:textId="4256398F" w:rsidR="0019395A" w:rsidRDefault="0019395A" w:rsidP="0019395A">
      <w:pPr>
        <w:pStyle w:val="Signature"/>
        <w:rPr>
          <w:b/>
        </w:rPr>
      </w:pPr>
    </w:p>
    <w:p w14:paraId="00EB070F" w14:textId="77777777" w:rsidR="003C777F" w:rsidRPr="003C777F" w:rsidRDefault="003C777F" w:rsidP="003C777F"/>
    <w:bookmarkStart w:id="2" w:name="_Hlk534559672"/>
    <w:p w14:paraId="21DF8481" w14:textId="0696F2CB" w:rsidR="000817D9" w:rsidRDefault="00F7737B" w:rsidP="003C777F">
      <w:pPr>
        <w:pStyle w:val="Title"/>
      </w:pPr>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text/>
        </w:sdtPr>
        <w:sdtEndPr/>
        <w:sdtContent>
          <w:r w:rsidR="00E4708A">
            <w:t>NASCONA RECORDINGS</w:t>
          </w:r>
        </w:sdtContent>
      </w:sdt>
      <w:r w:rsidR="003C777F">
        <w:t xml:space="preserve"> April 7</w:t>
      </w:r>
      <w:r w:rsidR="003C777F">
        <w:rPr>
          <w:vertAlign w:val="superscript"/>
        </w:rPr>
        <w:t>th</w:t>
      </w:r>
      <w:r w:rsidR="00C93E75">
        <w:t>, 2019</w:t>
      </w:r>
      <w:r w:rsidR="000817D9">
        <w:t xml:space="preserve"> </w:t>
      </w:r>
    </w:p>
    <w:bookmarkEnd w:id="2"/>
    <w:p w14:paraId="65C51EDA" w14:textId="77777777" w:rsidR="00E84B6E" w:rsidRDefault="002929F0" w:rsidP="00E84B6E">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15828B12" w14:textId="447CD8F6" w:rsidR="00044199" w:rsidRDefault="00F6215B" w:rsidP="00044199">
      <w:pPr>
        <w:pStyle w:val="Signature"/>
        <w:rPr>
          <w:sz w:val="24"/>
        </w:rPr>
      </w:pPr>
      <w:r w:rsidRPr="00F6215B">
        <w:rPr>
          <w:b/>
          <w:sz w:val="24"/>
        </w:rPr>
        <w:t>Recorder:</w:t>
      </w:r>
      <w:r>
        <w:rPr>
          <w:sz w:val="24"/>
        </w:rPr>
        <w:t xml:space="preserve"> </w:t>
      </w:r>
      <w:r w:rsidR="00A030A4" w:rsidRPr="00A030A4">
        <w:rPr>
          <w:sz w:val="24"/>
        </w:rPr>
        <w:t xml:space="preserve"> </w:t>
      </w:r>
      <w:r>
        <w:rPr>
          <w:sz w:val="24"/>
        </w:rPr>
        <w:t>Previous ASC r</w:t>
      </w:r>
      <w:r w:rsidR="003C777F">
        <w:rPr>
          <w:sz w:val="24"/>
        </w:rPr>
        <w:t>ecordings</w:t>
      </w:r>
      <w:r>
        <w:rPr>
          <w:sz w:val="24"/>
        </w:rPr>
        <w:t xml:space="preserve"> </w:t>
      </w:r>
      <w:r w:rsidR="00A030A4" w:rsidRPr="00A030A4">
        <w:rPr>
          <w:sz w:val="24"/>
        </w:rPr>
        <w:t>w</w:t>
      </w:r>
      <w:r w:rsidR="003C777F">
        <w:rPr>
          <w:sz w:val="24"/>
        </w:rPr>
        <w:t>ere</w:t>
      </w:r>
      <w:r w:rsidR="00A030A4" w:rsidRPr="00A030A4">
        <w:rPr>
          <w:sz w:val="24"/>
        </w:rPr>
        <w:t xml:space="preserve"> read and a</w:t>
      </w:r>
      <w:r w:rsidR="003C777F">
        <w:rPr>
          <w:sz w:val="24"/>
        </w:rPr>
        <w:t>pproved</w:t>
      </w:r>
      <w:r>
        <w:rPr>
          <w:sz w:val="24"/>
        </w:rPr>
        <w:t>.</w:t>
      </w:r>
    </w:p>
    <w:p w14:paraId="3AFEE672" w14:textId="0AF75A1A" w:rsidR="000200A7" w:rsidRPr="00044199" w:rsidRDefault="000200A7" w:rsidP="00044199">
      <w:pPr>
        <w:pStyle w:val="Signature"/>
        <w:rPr>
          <w:b/>
        </w:rPr>
      </w:pPr>
      <w:r w:rsidRPr="000200A7">
        <w:rPr>
          <w:b/>
          <w:sz w:val="24"/>
        </w:rPr>
        <w:t>Treasurer:</w:t>
      </w:r>
      <w:r>
        <w:rPr>
          <w:b/>
          <w:sz w:val="24"/>
        </w:rPr>
        <w:t xml:space="preserve"> </w:t>
      </w:r>
      <w:bookmarkStart w:id="3" w:name="_Hlk5528852"/>
      <w:r w:rsidRPr="000200A7">
        <w:rPr>
          <w:sz w:val="24"/>
        </w:rPr>
        <w:t>Repo</w:t>
      </w:r>
      <w:bookmarkEnd w:id="3"/>
      <w:r w:rsidRPr="000200A7">
        <w:rPr>
          <w:sz w:val="24"/>
        </w:rPr>
        <w:t xml:space="preserve">rt </w:t>
      </w:r>
      <w:r w:rsidR="00C93E75">
        <w:rPr>
          <w:sz w:val="24"/>
        </w:rPr>
        <w:t xml:space="preserve">was </w:t>
      </w:r>
      <w:r w:rsidR="00593F80">
        <w:rPr>
          <w:sz w:val="24"/>
        </w:rPr>
        <w:t>read</w:t>
      </w:r>
      <w:r w:rsidR="003C777F">
        <w:rPr>
          <w:sz w:val="24"/>
        </w:rPr>
        <w:t xml:space="preserve"> and approved. </w:t>
      </w:r>
      <w:r w:rsidR="00612B8A">
        <w:rPr>
          <w:sz w:val="24"/>
        </w:rPr>
        <w:t xml:space="preserve"> </w:t>
      </w:r>
    </w:p>
    <w:p w14:paraId="7F083B0D" w14:textId="3BA5236E" w:rsidR="00B9352B" w:rsidRDefault="0019395A" w:rsidP="0063446C">
      <w:pPr>
        <w:pStyle w:val="Signature"/>
        <w:rPr>
          <w:sz w:val="24"/>
          <w:u w:val="single"/>
        </w:rPr>
      </w:pPr>
      <w:r w:rsidRPr="00A030A4">
        <w:rPr>
          <w:b/>
          <w:sz w:val="24"/>
        </w:rPr>
        <w:t>RCM 1</w:t>
      </w:r>
      <w:r w:rsidR="00593F80">
        <w:rPr>
          <w:b/>
          <w:sz w:val="24"/>
        </w:rPr>
        <w:t>:</w:t>
      </w:r>
      <w:r w:rsidR="00A23FE0">
        <w:rPr>
          <w:b/>
          <w:sz w:val="24"/>
        </w:rPr>
        <w:t xml:space="preserve"> </w:t>
      </w:r>
      <w:r w:rsidR="00BB0C42">
        <w:rPr>
          <w:sz w:val="24"/>
        </w:rPr>
        <w:t xml:space="preserve"> Was not able to attend this ASC. </w:t>
      </w:r>
      <w:r w:rsidR="003C08F6">
        <w:rPr>
          <w:sz w:val="24"/>
        </w:rPr>
        <w:t>I w</w:t>
      </w:r>
      <w:r w:rsidR="00BB0C42">
        <w:rPr>
          <w:sz w:val="24"/>
        </w:rPr>
        <w:t xml:space="preserve">ill be attending the RSC </w:t>
      </w:r>
      <w:r w:rsidR="003C08F6">
        <w:rPr>
          <w:sz w:val="24"/>
        </w:rPr>
        <w:t xml:space="preserve">on </w:t>
      </w:r>
      <w:r w:rsidR="00BB0C42">
        <w:rPr>
          <w:sz w:val="24"/>
        </w:rPr>
        <w:t>May 11</w:t>
      </w:r>
      <w:r w:rsidR="00BB0C42" w:rsidRPr="00BB0C42">
        <w:rPr>
          <w:sz w:val="24"/>
          <w:vertAlign w:val="superscript"/>
        </w:rPr>
        <w:t>th</w:t>
      </w:r>
      <w:r w:rsidR="00BB0C42">
        <w:rPr>
          <w:sz w:val="24"/>
        </w:rPr>
        <w:t>.</w:t>
      </w:r>
      <w:r w:rsidR="003C08F6">
        <w:rPr>
          <w:sz w:val="24"/>
        </w:rPr>
        <w:t xml:space="preserve">     </w:t>
      </w:r>
      <w:r w:rsidR="00BB0C42">
        <w:rPr>
          <w:sz w:val="24"/>
        </w:rPr>
        <w:t xml:space="preserve">I need to know if our area has reached a consensus to waiver the clean time requirement of 5yrs for the regional co-treasurer nominee. </w:t>
      </w:r>
      <w:r w:rsidR="00A23FE0" w:rsidRPr="0063446C">
        <w:rPr>
          <w:sz w:val="24"/>
          <w:highlight w:val="yellow"/>
        </w:rPr>
        <w:t xml:space="preserve">A co treasurer was nominated with five months shy of the five-year clean time requirement. </w:t>
      </w:r>
      <w:r w:rsidR="00A23FE0" w:rsidRPr="0063446C">
        <w:rPr>
          <w:sz w:val="24"/>
          <w:highlight w:val="yellow"/>
          <w:u w:val="single"/>
        </w:rPr>
        <w:t>TBRNA is asking for our vote.</w:t>
      </w:r>
      <w:r w:rsidR="0063446C" w:rsidRPr="0063446C">
        <w:rPr>
          <w:sz w:val="24"/>
          <w:u w:val="single"/>
        </w:rPr>
        <w:t xml:space="preserve"> </w:t>
      </w:r>
    </w:p>
    <w:p w14:paraId="494D1019" w14:textId="2C6F6075" w:rsidR="003C08F6" w:rsidRDefault="003C08F6" w:rsidP="003C08F6"/>
    <w:p w14:paraId="47D42605" w14:textId="77777777" w:rsidR="003C08F6" w:rsidRPr="003C08F6" w:rsidRDefault="003C08F6" w:rsidP="003C08F6"/>
    <w:p w14:paraId="1DC4AF46" w14:textId="41BC9146" w:rsidR="003C777F" w:rsidRDefault="0019395A" w:rsidP="003C777F">
      <w:pPr>
        <w:rPr>
          <w:rFonts w:eastAsia="Times New Roman"/>
          <w:color w:val="000000"/>
          <w:sz w:val="24"/>
          <w:szCs w:val="24"/>
        </w:rPr>
      </w:pPr>
      <w:r w:rsidRPr="00A030A4">
        <w:rPr>
          <w:b/>
          <w:sz w:val="28"/>
        </w:rPr>
        <w:t>H&amp;I:</w:t>
      </w:r>
      <w:r w:rsidRPr="00A030A4">
        <w:rPr>
          <w:sz w:val="28"/>
        </w:rPr>
        <w:t xml:space="preserve"> </w:t>
      </w:r>
      <w:r w:rsidR="003C777F">
        <w:rPr>
          <w:rFonts w:eastAsia="Times New Roman"/>
          <w:color w:val="000000"/>
          <w:sz w:val="24"/>
          <w:szCs w:val="24"/>
        </w:rPr>
        <w:t>Hello Fellows</w:t>
      </w:r>
    </w:p>
    <w:p w14:paraId="53FE6F06" w14:textId="77777777" w:rsidR="0039722A" w:rsidRDefault="003C777F" w:rsidP="003C777F">
      <w:pPr>
        <w:rPr>
          <w:rFonts w:eastAsia="Times New Roman"/>
          <w:color w:val="000000"/>
          <w:sz w:val="24"/>
          <w:szCs w:val="24"/>
        </w:rPr>
      </w:pPr>
      <w:r>
        <w:rPr>
          <w:rFonts w:eastAsia="Times New Roman"/>
          <w:color w:val="000000"/>
          <w:sz w:val="24"/>
          <w:szCs w:val="24"/>
        </w:rPr>
        <w:t xml:space="preserve">We had the H&amp;I Sub-Committee meeting at R.I.P. March 21st, 2019.  There were three of us.  We discussed the approval process for TDCJ and Mon. Co. Jail.  We also </w:t>
      </w:r>
      <w:r w:rsidR="0039722A">
        <w:rPr>
          <w:rFonts w:eastAsia="Times New Roman"/>
          <w:color w:val="000000"/>
          <w:sz w:val="24"/>
          <w:szCs w:val="24"/>
        </w:rPr>
        <w:t>d</w:t>
      </w:r>
      <w:r>
        <w:rPr>
          <w:rFonts w:eastAsia="Times New Roman"/>
          <w:color w:val="000000"/>
          <w:sz w:val="24"/>
          <w:szCs w:val="24"/>
        </w:rPr>
        <w:t>iscussed AAI and the need for literature. I will requisition this body for more literature today and have included my H &amp; I report for last month. I attended the Regional Convention, the Regional Service Committee and the Regional Assembly.  For more information, see me after this meeting. I forwarded an e-mail about the formation of a "Metro Learning Day" from Mary M. in HASCONA.  </w:t>
      </w:r>
    </w:p>
    <w:p w14:paraId="4BDF5E43" w14:textId="5938011B" w:rsidR="003C777F" w:rsidRDefault="003C777F" w:rsidP="003C777F">
      <w:pPr>
        <w:rPr>
          <w:rFonts w:eastAsia="Times New Roman"/>
          <w:color w:val="000000"/>
          <w:sz w:val="24"/>
          <w:szCs w:val="24"/>
        </w:rPr>
      </w:pPr>
      <w:r>
        <w:rPr>
          <w:rFonts w:eastAsia="Times New Roman"/>
          <w:color w:val="000000"/>
          <w:sz w:val="24"/>
          <w:szCs w:val="24"/>
        </w:rPr>
        <w:t>Thank you for allowing me to serve.</w:t>
      </w:r>
      <w:r w:rsidR="0039722A">
        <w:rPr>
          <w:rFonts w:eastAsia="Times New Roman"/>
          <w:color w:val="000000"/>
          <w:sz w:val="24"/>
          <w:szCs w:val="24"/>
        </w:rPr>
        <w:t xml:space="preserve">                                                              </w:t>
      </w:r>
      <w:r>
        <w:rPr>
          <w:rFonts w:eastAsia="Times New Roman"/>
          <w:color w:val="000000"/>
          <w:sz w:val="24"/>
          <w:szCs w:val="24"/>
        </w:rPr>
        <w:t>Ben C</w:t>
      </w:r>
    </w:p>
    <w:p w14:paraId="1E7F578C" w14:textId="502912A7" w:rsidR="00AA6250" w:rsidRDefault="00AA6250" w:rsidP="00AA6250">
      <w:pPr>
        <w:pStyle w:val="NormalWeb"/>
        <w:spacing w:after="160" w:line="254" w:lineRule="auto"/>
        <w:rPr>
          <w:color w:val="000000"/>
        </w:rPr>
      </w:pPr>
    </w:p>
    <w:p w14:paraId="3329030D" w14:textId="30C36C87" w:rsidR="0063446C" w:rsidRDefault="0063446C" w:rsidP="00AA6250">
      <w:pPr>
        <w:pStyle w:val="NormalWeb"/>
        <w:spacing w:line="254" w:lineRule="auto"/>
        <w:rPr>
          <w:color w:val="000000"/>
        </w:rPr>
      </w:pPr>
    </w:p>
    <w:p w14:paraId="5427414C" w14:textId="77777777" w:rsidR="003C08F6" w:rsidRDefault="003C08F6" w:rsidP="00AA6250">
      <w:pPr>
        <w:pStyle w:val="NormalWeb"/>
        <w:spacing w:line="254" w:lineRule="auto"/>
        <w:rPr>
          <w:color w:val="000000"/>
        </w:rPr>
      </w:pPr>
    </w:p>
    <w:p w14:paraId="65C46BB3" w14:textId="4F698F0E" w:rsidR="0039722A" w:rsidRPr="00572206" w:rsidRDefault="0063446C" w:rsidP="00572206">
      <w:pPr>
        <w:pStyle w:val="Signature"/>
        <w:rPr>
          <w:b/>
        </w:rPr>
      </w:pPr>
      <w:r>
        <w:rPr>
          <w:b/>
          <w:sz w:val="28"/>
        </w:rPr>
        <w:t xml:space="preserve">Public </w:t>
      </w:r>
      <w:r w:rsidR="00E96671">
        <w:rPr>
          <w:b/>
          <w:sz w:val="28"/>
        </w:rPr>
        <w:t>R</w:t>
      </w:r>
      <w:r>
        <w:rPr>
          <w:b/>
          <w:sz w:val="28"/>
        </w:rPr>
        <w:t>elations</w:t>
      </w:r>
      <w:r>
        <w:rPr>
          <w:b/>
        </w:rPr>
        <w:t>:</w:t>
      </w:r>
      <w:r w:rsidR="0039722A">
        <w:rPr>
          <w:b/>
        </w:rPr>
        <w:t xml:space="preserve"> </w:t>
      </w:r>
      <w:r w:rsidR="00572206">
        <w:t>I spoke with Paul S our regional facilitator and will be meeting with him at</w:t>
      </w:r>
      <w:r w:rsidR="00E96671">
        <w:t xml:space="preserve"> the region </w:t>
      </w:r>
      <w:r w:rsidR="00572206">
        <w:t>on</w:t>
      </w:r>
      <w:r w:rsidR="00E96671">
        <w:t xml:space="preserve"> May</w:t>
      </w:r>
      <w:r w:rsidR="0039722A">
        <w:t xml:space="preserve"> </w:t>
      </w:r>
      <w:r w:rsidR="00572206">
        <w:t>11</w:t>
      </w:r>
      <w:r w:rsidR="00572206" w:rsidRPr="00572206">
        <w:rPr>
          <w:vertAlign w:val="superscript"/>
        </w:rPr>
        <w:t>th</w:t>
      </w:r>
      <w:r w:rsidR="00572206">
        <w:t xml:space="preserve">. I am </w:t>
      </w:r>
      <w:r w:rsidR="0039722A">
        <w:t>attending the Monthly HASCONA PR subcommittee</w:t>
      </w:r>
      <w:r w:rsidR="00572206">
        <w:t xml:space="preserve"> on 04/12/2019.</w:t>
      </w:r>
      <w:r w:rsidR="0039722A">
        <w:t xml:space="preserve"> </w:t>
      </w:r>
      <w:r w:rsidR="00572206">
        <w:t xml:space="preserve">I’m looking </w:t>
      </w:r>
      <w:r w:rsidR="0039722A">
        <w:t xml:space="preserve">forward to establishing a PR subcommittee with support from Northside Area homegroup members willing to serve. Still </w:t>
      </w:r>
      <w:r w:rsidR="00572206">
        <w:t xml:space="preserve">currently </w:t>
      </w:r>
      <w:r w:rsidR="0039722A">
        <w:t xml:space="preserve">getting familiar with the PR handbook. </w:t>
      </w:r>
    </w:p>
    <w:p w14:paraId="77855948" w14:textId="77777777" w:rsidR="00453765" w:rsidRDefault="0019395A" w:rsidP="00453765">
      <w:pPr>
        <w:rPr>
          <w:sz w:val="24"/>
        </w:rPr>
      </w:pPr>
      <w:r w:rsidRPr="00A030A4">
        <w:rPr>
          <w:b/>
          <w:sz w:val="28"/>
        </w:rPr>
        <w:t>Activ</w:t>
      </w:r>
      <w:r w:rsidR="00901281">
        <w:rPr>
          <w:b/>
          <w:sz w:val="28"/>
        </w:rPr>
        <w:t>ities:</w:t>
      </w:r>
      <w:r w:rsidR="008825F9">
        <w:rPr>
          <w:b/>
          <w:sz w:val="28"/>
        </w:rPr>
        <w:t xml:space="preserve">  </w:t>
      </w:r>
      <w:r w:rsidR="00453765" w:rsidRPr="00453765">
        <w:rPr>
          <w:sz w:val="24"/>
        </w:rPr>
        <w:t>Actives report Northside Area 4/7/2019</w:t>
      </w:r>
    </w:p>
    <w:p w14:paraId="10FBB1F6" w14:textId="61C3FEDC" w:rsidR="00453765" w:rsidRPr="00453765" w:rsidRDefault="00453765" w:rsidP="00453765">
      <w:pPr>
        <w:rPr>
          <w:sz w:val="24"/>
        </w:rPr>
      </w:pPr>
      <w:r w:rsidRPr="00894E20">
        <w:rPr>
          <w:b/>
          <w:sz w:val="24"/>
        </w:rPr>
        <w:t>Pot luck Tomball</w:t>
      </w:r>
      <w:r w:rsidRPr="00453765">
        <w:rPr>
          <w:sz w:val="24"/>
        </w:rPr>
        <w:t xml:space="preserve"> </w:t>
      </w:r>
      <w:r>
        <w:rPr>
          <w:sz w:val="24"/>
        </w:rPr>
        <w:t xml:space="preserve">held at </w:t>
      </w:r>
      <w:r w:rsidRPr="00453765">
        <w:rPr>
          <w:sz w:val="24"/>
        </w:rPr>
        <w:t xml:space="preserve">Tomball new </w:t>
      </w:r>
      <w:r w:rsidR="00894E20" w:rsidRPr="00453765">
        <w:rPr>
          <w:sz w:val="24"/>
        </w:rPr>
        <w:t>attitude</w:t>
      </w:r>
      <w:r w:rsidR="00894E20">
        <w:rPr>
          <w:sz w:val="24"/>
        </w:rPr>
        <w:t>s</w:t>
      </w:r>
      <w:r w:rsidR="00894E20" w:rsidRPr="00453765">
        <w:rPr>
          <w:sz w:val="24"/>
        </w:rPr>
        <w:t>, March</w:t>
      </w:r>
      <w:r w:rsidRPr="00453765">
        <w:rPr>
          <w:sz w:val="24"/>
        </w:rPr>
        <w:t xml:space="preserve"> 15</w:t>
      </w:r>
      <w:r w:rsidR="00894E20" w:rsidRPr="00894E20">
        <w:rPr>
          <w:sz w:val="24"/>
          <w:vertAlign w:val="superscript"/>
        </w:rPr>
        <w:t>th</w:t>
      </w:r>
      <w:r w:rsidR="00894E20">
        <w:rPr>
          <w:sz w:val="24"/>
        </w:rPr>
        <w:t xml:space="preserve"> from</w:t>
      </w:r>
      <w:r w:rsidRPr="00453765">
        <w:rPr>
          <w:sz w:val="24"/>
        </w:rPr>
        <w:t xml:space="preserve"> 6-</w:t>
      </w:r>
      <w:r w:rsidRPr="00453765">
        <w:rPr>
          <w:sz w:val="24"/>
        </w:rPr>
        <w:t>9</w:t>
      </w:r>
      <w:r w:rsidR="00894E20">
        <w:rPr>
          <w:sz w:val="24"/>
        </w:rPr>
        <w:t xml:space="preserve">PM </w:t>
      </w:r>
      <w:r w:rsidR="00894E20" w:rsidRPr="00453765">
        <w:rPr>
          <w:sz w:val="24"/>
        </w:rPr>
        <w:t>seemed</w:t>
      </w:r>
      <w:r w:rsidRPr="00453765">
        <w:rPr>
          <w:sz w:val="24"/>
        </w:rPr>
        <w:t xml:space="preserve"> to be a good </w:t>
      </w:r>
      <w:r w:rsidRPr="00453765">
        <w:rPr>
          <w:sz w:val="24"/>
        </w:rPr>
        <w:t>turnout.</w:t>
      </w:r>
      <w:r w:rsidRPr="00453765">
        <w:rPr>
          <w:sz w:val="24"/>
        </w:rPr>
        <w:t xml:space="preserve"> There was about 30-45 people </w:t>
      </w:r>
      <w:r w:rsidRPr="00453765">
        <w:rPr>
          <w:sz w:val="24"/>
        </w:rPr>
        <w:t>there.</w:t>
      </w:r>
      <w:r w:rsidRPr="00453765">
        <w:rPr>
          <w:sz w:val="24"/>
        </w:rPr>
        <w:t xml:space="preserve"> 3 </w:t>
      </w:r>
      <w:r w:rsidRPr="00453765">
        <w:rPr>
          <w:sz w:val="24"/>
        </w:rPr>
        <w:t>speakers.</w:t>
      </w:r>
      <w:r w:rsidRPr="00453765">
        <w:rPr>
          <w:sz w:val="24"/>
        </w:rPr>
        <w:t xml:space="preserve"> I talked to </w:t>
      </w:r>
      <w:r w:rsidRPr="00453765">
        <w:rPr>
          <w:sz w:val="24"/>
        </w:rPr>
        <w:t>Drew and</w:t>
      </w:r>
      <w:r w:rsidRPr="00453765">
        <w:rPr>
          <w:sz w:val="24"/>
        </w:rPr>
        <w:t xml:space="preserve"> he said they raised some </w:t>
      </w:r>
      <w:r w:rsidRPr="00453765">
        <w:rPr>
          <w:sz w:val="24"/>
        </w:rPr>
        <w:t>money.</w:t>
      </w:r>
      <w:r w:rsidRPr="00453765">
        <w:rPr>
          <w:sz w:val="24"/>
        </w:rPr>
        <w:t xml:space="preserve"> </w:t>
      </w:r>
    </w:p>
    <w:p w14:paraId="0F3BB039" w14:textId="201F3746" w:rsidR="00453765" w:rsidRPr="00894E20" w:rsidRDefault="00453765" w:rsidP="00453765">
      <w:pPr>
        <w:rPr>
          <w:b/>
          <w:sz w:val="24"/>
        </w:rPr>
      </w:pPr>
      <w:r w:rsidRPr="00894E20">
        <w:rPr>
          <w:b/>
          <w:sz w:val="24"/>
        </w:rPr>
        <w:t xml:space="preserve">Crawﬁsh </w:t>
      </w:r>
      <w:r w:rsidR="00894E20" w:rsidRPr="00894E20">
        <w:rPr>
          <w:b/>
          <w:sz w:val="24"/>
        </w:rPr>
        <w:t>boil:</w:t>
      </w:r>
      <w:r w:rsidR="00894E20">
        <w:rPr>
          <w:b/>
          <w:sz w:val="24"/>
        </w:rPr>
        <w:t xml:space="preserve"> </w:t>
      </w:r>
      <w:r w:rsidRPr="00453765">
        <w:rPr>
          <w:sz w:val="24"/>
        </w:rPr>
        <w:t xml:space="preserve">March 16 1-5 at </w:t>
      </w:r>
      <w:r>
        <w:rPr>
          <w:sz w:val="24"/>
        </w:rPr>
        <w:t>C</w:t>
      </w:r>
      <w:r w:rsidRPr="00453765">
        <w:rPr>
          <w:sz w:val="24"/>
        </w:rPr>
        <w:t xml:space="preserve">onroe </w:t>
      </w:r>
      <w:r w:rsidRPr="00453765">
        <w:rPr>
          <w:sz w:val="24"/>
        </w:rPr>
        <w:t>club,</w:t>
      </w:r>
      <w:r>
        <w:rPr>
          <w:sz w:val="24"/>
        </w:rPr>
        <w:t xml:space="preserve"> </w:t>
      </w:r>
      <w:r w:rsidR="00894E20" w:rsidRPr="00453765">
        <w:rPr>
          <w:sz w:val="24"/>
        </w:rPr>
        <w:t>turned</w:t>
      </w:r>
      <w:r w:rsidRPr="00453765">
        <w:rPr>
          <w:sz w:val="24"/>
        </w:rPr>
        <w:t xml:space="preserve"> out to be a </w:t>
      </w:r>
      <w:r w:rsidR="00894E20">
        <w:rPr>
          <w:sz w:val="24"/>
        </w:rPr>
        <w:t>s</w:t>
      </w:r>
      <w:r w:rsidRPr="00453765">
        <w:rPr>
          <w:sz w:val="24"/>
        </w:rPr>
        <w:t xml:space="preserve">uccessful </w:t>
      </w:r>
      <w:r w:rsidRPr="00453765">
        <w:rPr>
          <w:sz w:val="24"/>
        </w:rPr>
        <w:t>day.</w:t>
      </w:r>
      <w:r w:rsidRPr="00453765">
        <w:rPr>
          <w:sz w:val="24"/>
        </w:rPr>
        <w:t xml:space="preserve"> We ended up paying 3.47 a </w:t>
      </w:r>
      <w:r w:rsidRPr="00453765">
        <w:rPr>
          <w:sz w:val="24"/>
        </w:rPr>
        <w:t>lb.</w:t>
      </w:r>
      <w:r w:rsidRPr="00453765">
        <w:rPr>
          <w:sz w:val="24"/>
        </w:rPr>
        <w:t xml:space="preserve"> for </w:t>
      </w:r>
      <w:r w:rsidRPr="00453765">
        <w:rPr>
          <w:sz w:val="24"/>
        </w:rPr>
        <w:t>crawﬁsh,</w:t>
      </w:r>
      <w:r w:rsidRPr="00453765">
        <w:rPr>
          <w:sz w:val="24"/>
        </w:rPr>
        <w:t xml:space="preserve"> my suggestion is that this event need to be moved to late March or even early April. So that the bugs will hopefully be in season Looks like there was a 1131.84 </w:t>
      </w:r>
      <w:r w:rsidRPr="00453765">
        <w:rPr>
          <w:sz w:val="24"/>
        </w:rPr>
        <w:t>proﬁt but</w:t>
      </w:r>
      <w:r w:rsidRPr="00453765">
        <w:rPr>
          <w:sz w:val="24"/>
        </w:rPr>
        <w:t xml:space="preserve"> B</w:t>
      </w:r>
      <w:r>
        <w:rPr>
          <w:sz w:val="24"/>
        </w:rPr>
        <w:t>LTN</w:t>
      </w:r>
      <w:r w:rsidRPr="00453765">
        <w:rPr>
          <w:sz w:val="24"/>
        </w:rPr>
        <w:t xml:space="preserve"> donation 450 so the proﬁt to Area was 1581.84</w:t>
      </w:r>
      <w:bookmarkStart w:id="4" w:name="_GoBack"/>
      <w:bookmarkEnd w:id="4"/>
    </w:p>
    <w:p w14:paraId="7030D3CA" w14:textId="25123F2E" w:rsidR="00453765" w:rsidRPr="00894E20" w:rsidRDefault="00453765" w:rsidP="00453765">
      <w:pPr>
        <w:rPr>
          <w:b/>
          <w:sz w:val="24"/>
        </w:rPr>
      </w:pPr>
      <w:r w:rsidRPr="00894E20">
        <w:rPr>
          <w:b/>
          <w:sz w:val="24"/>
        </w:rPr>
        <w:t>Fellowship by the lake 2019</w:t>
      </w:r>
      <w:r w:rsidRPr="00453765">
        <w:rPr>
          <w:sz w:val="24"/>
        </w:rPr>
        <w:t xml:space="preserve">: April 4/26-4/28 Huntsville State </w:t>
      </w:r>
      <w:r w:rsidR="00997D07" w:rsidRPr="00453765">
        <w:rPr>
          <w:sz w:val="24"/>
        </w:rPr>
        <w:t>Park,</w:t>
      </w:r>
      <w:r w:rsidR="00997D07">
        <w:rPr>
          <w:b/>
          <w:sz w:val="24"/>
        </w:rPr>
        <w:t xml:space="preserve"> </w:t>
      </w:r>
      <w:r w:rsidR="00997D07" w:rsidRPr="00453765">
        <w:rPr>
          <w:sz w:val="24"/>
        </w:rPr>
        <w:t>I</w:t>
      </w:r>
      <w:r w:rsidRPr="00453765">
        <w:rPr>
          <w:sz w:val="24"/>
        </w:rPr>
        <w:t xml:space="preserve"> have the shirt</w:t>
      </w:r>
      <w:r>
        <w:rPr>
          <w:sz w:val="24"/>
        </w:rPr>
        <w:t>s</w:t>
      </w:r>
      <w:r w:rsidRPr="00453765">
        <w:rPr>
          <w:sz w:val="24"/>
        </w:rPr>
        <w:t xml:space="preserve"> so </w:t>
      </w:r>
      <w:r w:rsidR="00894E20" w:rsidRPr="00453765">
        <w:rPr>
          <w:sz w:val="24"/>
        </w:rPr>
        <w:t>far;</w:t>
      </w:r>
      <w:r w:rsidRPr="00453765">
        <w:rPr>
          <w:sz w:val="24"/>
        </w:rPr>
        <w:t xml:space="preserve"> I</w:t>
      </w:r>
      <w:r>
        <w:rPr>
          <w:sz w:val="24"/>
        </w:rPr>
        <w:t>’ve</w:t>
      </w:r>
      <w:r w:rsidRPr="00453765">
        <w:rPr>
          <w:sz w:val="24"/>
        </w:rPr>
        <w:t xml:space="preserve"> sold 34 and have the 510 dollars and I have the winner of the </w:t>
      </w:r>
      <w:r w:rsidR="00894E20">
        <w:rPr>
          <w:sz w:val="24"/>
        </w:rPr>
        <w:t xml:space="preserve">shirt </w:t>
      </w:r>
      <w:r w:rsidRPr="00453765">
        <w:rPr>
          <w:sz w:val="24"/>
        </w:rPr>
        <w:t>design her 2</w:t>
      </w:r>
      <w:r w:rsidR="00894E20">
        <w:rPr>
          <w:sz w:val="24"/>
        </w:rPr>
        <w:t xml:space="preserve">. </w:t>
      </w:r>
      <w:r w:rsidRPr="00453765">
        <w:rPr>
          <w:sz w:val="24"/>
        </w:rPr>
        <w:t xml:space="preserve"> Serenity keepers will be in PINK shirts this </w:t>
      </w:r>
      <w:r w:rsidR="00894E20" w:rsidRPr="00453765">
        <w:rPr>
          <w:sz w:val="24"/>
        </w:rPr>
        <w:t>year. I</w:t>
      </w:r>
      <w:r w:rsidRPr="00453765">
        <w:rPr>
          <w:sz w:val="24"/>
        </w:rPr>
        <w:t xml:space="preserve"> have a speaker that spoke at TBRCNA from San Antonio she will be main </w:t>
      </w:r>
      <w:r w:rsidR="00894E20" w:rsidRPr="00453765">
        <w:rPr>
          <w:sz w:val="24"/>
        </w:rPr>
        <w:t>speaker. I</w:t>
      </w:r>
      <w:r w:rsidRPr="00453765">
        <w:rPr>
          <w:sz w:val="24"/>
        </w:rPr>
        <w:t xml:space="preserve"> still need people to </w:t>
      </w:r>
      <w:r w:rsidRPr="00453765">
        <w:rPr>
          <w:sz w:val="24"/>
        </w:rPr>
        <w:t>help</w:t>
      </w:r>
      <w:r w:rsidRPr="00453765">
        <w:rPr>
          <w:sz w:val="24"/>
        </w:rPr>
        <w:t xml:space="preserve"> that </w:t>
      </w:r>
      <w:r w:rsidRPr="00453765">
        <w:rPr>
          <w:sz w:val="24"/>
        </w:rPr>
        <w:t>day.</w:t>
      </w:r>
      <w:r w:rsidRPr="00453765">
        <w:rPr>
          <w:sz w:val="24"/>
        </w:rPr>
        <w:t xml:space="preserve"> Please send your </w:t>
      </w:r>
      <w:r>
        <w:rPr>
          <w:sz w:val="24"/>
        </w:rPr>
        <w:t>s</w:t>
      </w:r>
      <w:r w:rsidRPr="00453765">
        <w:rPr>
          <w:sz w:val="24"/>
        </w:rPr>
        <w:t>poncee</w:t>
      </w:r>
      <w:r>
        <w:rPr>
          <w:sz w:val="24"/>
        </w:rPr>
        <w:t>s</w:t>
      </w:r>
      <w:r w:rsidRPr="00453765">
        <w:rPr>
          <w:sz w:val="24"/>
        </w:rPr>
        <w:t xml:space="preserve"> to </w:t>
      </w:r>
      <w:r w:rsidR="00894E20" w:rsidRPr="00453765">
        <w:rPr>
          <w:sz w:val="24"/>
        </w:rPr>
        <w:t>help, I</w:t>
      </w:r>
      <w:r w:rsidRPr="00453765">
        <w:rPr>
          <w:sz w:val="24"/>
        </w:rPr>
        <w:t xml:space="preserve"> have a </w:t>
      </w:r>
      <w:r w:rsidRPr="00453765">
        <w:rPr>
          <w:sz w:val="24"/>
        </w:rPr>
        <w:t>signup</w:t>
      </w:r>
      <w:r w:rsidRPr="00453765">
        <w:rPr>
          <w:sz w:val="24"/>
        </w:rPr>
        <w:t xml:space="preserve"> sheet for meeting chairs and topics please sign up</w:t>
      </w:r>
      <w:r w:rsidR="00894E20">
        <w:rPr>
          <w:sz w:val="24"/>
        </w:rPr>
        <w:t>.</w:t>
      </w:r>
      <w:r w:rsidRPr="00453765">
        <w:rPr>
          <w:sz w:val="24"/>
        </w:rPr>
        <w:t xml:space="preserve"> I have that blanket and a few other </w:t>
      </w:r>
      <w:r w:rsidRPr="00453765">
        <w:rPr>
          <w:sz w:val="24"/>
        </w:rPr>
        <w:t>items</w:t>
      </w:r>
      <w:r w:rsidRPr="00453765">
        <w:rPr>
          <w:sz w:val="24"/>
        </w:rPr>
        <w:t xml:space="preserve"> for </w:t>
      </w:r>
      <w:r w:rsidRPr="00453765">
        <w:rPr>
          <w:sz w:val="24"/>
        </w:rPr>
        <w:t>an</w:t>
      </w:r>
      <w:r w:rsidRPr="00453765">
        <w:rPr>
          <w:sz w:val="24"/>
        </w:rPr>
        <w:t xml:space="preserve"> auction at the camp </w:t>
      </w:r>
      <w:r w:rsidRPr="00453765">
        <w:rPr>
          <w:sz w:val="24"/>
        </w:rPr>
        <w:t>out.</w:t>
      </w:r>
      <w:r w:rsidR="00894E20">
        <w:rPr>
          <w:b/>
          <w:sz w:val="24"/>
        </w:rPr>
        <w:t xml:space="preserve"> </w:t>
      </w:r>
      <w:r w:rsidRPr="00453765">
        <w:rPr>
          <w:sz w:val="24"/>
        </w:rPr>
        <w:t>Money will be asking for the 343.16 I spen</w:t>
      </w:r>
      <w:r w:rsidR="00894E20">
        <w:rPr>
          <w:sz w:val="24"/>
        </w:rPr>
        <w:t>t out of pocket</w:t>
      </w:r>
      <w:r w:rsidRPr="00453765">
        <w:rPr>
          <w:sz w:val="24"/>
        </w:rPr>
        <w:t xml:space="preserve"> on </w:t>
      </w:r>
      <w:r w:rsidR="00894E20">
        <w:rPr>
          <w:sz w:val="24"/>
        </w:rPr>
        <w:t xml:space="preserve">the </w:t>
      </w:r>
      <w:r w:rsidRPr="00453765">
        <w:rPr>
          <w:sz w:val="24"/>
        </w:rPr>
        <w:t>crawﬁsh boil</w:t>
      </w:r>
      <w:r w:rsidR="00894E20">
        <w:rPr>
          <w:sz w:val="24"/>
        </w:rPr>
        <w:t xml:space="preserve">. </w:t>
      </w:r>
      <w:r w:rsidRPr="00453765">
        <w:rPr>
          <w:sz w:val="24"/>
        </w:rPr>
        <w:t xml:space="preserve">I will also be asking for 250 for </w:t>
      </w:r>
      <w:r w:rsidRPr="00453765">
        <w:rPr>
          <w:sz w:val="24"/>
        </w:rPr>
        <w:t>plates,</w:t>
      </w:r>
      <w:r w:rsidRPr="00453765">
        <w:rPr>
          <w:sz w:val="24"/>
        </w:rPr>
        <w:t xml:space="preserve"> ﬂash lights for camp </w:t>
      </w:r>
      <w:r w:rsidRPr="00453765">
        <w:rPr>
          <w:sz w:val="24"/>
        </w:rPr>
        <w:t>out,</w:t>
      </w:r>
      <w:r w:rsidRPr="00453765">
        <w:rPr>
          <w:sz w:val="24"/>
        </w:rPr>
        <w:t xml:space="preserve"> glow </w:t>
      </w:r>
      <w:r w:rsidRPr="00453765">
        <w:rPr>
          <w:sz w:val="24"/>
        </w:rPr>
        <w:t>sticks,</w:t>
      </w:r>
      <w:r w:rsidRPr="00453765">
        <w:rPr>
          <w:sz w:val="24"/>
        </w:rPr>
        <w:t xml:space="preserve"> and condiments for the feast, trophy for best meat and side</w:t>
      </w:r>
      <w:r w:rsidR="00894E20">
        <w:rPr>
          <w:sz w:val="24"/>
        </w:rPr>
        <w:t xml:space="preserve">. </w:t>
      </w:r>
      <w:r w:rsidRPr="00453765">
        <w:rPr>
          <w:sz w:val="24"/>
        </w:rPr>
        <w:t xml:space="preserve">2 shirts for new comers, a how and why and a basic text </w:t>
      </w:r>
    </w:p>
    <w:p w14:paraId="1C39EC83" w14:textId="0E16637D" w:rsidR="00453765" w:rsidRPr="00453765" w:rsidRDefault="00453765" w:rsidP="00453765">
      <w:pPr>
        <w:rPr>
          <w:sz w:val="24"/>
        </w:rPr>
      </w:pPr>
      <w:r w:rsidRPr="00453765">
        <w:rPr>
          <w:sz w:val="24"/>
        </w:rPr>
        <w:t xml:space="preserve">Thank you all for allowing me to be of Service to the Northside </w:t>
      </w:r>
      <w:r w:rsidRPr="00453765">
        <w:rPr>
          <w:sz w:val="24"/>
        </w:rPr>
        <w:t>area.</w:t>
      </w:r>
    </w:p>
    <w:p w14:paraId="796E756E" w14:textId="5473759C" w:rsidR="00894E20" w:rsidRDefault="00453765" w:rsidP="00453765">
      <w:pPr>
        <w:rPr>
          <w:sz w:val="24"/>
        </w:rPr>
      </w:pPr>
      <w:r w:rsidRPr="00453765">
        <w:rPr>
          <w:sz w:val="24"/>
        </w:rPr>
        <w:t xml:space="preserve">Activity </w:t>
      </w:r>
      <w:r w:rsidR="00894E20">
        <w:rPr>
          <w:sz w:val="24"/>
        </w:rPr>
        <w:t xml:space="preserve">Facilitator   </w:t>
      </w:r>
      <w:r w:rsidRPr="00453765">
        <w:rPr>
          <w:sz w:val="24"/>
        </w:rPr>
        <w:t>Jeremy L</w:t>
      </w:r>
      <w:r w:rsidR="00894E20">
        <w:rPr>
          <w:sz w:val="24"/>
        </w:rPr>
        <w:t xml:space="preserve">.   </w:t>
      </w:r>
      <w:r w:rsidRPr="00453765">
        <w:rPr>
          <w:sz w:val="24"/>
        </w:rPr>
        <w:t>832-887-9536</w:t>
      </w:r>
    </w:p>
    <w:p w14:paraId="6C73B2BE" w14:textId="2D9D1165" w:rsidR="00894E20" w:rsidRDefault="00894E20" w:rsidP="00453765">
      <w:pPr>
        <w:rPr>
          <w:sz w:val="24"/>
        </w:rPr>
      </w:pPr>
    </w:p>
    <w:p w14:paraId="764715CF" w14:textId="142C2CF7" w:rsidR="00BB0C42" w:rsidRDefault="00BB0C42" w:rsidP="00453765">
      <w:pPr>
        <w:rPr>
          <w:sz w:val="24"/>
        </w:rPr>
      </w:pPr>
      <w:r>
        <w:rPr>
          <w:sz w:val="24"/>
        </w:rPr>
        <w:lastRenderedPageBreak/>
        <w:t xml:space="preserve">Activities: Continued…. </w:t>
      </w:r>
    </w:p>
    <w:p w14:paraId="067ECB4A" w14:textId="77777777" w:rsidR="00BB0C42" w:rsidRDefault="00BB0C42" w:rsidP="00453765">
      <w:pPr>
        <w:rPr>
          <w:sz w:val="24"/>
        </w:rPr>
      </w:pPr>
    </w:p>
    <w:p w14:paraId="7DB11898" w14:textId="49498756" w:rsidR="00894E20" w:rsidRPr="00453765" w:rsidRDefault="00894E20" w:rsidP="00453765">
      <w:pPr>
        <w:rPr>
          <w:sz w:val="24"/>
        </w:rPr>
      </w:pPr>
      <w:r>
        <w:rPr>
          <w:sz w:val="24"/>
        </w:rPr>
        <w:t xml:space="preserve">A financial summary was also </w:t>
      </w:r>
      <w:r w:rsidR="001C59A7">
        <w:rPr>
          <w:sz w:val="24"/>
        </w:rPr>
        <w:t xml:space="preserve">electronically </w:t>
      </w:r>
      <w:r>
        <w:rPr>
          <w:sz w:val="24"/>
        </w:rPr>
        <w:t xml:space="preserve">submitted </w:t>
      </w:r>
      <w:r w:rsidR="007C2CB3">
        <w:rPr>
          <w:sz w:val="24"/>
        </w:rPr>
        <w:t xml:space="preserve">by the Activities Facilitator. </w:t>
      </w:r>
    </w:p>
    <w:p w14:paraId="6476796A" w14:textId="768F5850" w:rsidR="00453765" w:rsidRDefault="00453765" w:rsidP="00453765">
      <w:r>
        <w:t xml:space="preserve">           CRAWFISH BOIL 2019 </w:t>
      </w:r>
      <w:r>
        <w:t xml:space="preserve">FINACIAL REPORT WAS REVIEWED. </w:t>
      </w:r>
    </w:p>
    <w:p w14:paraId="301CCC06" w14:textId="41E5B55B" w:rsidR="00453765" w:rsidRDefault="00453765" w:rsidP="00453765">
      <w:r>
        <w:t xml:space="preserve">TOTAL </w:t>
      </w:r>
      <w:r w:rsidR="001C59A7">
        <w:t>$</w:t>
      </w:r>
      <w:r>
        <w:t>2</w:t>
      </w:r>
      <w:r w:rsidR="001C59A7">
        <w:t>,</w:t>
      </w:r>
      <w:r>
        <w:t>695</w:t>
      </w:r>
    </w:p>
    <w:p w14:paraId="5BCBC6F6" w14:textId="438B3733" w:rsidR="00453765" w:rsidRDefault="00453765" w:rsidP="00453765">
      <w:r>
        <w:t>SPENT KROGER CRAWFISH 1214.5 HEB 134.56 SAM</w:t>
      </w:r>
      <w:r w:rsidR="001C59A7">
        <w:t>S</w:t>
      </w:r>
      <w:r>
        <w:t xml:space="preserve"> CLUB 214.1</w:t>
      </w:r>
      <w:r w:rsidR="001C59A7">
        <w:t>0</w:t>
      </w:r>
    </w:p>
    <w:p w14:paraId="339CC1D4" w14:textId="05220A0B" w:rsidR="00453765" w:rsidRDefault="00453765" w:rsidP="00453765">
      <w:r>
        <w:t xml:space="preserve">TOTAL SPEND 1563.16 </w:t>
      </w:r>
    </w:p>
    <w:p w14:paraId="1FC4C287" w14:textId="77777777" w:rsidR="00453765" w:rsidRDefault="00453765" w:rsidP="00453765">
      <w:r>
        <w:t>TOTAL PROFIT 1131.84</w:t>
      </w:r>
    </w:p>
    <w:p w14:paraId="5A6766B8" w14:textId="77777777" w:rsidR="00453765" w:rsidRDefault="00453765" w:rsidP="00453765">
      <w:r>
        <w:t>DONATION BLTN 1581.84</w:t>
      </w:r>
    </w:p>
    <w:p w14:paraId="7198365B" w14:textId="5A10A112" w:rsidR="00453765" w:rsidRDefault="00453765" w:rsidP="00453765">
      <w:r>
        <w:t xml:space="preserve">OUT OF POCKET </w:t>
      </w:r>
      <w:r>
        <w:t xml:space="preserve">EXPENSES </w:t>
      </w:r>
      <w:r>
        <w:t xml:space="preserve">343.16 </w:t>
      </w:r>
    </w:p>
    <w:p w14:paraId="202C8224" w14:textId="06C7F1E2" w:rsidR="0039722A" w:rsidRDefault="00453765" w:rsidP="00453765">
      <w:r>
        <w:t xml:space="preserve">SEEKING REIMBURSEMENT AT TODAY’S ASC.  </w:t>
      </w:r>
    </w:p>
    <w:p w14:paraId="071EAC54" w14:textId="6012B108" w:rsidR="007304B4" w:rsidRDefault="007304B4" w:rsidP="00E96671">
      <w:pPr>
        <w:pStyle w:val="Title"/>
      </w:pPr>
    </w:p>
    <w:p w14:paraId="7A6CF16B" w14:textId="0F0E851C" w:rsidR="00572206" w:rsidRDefault="00BD6A13" w:rsidP="00E96671">
      <w:pPr>
        <w:pStyle w:val="Signature"/>
      </w:pPr>
      <w:r w:rsidRPr="00163FD3">
        <w:rPr>
          <w:b/>
          <w:sz w:val="28"/>
        </w:rPr>
        <w:t>Web Servant:</w:t>
      </w:r>
      <w:r w:rsidR="00B84A99">
        <w:rPr>
          <w:b/>
          <w:sz w:val="28"/>
        </w:rPr>
        <w:t xml:space="preserve"> </w:t>
      </w:r>
      <w:r w:rsidR="008825F9" w:rsidRPr="00E96671">
        <w:rPr>
          <w:sz w:val="24"/>
        </w:rPr>
        <w:t xml:space="preserve">Absent report read and accepted. </w:t>
      </w:r>
      <w:r w:rsidR="00B84A99">
        <w:t xml:space="preserve">Still learning to master the duties of working on the webpage. </w:t>
      </w:r>
      <w:r w:rsidR="001C59A7">
        <w:t xml:space="preserve">Please continue to use the </w:t>
      </w:r>
      <w:hyperlink r:id="rId10" w:history="1">
        <w:r w:rsidR="003C08F6" w:rsidRPr="00EB5673">
          <w:rPr>
            <w:rStyle w:val="Hyperlink"/>
          </w:rPr>
          <w:t>0123@nascona.org</w:t>
        </w:r>
      </w:hyperlink>
      <w:r w:rsidR="001C59A7">
        <w:t xml:space="preserve"> for all </w:t>
      </w:r>
      <w:r w:rsidR="00572206">
        <w:t xml:space="preserve">Northside Area </w:t>
      </w:r>
      <w:r w:rsidR="001C59A7">
        <w:t>mass communications. I have yet to receive any charges from Allan L for hosting services.</w:t>
      </w:r>
    </w:p>
    <w:p w14:paraId="46F5EF7C" w14:textId="257451A5" w:rsidR="008825F9" w:rsidRPr="00572206" w:rsidRDefault="008825F9" w:rsidP="00E96671">
      <w:pPr>
        <w:pStyle w:val="Signature"/>
      </w:pPr>
      <w:r>
        <w:t xml:space="preserve">Steve O. </w:t>
      </w:r>
    </w:p>
    <w:p w14:paraId="069974CC" w14:textId="77777777" w:rsidR="008825F9" w:rsidRPr="00B84A99" w:rsidRDefault="008825F9" w:rsidP="00B84A99"/>
    <w:p w14:paraId="3744FDBD" w14:textId="702DFCE1" w:rsidR="00BA7152" w:rsidRPr="000200A7" w:rsidRDefault="00BA7152" w:rsidP="0019395A">
      <w:pPr>
        <w:rPr>
          <w:b/>
          <w:u w:val="single"/>
        </w:rPr>
      </w:pPr>
      <w:r w:rsidRPr="000200A7">
        <w:rPr>
          <w:b/>
          <w:u w:val="single"/>
        </w:rPr>
        <w:t xml:space="preserve">Break was held at </w:t>
      </w:r>
      <w:r w:rsidR="001C59A7">
        <w:rPr>
          <w:b/>
          <w:u w:val="single"/>
        </w:rPr>
        <w:t>1</w:t>
      </w:r>
      <w:r w:rsidRPr="000200A7">
        <w:rPr>
          <w:b/>
          <w:u w:val="single"/>
        </w:rPr>
        <w:t>:</w:t>
      </w:r>
      <w:r w:rsidR="001C59A7">
        <w:rPr>
          <w:b/>
          <w:u w:val="single"/>
        </w:rPr>
        <w:t>57</w:t>
      </w:r>
      <w:r w:rsidR="00A578E4">
        <w:rPr>
          <w:b/>
          <w:u w:val="single"/>
        </w:rPr>
        <w:t xml:space="preserve"> PM</w:t>
      </w:r>
      <w:r w:rsidRPr="000200A7">
        <w:rPr>
          <w:b/>
          <w:u w:val="single"/>
        </w:rPr>
        <w:t>.</w:t>
      </w:r>
    </w:p>
    <w:p w14:paraId="004F35E3" w14:textId="7D942740" w:rsidR="00AD695F" w:rsidRDefault="00BA7152" w:rsidP="00E96671">
      <w:pPr>
        <w:rPr>
          <w:b/>
          <w:u w:val="single"/>
        </w:rPr>
      </w:pPr>
      <w:r w:rsidRPr="000200A7">
        <w:rPr>
          <w:b/>
          <w:u w:val="single"/>
        </w:rPr>
        <w:t xml:space="preserve"> 7</w:t>
      </w:r>
      <w:r w:rsidRPr="000200A7">
        <w:rPr>
          <w:b/>
          <w:u w:val="single"/>
          <w:vertAlign w:val="superscript"/>
        </w:rPr>
        <w:t>th</w:t>
      </w:r>
      <w:r w:rsidRPr="000200A7">
        <w:rPr>
          <w:b/>
          <w:u w:val="single"/>
        </w:rPr>
        <w:t xml:space="preserve"> tradition</w:t>
      </w:r>
      <w:r w:rsidR="00A578E4">
        <w:rPr>
          <w:b/>
          <w:u w:val="single"/>
        </w:rPr>
        <w:t xml:space="preserve"> basket was passed, </w:t>
      </w:r>
      <w:r w:rsidRPr="000200A7">
        <w:rPr>
          <w:b/>
          <w:u w:val="single"/>
        </w:rPr>
        <w:t>Meeting resumed at 2:</w:t>
      </w:r>
      <w:r w:rsidR="00AD695F">
        <w:rPr>
          <w:b/>
          <w:u w:val="single"/>
        </w:rPr>
        <w:t xml:space="preserve">15 </w:t>
      </w:r>
      <w:r w:rsidRPr="000200A7">
        <w:rPr>
          <w:b/>
          <w:u w:val="single"/>
        </w:rPr>
        <w:t>PM</w:t>
      </w:r>
    </w:p>
    <w:p w14:paraId="37B2B5B7" w14:textId="407684D7" w:rsidR="00E96671" w:rsidRDefault="00E96671" w:rsidP="00E96671">
      <w:pPr>
        <w:rPr>
          <w:b/>
          <w:u w:val="single"/>
        </w:rPr>
      </w:pPr>
    </w:p>
    <w:p w14:paraId="1DD30665" w14:textId="43A925CF" w:rsidR="00572206" w:rsidRDefault="00572206" w:rsidP="00E96671">
      <w:pPr>
        <w:rPr>
          <w:b/>
          <w:u w:val="single"/>
        </w:rPr>
      </w:pPr>
    </w:p>
    <w:p w14:paraId="4B1C5D3A" w14:textId="350B2404" w:rsidR="00572206" w:rsidRDefault="00572206" w:rsidP="00E96671">
      <w:pPr>
        <w:rPr>
          <w:b/>
          <w:u w:val="single"/>
        </w:rPr>
      </w:pPr>
    </w:p>
    <w:p w14:paraId="07718A98" w14:textId="29DE943B" w:rsidR="000A7399" w:rsidRDefault="000A7399" w:rsidP="00E96671">
      <w:pPr>
        <w:rPr>
          <w:b/>
          <w:u w:val="single"/>
        </w:rPr>
      </w:pPr>
    </w:p>
    <w:p w14:paraId="5AE958F3" w14:textId="77777777" w:rsidR="000A7399" w:rsidRDefault="000A7399" w:rsidP="00E96671">
      <w:pPr>
        <w:rPr>
          <w:b/>
          <w:u w:val="single"/>
        </w:rPr>
      </w:pPr>
    </w:p>
    <w:p w14:paraId="5B79BDCE" w14:textId="77777777" w:rsidR="00572206" w:rsidRPr="00E96671" w:rsidRDefault="00572206" w:rsidP="00E96671">
      <w:pPr>
        <w:rPr>
          <w:b/>
          <w:u w:val="single"/>
        </w:rPr>
      </w:pPr>
    </w:p>
    <w:p w14:paraId="52756993" w14:textId="3944BA7E" w:rsidR="007F1812" w:rsidRPr="007F1812" w:rsidRDefault="007F1812" w:rsidP="008825F9">
      <w:pPr>
        <w:pStyle w:val="Heading1"/>
      </w:pPr>
      <w:bookmarkStart w:id="5" w:name="_Hlk534563885"/>
      <w:r w:rsidRPr="00EA704C">
        <w:t xml:space="preserve">Group Reports: </w:t>
      </w:r>
    </w:p>
    <w:bookmarkEnd w:id="5"/>
    <w:p w14:paraId="5154B333" w14:textId="40396549" w:rsidR="006E4E6A" w:rsidRDefault="00610B51" w:rsidP="0019395A">
      <w:r w:rsidRPr="003C08F6">
        <w:rPr>
          <w:b/>
          <w:sz w:val="28"/>
        </w:rPr>
        <w:t xml:space="preserve">BLTN: </w:t>
      </w:r>
      <w:r w:rsidR="000C56A3" w:rsidRPr="003C08F6">
        <w:rPr>
          <w:sz w:val="24"/>
        </w:rPr>
        <w:t xml:space="preserve"> </w:t>
      </w:r>
      <w:r w:rsidR="00572206">
        <w:t>Birthday nights held on the last Friday of each month are now Potluck Dinners after the meeting. Speaker meetings are held the 1</w:t>
      </w:r>
      <w:r w:rsidR="00572206" w:rsidRPr="00572206">
        <w:rPr>
          <w:vertAlign w:val="superscript"/>
        </w:rPr>
        <w:t>st</w:t>
      </w:r>
      <w:r w:rsidR="00572206">
        <w:t xml:space="preserve"> Friday of each month. </w:t>
      </w:r>
      <w:r w:rsidR="0046349D">
        <w:t xml:space="preserve">Our treasurer is still having problems getting on the bank account. Upcoming Birthdays Debbie D, Jake K and Robert…  </w:t>
      </w:r>
    </w:p>
    <w:p w14:paraId="6B6862CF" w14:textId="4E496932" w:rsidR="00AA6250" w:rsidRPr="00991295" w:rsidRDefault="00BA7152" w:rsidP="0019395A">
      <w:r w:rsidRPr="003C08F6">
        <w:rPr>
          <w:b/>
          <w:sz w:val="28"/>
        </w:rPr>
        <w:t xml:space="preserve">Cypress Group: </w:t>
      </w:r>
      <w:r w:rsidR="00EA704C">
        <w:t xml:space="preserve">Group conscience is </w:t>
      </w:r>
      <w:r w:rsidR="003C08F6">
        <w:t xml:space="preserve">held </w:t>
      </w:r>
      <w:r w:rsidR="00EA704C">
        <w:t>the last Monday of each month after the regularly scheduled meeting.</w:t>
      </w:r>
      <w:r w:rsidR="00673B8B">
        <w:t xml:space="preserve"> </w:t>
      </w:r>
      <w:r w:rsidR="0046349D">
        <w:t>Our</w:t>
      </w:r>
      <w:r w:rsidR="00944FBF">
        <w:t xml:space="preserve"> 10</w:t>
      </w:r>
      <w:r w:rsidR="00944FBF" w:rsidRPr="00944FBF">
        <w:rPr>
          <w:vertAlign w:val="superscript"/>
        </w:rPr>
        <w:t>th</w:t>
      </w:r>
      <w:r w:rsidR="00944FBF">
        <w:t xml:space="preserve"> Anniversary Campout</w:t>
      </w:r>
      <w:r w:rsidR="0046349D">
        <w:t xml:space="preserve"> </w:t>
      </w:r>
      <w:r w:rsidR="00944FBF">
        <w:t>will be May 3</w:t>
      </w:r>
      <w:r w:rsidR="00944FBF" w:rsidRPr="00944FBF">
        <w:rPr>
          <w:vertAlign w:val="superscript"/>
        </w:rPr>
        <w:t>rd</w:t>
      </w:r>
      <w:r w:rsidR="00944FBF">
        <w:t xml:space="preserve"> -5</w:t>
      </w:r>
      <w:r w:rsidR="00944FBF" w:rsidRPr="00944FBF">
        <w:rPr>
          <w:vertAlign w:val="superscript"/>
        </w:rPr>
        <w:t>th</w:t>
      </w:r>
      <w:r w:rsidR="00944FBF">
        <w:t xml:space="preserve"> at Lake Sommerville Marina. </w:t>
      </w:r>
      <w:r w:rsidR="00EA704C">
        <w:t xml:space="preserve">Meetings are held Sun and Mon 8pm 13131 Fry Rd Cypress TX 77433 Classroom #3 </w:t>
      </w:r>
      <w:r w:rsidR="00044199">
        <w:t xml:space="preserve">ASC contribution </w:t>
      </w:r>
      <w:r w:rsidR="0046349D">
        <w:t>$40</w:t>
      </w:r>
      <w:r w:rsidR="00044199">
        <w:t>.</w:t>
      </w:r>
      <w:r w:rsidR="000A7399">
        <w:t>00 AAI</w:t>
      </w:r>
      <w:r w:rsidR="0046349D">
        <w:t xml:space="preserve"> contribution $50.00 </w:t>
      </w:r>
    </w:p>
    <w:p w14:paraId="222AE466" w14:textId="04B133E3" w:rsidR="00673B8B" w:rsidRPr="00AA6250" w:rsidRDefault="00BA7152" w:rsidP="00AA6250">
      <w:pPr>
        <w:pStyle w:val="NormalWeb"/>
        <w:spacing w:line="254" w:lineRule="auto"/>
        <w:rPr>
          <w:color w:val="000000"/>
        </w:rPr>
      </w:pPr>
      <w:r w:rsidRPr="003C08F6">
        <w:rPr>
          <w:rFonts w:asciiTheme="majorHAnsi" w:hAnsiTheme="majorHAnsi"/>
          <w:b/>
          <w:sz w:val="28"/>
        </w:rPr>
        <w:t>New Hope</w:t>
      </w:r>
      <w:r w:rsidR="001334C1" w:rsidRPr="00BB0C42">
        <w:rPr>
          <w:b/>
        </w:rPr>
        <w:t>:</w:t>
      </w:r>
      <w:r w:rsidR="00044405" w:rsidRPr="00BB0C42">
        <w:rPr>
          <w:b/>
        </w:rPr>
        <w:t xml:space="preserve"> </w:t>
      </w:r>
      <w:r w:rsidR="0046349D">
        <w:rPr>
          <w:color w:val="000000"/>
        </w:rPr>
        <w:t xml:space="preserve">Upcoming celebrants Jackie F.  ASC contribution $40.00 FBTL contribution $100.00 </w:t>
      </w:r>
    </w:p>
    <w:p w14:paraId="64F13CC0" w14:textId="0E328FAF" w:rsidR="00442E13" w:rsidRDefault="00442E13" w:rsidP="0019395A">
      <w:r>
        <w:t>Location is 17892 US HWY 59 Meetings are held on the following; Sun 7PM, Tues, 8PM, Fri 8PM Contact BEN C _281-303-7094</w:t>
      </w:r>
    </w:p>
    <w:p w14:paraId="52EE9B44" w14:textId="00F7BF87" w:rsidR="00442E13" w:rsidRDefault="00442E13" w:rsidP="00442E13">
      <w:r w:rsidRPr="003C08F6">
        <w:rPr>
          <w:b/>
          <w:sz w:val="28"/>
        </w:rPr>
        <w:t>Recovery in Progress</w:t>
      </w:r>
      <w:r w:rsidRPr="00442E13">
        <w:rPr>
          <w:b/>
          <w:sz w:val="24"/>
        </w:rPr>
        <w:t>:</w:t>
      </w:r>
      <w:r w:rsidR="00044405">
        <w:rPr>
          <w:b/>
          <w:sz w:val="24"/>
        </w:rPr>
        <w:t xml:space="preserve"> </w:t>
      </w:r>
      <w:r w:rsidR="00044405">
        <w:t xml:space="preserve"> RIP M</w:t>
      </w:r>
      <w:r w:rsidR="006D129D">
        <w:t>eet</w:t>
      </w:r>
      <w:r w:rsidR="00044405">
        <w:t>s</w:t>
      </w:r>
      <w:r w:rsidR="006D129D">
        <w:t xml:space="preserve"> regularly at 608</w:t>
      </w:r>
      <w:r w:rsidR="006E4E6A">
        <w:t xml:space="preserve"> Cactus in Conroe 77385 Thursdays at 8PM average attendance 20</w:t>
      </w:r>
      <w:r w:rsidR="0046349D">
        <w:t>+</w:t>
      </w:r>
      <w:r w:rsidR="00AA6250">
        <w:t xml:space="preserve"> _$</w:t>
      </w:r>
      <w:r w:rsidR="0046349D">
        <w:t>30</w:t>
      </w:r>
      <w:r w:rsidR="00AA6250">
        <w:t xml:space="preserve">.00 ASC contribution </w:t>
      </w:r>
    </w:p>
    <w:p w14:paraId="43FB6882" w14:textId="43C49AB4" w:rsidR="00044405" w:rsidRDefault="00044405" w:rsidP="00044405">
      <w:r w:rsidRPr="003C08F6">
        <w:rPr>
          <w:b/>
          <w:sz w:val="28"/>
          <w:szCs w:val="28"/>
        </w:rPr>
        <w:t xml:space="preserve">Happy Joyous and Free: </w:t>
      </w:r>
      <w:r w:rsidR="0046349D">
        <w:rPr>
          <w:b/>
          <w:sz w:val="24"/>
        </w:rPr>
        <w:t>Absent</w:t>
      </w:r>
    </w:p>
    <w:p w14:paraId="303130FD" w14:textId="1EA84AA7" w:rsidR="006D129D" w:rsidRPr="00EA704C" w:rsidRDefault="00044405" w:rsidP="008825F9">
      <w:r>
        <w:t>Meetings are held regularly at The Woodlands United Methodist Church 2200 Lake Woodlands Dr. The Woodlands TX, Rm D211 at 7:00 PM attendance average of 10-25.</w:t>
      </w:r>
    </w:p>
    <w:p w14:paraId="3B82F3A4" w14:textId="676B8A23" w:rsidR="006D129D" w:rsidRDefault="006D129D" w:rsidP="0019395A">
      <w:bookmarkStart w:id="6" w:name="_Hlk534564224"/>
      <w:r w:rsidRPr="003C08F6">
        <w:rPr>
          <w:b/>
          <w:sz w:val="28"/>
          <w:szCs w:val="28"/>
        </w:rPr>
        <w:t>Wood</w:t>
      </w:r>
      <w:r w:rsidR="00044199" w:rsidRPr="003C08F6">
        <w:rPr>
          <w:b/>
          <w:sz w:val="28"/>
          <w:szCs w:val="28"/>
        </w:rPr>
        <w:t xml:space="preserve">lands </w:t>
      </w:r>
      <w:r w:rsidRPr="003C08F6">
        <w:rPr>
          <w:b/>
          <w:sz w:val="28"/>
          <w:szCs w:val="28"/>
        </w:rPr>
        <w:t>NA</w:t>
      </w:r>
      <w:r w:rsidRPr="00442E13">
        <w:rPr>
          <w:b/>
          <w:sz w:val="24"/>
        </w:rPr>
        <w:t>:</w:t>
      </w:r>
      <w:bookmarkEnd w:id="6"/>
      <w:r w:rsidR="00044405">
        <w:rPr>
          <w:b/>
          <w:sz w:val="24"/>
        </w:rPr>
        <w:t xml:space="preserve"> </w:t>
      </w:r>
      <w:r w:rsidR="0046349D">
        <w:t xml:space="preserve">Volleyball and Activities will be held </w:t>
      </w:r>
      <w:r w:rsidR="00D11A08">
        <w:t>May 4</w:t>
      </w:r>
      <w:r w:rsidR="0046349D" w:rsidRPr="0046349D">
        <w:rPr>
          <w:vertAlign w:val="superscript"/>
        </w:rPr>
        <w:t>th</w:t>
      </w:r>
      <w:r w:rsidR="0046349D">
        <w:t xml:space="preserve"> at 1:00 PM</w:t>
      </w:r>
    </w:p>
    <w:p w14:paraId="6DFBB628" w14:textId="02CA19C7" w:rsidR="0046349D" w:rsidRPr="00044405" w:rsidRDefault="0046349D" w:rsidP="0019395A">
      <w:pPr>
        <w:rPr>
          <w:b/>
          <w:sz w:val="24"/>
        </w:rPr>
      </w:pPr>
      <w:r>
        <w:t xml:space="preserve">Recent </w:t>
      </w:r>
      <w:r w:rsidR="00D11A08">
        <w:t xml:space="preserve">celebrant, Opia celebrated 4yrs this past Friday. </w:t>
      </w:r>
    </w:p>
    <w:p w14:paraId="0DEA75D3" w14:textId="14D70C88" w:rsidR="00751935" w:rsidRDefault="00751935" w:rsidP="0019395A">
      <w:r>
        <w:t>Come and join us Fridays at 8:00pm and Tuesdays at 6:30pm.</w:t>
      </w:r>
      <w:r w:rsidR="00044405">
        <w:t xml:space="preserve"> 1202 N Millbend </w:t>
      </w:r>
      <w:r w:rsidR="00AC391B">
        <w:t>rd.</w:t>
      </w:r>
      <w:r w:rsidR="00044405">
        <w:t xml:space="preserve"> </w:t>
      </w:r>
      <w:r w:rsidR="00AC391B">
        <w:t>Spring TX, 77380</w:t>
      </w:r>
    </w:p>
    <w:p w14:paraId="0A7F06E1" w14:textId="0647D827" w:rsidR="00E96671" w:rsidRDefault="00E96671" w:rsidP="0019395A"/>
    <w:p w14:paraId="540D59CB" w14:textId="77777777" w:rsidR="00D11A08" w:rsidRDefault="00D11A08" w:rsidP="00E96671">
      <w:pPr>
        <w:pStyle w:val="Heading1"/>
      </w:pPr>
    </w:p>
    <w:p w14:paraId="653270AF" w14:textId="77777777" w:rsidR="00D11A08" w:rsidRDefault="00D11A08" w:rsidP="00E96671">
      <w:pPr>
        <w:pStyle w:val="Heading1"/>
      </w:pPr>
    </w:p>
    <w:p w14:paraId="2EEDF7EA" w14:textId="5BD067FE" w:rsidR="008825F9" w:rsidRDefault="008825F9" w:rsidP="00E96671">
      <w:pPr>
        <w:pStyle w:val="Heading1"/>
      </w:pPr>
      <w:r w:rsidRPr="00EA704C">
        <w:t xml:space="preserve">Group Reports: </w:t>
      </w:r>
      <w:r>
        <w:t>continued</w:t>
      </w:r>
      <w:r w:rsidR="00E96671">
        <w:t>…</w:t>
      </w:r>
    </w:p>
    <w:p w14:paraId="54C805B6" w14:textId="77777777" w:rsidR="00E96671" w:rsidRPr="00E96671" w:rsidRDefault="00E96671" w:rsidP="00E96671"/>
    <w:p w14:paraId="7735649B" w14:textId="34ED0954" w:rsidR="00751935" w:rsidRPr="00B84A99" w:rsidRDefault="00751935" w:rsidP="00751935">
      <w:pPr>
        <w:rPr>
          <w:b/>
          <w:sz w:val="28"/>
        </w:rPr>
      </w:pPr>
      <w:r w:rsidRPr="00751935">
        <w:rPr>
          <w:b/>
          <w:sz w:val="28"/>
        </w:rPr>
        <w:t>Serious Undertakings:</w:t>
      </w:r>
      <w:r w:rsidR="00B84A99">
        <w:rPr>
          <w:b/>
          <w:sz w:val="28"/>
        </w:rPr>
        <w:t xml:space="preserve"> </w:t>
      </w:r>
      <w:r>
        <w:t>No forthcoming plans, Problems: lack of trusted servants, no upcoming birthdays.</w:t>
      </w:r>
      <w:r w:rsidR="00B84A99">
        <w:rPr>
          <w:b/>
          <w:sz w:val="28"/>
        </w:rPr>
        <w:t xml:space="preserve"> </w:t>
      </w:r>
      <w:r>
        <w:t>ASC contribution $50</w:t>
      </w:r>
      <w:r w:rsidR="00AC391B">
        <w:t xml:space="preserve">.00 </w:t>
      </w:r>
      <w:r w:rsidR="00D11A08">
        <w:t xml:space="preserve">&amp; $150.00 </w:t>
      </w:r>
    </w:p>
    <w:p w14:paraId="282F60A4" w14:textId="7A6EA61A" w:rsidR="00751935" w:rsidRPr="00751935" w:rsidRDefault="00751935" w:rsidP="00751935">
      <w:r>
        <w:t>Meeting Location: Wesley Memorial U.M.C. 700 Hwy 30 East, Huntsville, TX</w:t>
      </w:r>
    </w:p>
    <w:p w14:paraId="289D2EEF" w14:textId="18549ADE" w:rsidR="00751935" w:rsidRDefault="00751935" w:rsidP="0019395A">
      <w:r>
        <w:t>SUN at 7:00</w:t>
      </w:r>
      <w:r w:rsidR="00B84A99">
        <w:t xml:space="preserve"> </w:t>
      </w:r>
      <w:r w:rsidR="00ED29CF">
        <w:t>pm,</w:t>
      </w:r>
      <w:r>
        <w:t xml:space="preserve"> </w:t>
      </w:r>
      <w:r w:rsidR="00ED29CF">
        <w:t>Tues,</w:t>
      </w:r>
      <w:r>
        <w:t xml:space="preserve"> Thurs and Saturday 8:00 pm. </w:t>
      </w:r>
    </w:p>
    <w:p w14:paraId="59D82FAE" w14:textId="21BB34DA" w:rsidR="00ED29CF" w:rsidRDefault="00ED29CF" w:rsidP="00ED29CF">
      <w:r>
        <w:rPr>
          <w:b/>
          <w:sz w:val="28"/>
        </w:rPr>
        <w:t>Tomball New Attitudes</w:t>
      </w:r>
      <w:r w:rsidRPr="00751935">
        <w:rPr>
          <w:b/>
          <w:sz w:val="28"/>
        </w:rPr>
        <w:t>:</w:t>
      </w:r>
      <w:r w:rsidR="00D11A08">
        <w:rPr>
          <w:b/>
          <w:sz w:val="28"/>
        </w:rPr>
        <w:t xml:space="preserve"> </w:t>
      </w:r>
      <w:r w:rsidR="00D11A08">
        <w:t>The s</w:t>
      </w:r>
      <w:r w:rsidR="00AC391B">
        <w:t xml:space="preserve">peaker meeting and Pot Luck </w:t>
      </w:r>
      <w:r w:rsidR="00D11A08">
        <w:t xml:space="preserve">held </w:t>
      </w:r>
      <w:r w:rsidR="00AC391B">
        <w:t>March 15</w:t>
      </w:r>
      <w:r w:rsidR="00AC391B" w:rsidRPr="00AC391B">
        <w:rPr>
          <w:vertAlign w:val="superscript"/>
        </w:rPr>
        <w:t>th</w:t>
      </w:r>
      <w:r w:rsidR="00AC391B">
        <w:t xml:space="preserve"> </w:t>
      </w:r>
      <w:r w:rsidR="00D11A08">
        <w:t xml:space="preserve">was a success! We are going to fix our building now, the floors and doors, etc.… THANK YOU EVERYONE FOR COMING AND SUPPORTING!!! </w:t>
      </w:r>
    </w:p>
    <w:p w14:paraId="25E765E4" w14:textId="2378C459" w:rsidR="00D11A08" w:rsidRDefault="00D11A08" w:rsidP="00ED29CF">
      <w:r>
        <w:t xml:space="preserve">ASC: donation $100.00 </w:t>
      </w:r>
    </w:p>
    <w:p w14:paraId="5212FC6F" w14:textId="3DBCC0AA" w:rsidR="0099133F" w:rsidRPr="00E96671" w:rsidRDefault="00AC391B" w:rsidP="0019395A">
      <w:pPr>
        <w:rPr>
          <w:b/>
          <w:sz w:val="28"/>
        </w:rPr>
      </w:pPr>
      <w:r>
        <w:t xml:space="preserve">Meeting Location: 715 Carrol St, Tomball TX, 77375. Tues </w:t>
      </w:r>
      <w:r w:rsidR="00B515CD">
        <w:t xml:space="preserve">- </w:t>
      </w:r>
      <w:r>
        <w:t xml:space="preserve">Friday at </w:t>
      </w:r>
      <w:r w:rsidR="00B515CD">
        <w:t>7</w:t>
      </w:r>
      <w:r>
        <w:t xml:space="preserve">:00 PM </w:t>
      </w:r>
    </w:p>
    <w:p w14:paraId="6201BF67" w14:textId="496E117C" w:rsidR="00F56510" w:rsidRDefault="00EA704C" w:rsidP="00F56510">
      <w:pPr>
        <w:pStyle w:val="Signature"/>
        <w:rPr>
          <w:b/>
          <w:sz w:val="28"/>
        </w:rPr>
      </w:pPr>
      <w:r w:rsidRPr="00A63B5E">
        <w:rPr>
          <w:b/>
          <w:sz w:val="28"/>
        </w:rPr>
        <w:t>Open discussion/sharing session:</w:t>
      </w:r>
    </w:p>
    <w:p w14:paraId="63D0E060" w14:textId="3B9A7B4B" w:rsidR="00F56510" w:rsidRPr="00F56510" w:rsidRDefault="00B515CD" w:rsidP="00F56510">
      <w:r>
        <w:rPr>
          <w:rStyle w:val="TitleChar"/>
          <w:u w:val="single"/>
        </w:rPr>
        <w:t>Correction on activities request</w:t>
      </w:r>
      <w:r w:rsidR="00545BDB">
        <w:rPr>
          <w:rStyle w:val="TitleChar"/>
          <w:u w:val="single"/>
        </w:rPr>
        <w:t xml:space="preserve">: </w:t>
      </w:r>
      <w:r w:rsidR="00F56510">
        <w:t xml:space="preserve">Jeramy L provided more details concerning the proposed </w:t>
      </w:r>
      <w:r>
        <w:t xml:space="preserve">$250.00 requested for FBTL and is now requesting $350.00 to cover expenses. </w:t>
      </w:r>
    </w:p>
    <w:p w14:paraId="3D1D7755" w14:textId="1E0622DF" w:rsidR="0099133F" w:rsidRDefault="00B515CD" w:rsidP="003C08F6">
      <w:pPr>
        <w:pStyle w:val="Signature"/>
      </w:pPr>
      <w:r>
        <w:rPr>
          <w:rStyle w:val="TitleChar"/>
          <w:u w:val="single"/>
        </w:rPr>
        <w:t>Literature Invitation</w:t>
      </w:r>
      <w:r w:rsidR="00ED358E" w:rsidRPr="00A63B5E">
        <w:rPr>
          <w:rStyle w:val="TitleChar"/>
          <w:u w:val="single"/>
        </w:rPr>
        <w:t>:</w:t>
      </w:r>
      <w:r w:rsidR="00ED358E">
        <w:rPr>
          <w:rStyle w:val="TitleChar"/>
        </w:rPr>
        <w:t xml:space="preserve"> </w:t>
      </w:r>
      <w:r>
        <w:t xml:space="preserve">Ben C extended an invitation for groups to order their literature at the ASC each month and the order will be filled after the ASC and ready before the following weekend. Please fill out your </w:t>
      </w:r>
      <w:r w:rsidR="00545BDB">
        <w:t>purchase</w:t>
      </w:r>
      <w:r>
        <w:t xml:space="preserve"> </w:t>
      </w:r>
      <w:r w:rsidR="00545BDB">
        <w:t>o</w:t>
      </w:r>
      <w:r>
        <w:t xml:space="preserve">rder form </w:t>
      </w:r>
      <w:r w:rsidR="00545BDB">
        <w:t xml:space="preserve">and a bulk quantity order will be placed. </w:t>
      </w:r>
      <w:bookmarkStart w:id="7" w:name="_Hlk534579375"/>
      <w:r w:rsidR="00545BDB">
        <w:t xml:space="preserve">                                                                                                                                            </w:t>
      </w:r>
      <w:r w:rsidR="00545BDB">
        <w:rPr>
          <w:rStyle w:val="TitleChar"/>
          <w:u w:val="single"/>
        </w:rPr>
        <w:t>PR proposal:</w:t>
      </w:r>
      <w:r w:rsidR="000E2908">
        <w:rPr>
          <w:rStyle w:val="TitleChar"/>
          <w:u w:val="single"/>
        </w:rPr>
        <w:t xml:space="preserve"> </w:t>
      </w:r>
      <w:bookmarkEnd w:id="7"/>
      <w:r w:rsidR="00545BDB">
        <w:t>Larry M</w:t>
      </w:r>
      <w:r w:rsidR="003C08F6">
        <w:t>, P</w:t>
      </w:r>
      <w:r w:rsidR="00545BDB">
        <w:t>roposal to have Northside Area calling cards produced that would include the local NA Hotline and Website information to distribute.</w:t>
      </w:r>
      <w:r w:rsidR="003C08F6">
        <w:t xml:space="preserve"> A follow up with PR was recommended with no exceptions to the proposal moving forward. </w:t>
      </w:r>
      <w:r w:rsidR="00545BDB">
        <w:t xml:space="preserve"> </w:t>
      </w:r>
    </w:p>
    <w:p w14:paraId="531A44E7" w14:textId="77777777" w:rsidR="003C08F6" w:rsidRPr="003C08F6" w:rsidRDefault="003C08F6" w:rsidP="003C08F6"/>
    <w:sdt>
      <w:sdtPr>
        <w:alias w:val="Enter Your Name:"/>
        <w:tag w:val="Enter Your Name:"/>
        <w:id w:val="-738022051"/>
        <w:placeholder>
          <w:docPart w:val="589300E3F8644A1CA1BE2716EDAB841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C25F97D" w14:textId="7BA31E95" w:rsidR="00E84B6E" w:rsidRPr="00D611FE" w:rsidRDefault="00E4708A" w:rsidP="00E84B6E">
          <w:pPr>
            <w:pStyle w:val="Title"/>
          </w:pPr>
          <w:r>
            <w:t>NASCONA RECORDINGS</w:t>
          </w:r>
        </w:p>
      </w:sdtContent>
    </w:sdt>
    <w:p w14:paraId="1DB42482" w14:textId="392F0D7C" w:rsidR="00E84B6E" w:rsidRPr="00E84B6E" w:rsidRDefault="00545BDB" w:rsidP="008B3A3F">
      <w:pPr>
        <w:pStyle w:val="Signature"/>
      </w:pPr>
      <w:r>
        <w:t>April</w:t>
      </w:r>
      <w:r w:rsidR="00E84B6E">
        <w:t xml:space="preserve"> </w:t>
      </w:r>
      <w:r>
        <w:t>7</w:t>
      </w:r>
      <w:r w:rsidRPr="00545BDB">
        <w:rPr>
          <w:vertAlign w:val="superscript"/>
        </w:rPr>
        <w:t>th</w:t>
      </w:r>
      <w:r w:rsidR="00E84B6E">
        <w:t>, 2019</w:t>
      </w:r>
    </w:p>
    <w:tbl>
      <w:tblPr>
        <w:tblpPr w:leftFromText="180" w:rightFromText="180" w:vertAnchor="text" w:horzAnchor="margin" w:tblpXSpec="center" w:tblpY="668"/>
        <w:tblW w:w="1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4"/>
      </w:tblGrid>
      <w:tr w:rsidR="007D2662" w14:paraId="0A1FC2CE" w14:textId="77777777" w:rsidTr="007D2662">
        <w:trPr>
          <w:trHeight w:val="1700"/>
        </w:trPr>
        <w:tc>
          <w:tcPr>
            <w:tcW w:w="11524" w:type="dxa"/>
          </w:tcPr>
          <w:p w14:paraId="17F9BE92" w14:textId="77777777" w:rsidR="007D2662" w:rsidRDefault="007D2662" w:rsidP="007D2662">
            <w:pPr>
              <w:pStyle w:val="RecipientAddress"/>
            </w:pPr>
          </w:p>
          <w:p w14:paraId="6310B8A2" w14:textId="77777777" w:rsidR="007D2662" w:rsidRDefault="007D2662" w:rsidP="007D2662">
            <w:pPr>
              <w:pStyle w:val="RecipientAddress"/>
            </w:pPr>
            <w:r w:rsidRPr="004543A6">
              <w:rPr>
                <w:b/>
              </w:rPr>
              <w:t>Co-Facilitator</w:t>
            </w:r>
            <w:r>
              <w:t>_ Listed under section B of area policy (2) years minimum clean time (non -waivable)</w:t>
            </w:r>
          </w:p>
          <w:p w14:paraId="138817A4" w14:textId="77777777" w:rsidR="007D2662" w:rsidRDefault="007D2662" w:rsidP="007D2662">
            <w:pPr>
              <w:pStyle w:val="RecipientAddress"/>
            </w:pPr>
            <w:r w:rsidRPr="004543A6">
              <w:rPr>
                <w:b/>
              </w:rPr>
              <w:t>RCM</w:t>
            </w:r>
            <w:r>
              <w:rPr>
                <w:b/>
              </w:rPr>
              <w:t>-</w:t>
            </w:r>
            <w:r w:rsidRPr="004543A6">
              <w:rPr>
                <w:b/>
              </w:rPr>
              <w:t>2</w:t>
            </w:r>
            <w:r>
              <w:t>_ Listed under section F of the area policy minimum clean time of (3) years (non -waivable)</w:t>
            </w:r>
          </w:p>
          <w:p w14:paraId="66FF9A8F" w14:textId="77777777" w:rsidR="007D2662" w:rsidRDefault="007D2662" w:rsidP="007D2662">
            <w:pPr>
              <w:pStyle w:val="RecipientAddress"/>
            </w:pPr>
            <w:r w:rsidRPr="003D70F3">
              <w:rPr>
                <w:b/>
              </w:rPr>
              <w:t>Co-treasurer</w:t>
            </w:r>
            <w:r>
              <w:t>_ Listed under section D of area policy minimum clean time of (3) years (non -waivable)</w:t>
            </w:r>
          </w:p>
          <w:p w14:paraId="76D951B0" w14:textId="77777777" w:rsidR="007D2662" w:rsidRPr="000A7399" w:rsidRDefault="007D2662" w:rsidP="007D2662">
            <w:pPr>
              <w:pStyle w:val="RecipientAddress"/>
              <w:rPr>
                <w:strike/>
              </w:rPr>
            </w:pPr>
            <w:r w:rsidRPr="000A7399">
              <w:rPr>
                <w:b/>
                <w:strike/>
              </w:rPr>
              <w:t>Lit Review</w:t>
            </w:r>
            <w:r w:rsidRPr="000A7399">
              <w:rPr>
                <w:strike/>
              </w:rPr>
              <w:t xml:space="preserve">_ Listed under Section K of area policy minimum of (1) year clean time (non-waivable) </w:t>
            </w:r>
          </w:p>
        </w:tc>
      </w:tr>
    </w:tbl>
    <w:p w14:paraId="289DA5D5" w14:textId="055267CE" w:rsidR="009D0DAE" w:rsidRDefault="007D2662" w:rsidP="007D2662">
      <w:pPr>
        <w:pStyle w:val="Signature"/>
        <w:rPr>
          <w:sz w:val="24"/>
        </w:rPr>
      </w:pPr>
      <w:r w:rsidRPr="00A63B5E">
        <w:rPr>
          <w:b/>
          <w:sz w:val="28"/>
          <w:u w:val="single"/>
        </w:rPr>
        <w:t xml:space="preserve"> </w:t>
      </w:r>
      <w:r w:rsidR="001334C1" w:rsidRPr="00A63B5E">
        <w:rPr>
          <w:b/>
          <w:sz w:val="28"/>
          <w:u w:val="single"/>
        </w:rPr>
        <w:t>Old business:</w:t>
      </w:r>
      <w:r w:rsidR="008B3A3F">
        <w:rPr>
          <w:b/>
          <w:sz w:val="28"/>
          <w:u w:val="single"/>
        </w:rPr>
        <w:t xml:space="preserve"> </w:t>
      </w:r>
      <w:r w:rsidR="00065EA6" w:rsidRPr="006C0177">
        <w:rPr>
          <w:rStyle w:val="Heading1Char"/>
        </w:rPr>
        <w:t>Open Positions:</w:t>
      </w:r>
      <w:r w:rsidR="00065EA6">
        <w:rPr>
          <w:sz w:val="24"/>
        </w:rPr>
        <w:t xml:space="preserve"> </w:t>
      </w:r>
    </w:p>
    <w:p w14:paraId="763B7857" w14:textId="303B3A47" w:rsidR="00545BDB" w:rsidRDefault="00545BDB" w:rsidP="0019395A">
      <w:pPr>
        <w:rPr>
          <w:b/>
        </w:rPr>
      </w:pPr>
      <w:r>
        <w:rPr>
          <w:b/>
        </w:rPr>
        <w:t xml:space="preserve">Terri C. Was nominated for the Lit review </w:t>
      </w:r>
      <w:r w:rsidR="00DC3D47">
        <w:rPr>
          <w:b/>
        </w:rPr>
        <w:t xml:space="preserve">open position and qualified herself at this ASC.  This Body expressed no exceptions and the position is now filled. </w:t>
      </w:r>
    </w:p>
    <w:p w14:paraId="334E5D16" w14:textId="2BAA916A" w:rsidR="008B3A3F" w:rsidRDefault="009D0DAE" w:rsidP="0019395A">
      <w:pPr>
        <w:rPr>
          <w:b/>
        </w:rPr>
      </w:pPr>
      <w:r>
        <w:rPr>
          <w:b/>
        </w:rPr>
        <w:t xml:space="preserve">GSR’s </w:t>
      </w:r>
      <w:r w:rsidR="00DC3D47">
        <w:rPr>
          <w:b/>
        </w:rPr>
        <w:t>Are</w:t>
      </w:r>
      <w:r>
        <w:rPr>
          <w:b/>
        </w:rPr>
        <w:t xml:space="preserve"> encouraged to invite nominees to the next scheduled ASC</w:t>
      </w:r>
      <w:r w:rsidR="00DC3D47">
        <w:rPr>
          <w:b/>
        </w:rPr>
        <w:t xml:space="preserve"> for remaining </w:t>
      </w:r>
      <w:r w:rsidR="003C08F6">
        <w:rPr>
          <w:b/>
        </w:rPr>
        <w:t xml:space="preserve">three </w:t>
      </w:r>
      <w:r w:rsidR="00DC3D47">
        <w:rPr>
          <w:b/>
        </w:rPr>
        <w:t xml:space="preserve">open positions </w:t>
      </w:r>
      <w:r w:rsidR="003C08F6">
        <w:rPr>
          <w:b/>
        </w:rPr>
        <w:t>available</w:t>
      </w:r>
      <w:r w:rsidR="00DC3D47">
        <w:rPr>
          <w:b/>
        </w:rPr>
        <w:t xml:space="preserve">. </w:t>
      </w:r>
    </w:p>
    <w:p w14:paraId="37BD9A47" w14:textId="3745BC76" w:rsidR="00737336" w:rsidRDefault="002929F0" w:rsidP="0019395A">
      <w:pPr>
        <w:rPr>
          <w:b/>
          <w:sz w:val="28"/>
        </w:rPr>
      </w:pPr>
      <w:r w:rsidRPr="000200A7">
        <w:rPr>
          <w:b/>
          <w:sz w:val="28"/>
        </w:rPr>
        <w:t xml:space="preserve">New Business: </w:t>
      </w:r>
    </w:p>
    <w:p w14:paraId="0FAA3066" w14:textId="7640CAB2" w:rsidR="0099133F" w:rsidRDefault="003340EB" w:rsidP="0099133F">
      <w:pPr>
        <w:pStyle w:val="Heading1"/>
        <w:numPr>
          <w:ilvl w:val="0"/>
          <w:numId w:val="15"/>
        </w:numPr>
        <w:rPr>
          <w:color w:val="595959" w:themeColor="text1" w:themeTint="A6"/>
          <w:sz w:val="24"/>
        </w:rPr>
      </w:pPr>
      <w:r>
        <w:rPr>
          <w:color w:val="595959" w:themeColor="text1" w:themeTint="A6"/>
          <w:sz w:val="24"/>
        </w:rPr>
        <w:t xml:space="preserve">This body </w:t>
      </w:r>
      <w:bookmarkStart w:id="8" w:name="_Hlk5556209"/>
      <w:r w:rsidR="003C08F6">
        <w:rPr>
          <w:color w:val="595959" w:themeColor="text1" w:themeTint="A6"/>
          <w:sz w:val="24"/>
        </w:rPr>
        <w:t>reached consensus</w:t>
      </w:r>
      <w:r>
        <w:rPr>
          <w:color w:val="595959" w:themeColor="text1" w:themeTint="A6"/>
          <w:sz w:val="24"/>
        </w:rPr>
        <w:t xml:space="preserve"> </w:t>
      </w:r>
      <w:bookmarkEnd w:id="8"/>
      <w:r>
        <w:rPr>
          <w:color w:val="595959" w:themeColor="text1" w:themeTint="A6"/>
          <w:sz w:val="24"/>
        </w:rPr>
        <w:t xml:space="preserve">to the </w:t>
      </w:r>
      <w:r w:rsidR="00AD695F">
        <w:rPr>
          <w:color w:val="595959" w:themeColor="text1" w:themeTint="A6"/>
          <w:sz w:val="24"/>
        </w:rPr>
        <w:t>$</w:t>
      </w:r>
      <w:r w:rsidR="00DC3D47">
        <w:rPr>
          <w:color w:val="595959" w:themeColor="text1" w:themeTint="A6"/>
          <w:sz w:val="24"/>
        </w:rPr>
        <w:t>350</w:t>
      </w:r>
      <w:r w:rsidR="00737336">
        <w:rPr>
          <w:color w:val="595959" w:themeColor="text1" w:themeTint="A6"/>
          <w:sz w:val="24"/>
        </w:rPr>
        <w:t>.</w:t>
      </w:r>
      <w:r w:rsidR="00DC3D47">
        <w:rPr>
          <w:color w:val="595959" w:themeColor="text1" w:themeTint="A6"/>
          <w:sz w:val="24"/>
        </w:rPr>
        <w:t>00</w:t>
      </w:r>
      <w:r w:rsidR="00737336">
        <w:rPr>
          <w:color w:val="595959" w:themeColor="text1" w:themeTint="A6"/>
          <w:sz w:val="24"/>
        </w:rPr>
        <w:t xml:space="preserve"> </w:t>
      </w:r>
      <w:r>
        <w:rPr>
          <w:color w:val="595959" w:themeColor="text1" w:themeTint="A6"/>
          <w:sz w:val="24"/>
        </w:rPr>
        <w:t xml:space="preserve">proposed </w:t>
      </w:r>
      <w:r w:rsidR="00AD695F">
        <w:rPr>
          <w:color w:val="595959" w:themeColor="text1" w:themeTint="A6"/>
          <w:sz w:val="24"/>
        </w:rPr>
        <w:t>for the</w:t>
      </w:r>
      <w:r w:rsidR="00737336">
        <w:rPr>
          <w:color w:val="595959" w:themeColor="text1" w:themeTint="A6"/>
          <w:sz w:val="24"/>
        </w:rPr>
        <w:t xml:space="preserve"> </w:t>
      </w:r>
      <w:r>
        <w:rPr>
          <w:color w:val="595959" w:themeColor="text1" w:themeTint="A6"/>
          <w:sz w:val="24"/>
        </w:rPr>
        <w:t xml:space="preserve">FBTL </w:t>
      </w:r>
      <w:r w:rsidR="00DC3D47">
        <w:rPr>
          <w:color w:val="595959" w:themeColor="text1" w:themeTint="A6"/>
          <w:sz w:val="24"/>
        </w:rPr>
        <w:t>condiments and food ware</w:t>
      </w:r>
      <w:r w:rsidR="00737336">
        <w:rPr>
          <w:color w:val="595959" w:themeColor="text1" w:themeTint="A6"/>
          <w:sz w:val="24"/>
        </w:rPr>
        <w:t>.</w:t>
      </w:r>
    </w:p>
    <w:p w14:paraId="182888A6" w14:textId="66727739" w:rsidR="0099133F" w:rsidRDefault="0099133F" w:rsidP="0099133F">
      <w:pPr>
        <w:pStyle w:val="Heading1"/>
        <w:numPr>
          <w:ilvl w:val="0"/>
          <w:numId w:val="15"/>
        </w:numPr>
        <w:rPr>
          <w:color w:val="595959" w:themeColor="text1" w:themeTint="A6"/>
          <w:sz w:val="24"/>
        </w:rPr>
      </w:pPr>
      <w:r>
        <w:rPr>
          <w:color w:val="595959" w:themeColor="text1" w:themeTint="A6"/>
          <w:sz w:val="24"/>
        </w:rPr>
        <w:t>This body</w:t>
      </w:r>
      <w:r w:rsidR="003C08F6" w:rsidRPr="003C08F6">
        <w:rPr>
          <w:color w:val="595959" w:themeColor="text1" w:themeTint="A6"/>
          <w:sz w:val="24"/>
        </w:rPr>
        <w:t xml:space="preserve"> </w:t>
      </w:r>
      <w:r w:rsidR="003C08F6">
        <w:rPr>
          <w:color w:val="595959" w:themeColor="text1" w:themeTint="A6"/>
          <w:sz w:val="24"/>
        </w:rPr>
        <w:t>reached consensus</w:t>
      </w:r>
      <w:r w:rsidR="003C08F6">
        <w:rPr>
          <w:color w:val="595959" w:themeColor="text1" w:themeTint="A6"/>
          <w:sz w:val="24"/>
        </w:rPr>
        <w:t xml:space="preserve"> </w:t>
      </w:r>
      <w:r>
        <w:rPr>
          <w:color w:val="595959" w:themeColor="text1" w:themeTint="A6"/>
          <w:sz w:val="24"/>
        </w:rPr>
        <w:t xml:space="preserve">to </w:t>
      </w:r>
      <w:r w:rsidR="00737336">
        <w:rPr>
          <w:color w:val="595959" w:themeColor="text1" w:themeTint="A6"/>
          <w:sz w:val="24"/>
        </w:rPr>
        <w:t>the</w:t>
      </w:r>
      <w:r>
        <w:rPr>
          <w:color w:val="595959" w:themeColor="text1" w:themeTint="A6"/>
          <w:sz w:val="24"/>
        </w:rPr>
        <w:t xml:space="preserve"> $</w:t>
      </w:r>
      <w:r w:rsidR="00DC3D47">
        <w:rPr>
          <w:color w:val="595959" w:themeColor="text1" w:themeTint="A6"/>
          <w:sz w:val="24"/>
        </w:rPr>
        <w:t>343</w:t>
      </w:r>
      <w:r>
        <w:rPr>
          <w:color w:val="595959" w:themeColor="text1" w:themeTint="A6"/>
          <w:sz w:val="24"/>
        </w:rPr>
        <w:t>.</w:t>
      </w:r>
      <w:r w:rsidR="00DC3D47">
        <w:rPr>
          <w:color w:val="595959" w:themeColor="text1" w:themeTint="A6"/>
          <w:sz w:val="24"/>
        </w:rPr>
        <w:t>18</w:t>
      </w:r>
      <w:r w:rsidR="00737336">
        <w:rPr>
          <w:color w:val="595959" w:themeColor="text1" w:themeTint="A6"/>
          <w:sz w:val="24"/>
        </w:rPr>
        <w:t xml:space="preserve"> </w:t>
      </w:r>
      <w:r w:rsidR="00DC3D47">
        <w:rPr>
          <w:color w:val="595959" w:themeColor="text1" w:themeTint="A6"/>
          <w:sz w:val="24"/>
        </w:rPr>
        <w:t>reimbursement of out of pocket expenses from the</w:t>
      </w:r>
      <w:r w:rsidR="00737336">
        <w:rPr>
          <w:color w:val="595959" w:themeColor="text1" w:themeTint="A6"/>
          <w:sz w:val="24"/>
        </w:rPr>
        <w:t xml:space="preserve"> Crawfish Boil.</w:t>
      </w:r>
    </w:p>
    <w:p w14:paraId="587B3334" w14:textId="2DC7367C" w:rsidR="007D2662" w:rsidRDefault="00737336" w:rsidP="007D2662">
      <w:pPr>
        <w:pStyle w:val="Heading1"/>
        <w:numPr>
          <w:ilvl w:val="0"/>
          <w:numId w:val="15"/>
        </w:numPr>
        <w:rPr>
          <w:color w:val="595959" w:themeColor="text1" w:themeTint="A6"/>
          <w:sz w:val="24"/>
        </w:rPr>
      </w:pPr>
      <w:r>
        <w:rPr>
          <w:color w:val="595959" w:themeColor="text1" w:themeTint="A6"/>
          <w:sz w:val="24"/>
        </w:rPr>
        <w:t xml:space="preserve">This body </w:t>
      </w:r>
      <w:r w:rsidR="003C08F6">
        <w:rPr>
          <w:color w:val="595959" w:themeColor="text1" w:themeTint="A6"/>
          <w:sz w:val="24"/>
        </w:rPr>
        <w:t xml:space="preserve">reached consensus </w:t>
      </w:r>
      <w:r>
        <w:rPr>
          <w:color w:val="595959" w:themeColor="text1" w:themeTint="A6"/>
          <w:sz w:val="24"/>
        </w:rPr>
        <w:t xml:space="preserve">to the </w:t>
      </w:r>
      <w:r w:rsidR="00DC3D47">
        <w:rPr>
          <w:color w:val="595959" w:themeColor="text1" w:themeTint="A6"/>
          <w:sz w:val="24"/>
        </w:rPr>
        <w:t>clean time wavering for the RSC Co</w:t>
      </w:r>
      <w:r>
        <w:rPr>
          <w:color w:val="595959" w:themeColor="text1" w:themeTint="A6"/>
          <w:sz w:val="24"/>
        </w:rPr>
        <w:t>-treasurer</w:t>
      </w:r>
      <w:r w:rsidR="00DC3D47">
        <w:rPr>
          <w:color w:val="595959" w:themeColor="text1" w:themeTint="A6"/>
          <w:sz w:val="24"/>
        </w:rPr>
        <w:t xml:space="preserve"> nominee. </w:t>
      </w:r>
    </w:p>
    <w:p w14:paraId="2FE7929D" w14:textId="61F066FA" w:rsidR="007D2662" w:rsidRDefault="007D2662" w:rsidP="007D2662"/>
    <w:p w14:paraId="0A1EFA93" w14:textId="7C209D54" w:rsidR="00DC3D47" w:rsidRPr="000A7399" w:rsidRDefault="00DC3D47" w:rsidP="0099133F">
      <w:pPr>
        <w:pStyle w:val="ListParagraph"/>
        <w:numPr>
          <w:ilvl w:val="0"/>
          <w:numId w:val="15"/>
        </w:numPr>
        <w:rPr>
          <w:sz w:val="24"/>
        </w:rPr>
      </w:pPr>
      <w:r w:rsidRPr="000A7399">
        <w:rPr>
          <w:sz w:val="24"/>
        </w:rPr>
        <w:t xml:space="preserve">This body </w:t>
      </w:r>
      <w:r w:rsidR="003C08F6">
        <w:rPr>
          <w:sz w:val="24"/>
        </w:rPr>
        <w:t>by</w:t>
      </w:r>
      <w:r w:rsidR="003C08F6">
        <w:rPr>
          <w:sz w:val="24"/>
        </w:rPr>
        <w:t xml:space="preserve"> consensus </w:t>
      </w:r>
      <w:r w:rsidRPr="000A7399">
        <w:rPr>
          <w:sz w:val="24"/>
        </w:rPr>
        <w:t xml:space="preserve">approved an increase from $140.00 to the sum of $250.00 for this </w:t>
      </w:r>
      <w:r w:rsidR="000A7399" w:rsidRPr="000A7399">
        <w:rPr>
          <w:sz w:val="24"/>
        </w:rPr>
        <w:t>month’s</w:t>
      </w:r>
      <w:r w:rsidRPr="000A7399">
        <w:rPr>
          <w:sz w:val="24"/>
        </w:rPr>
        <w:t xml:space="preserve"> H&amp;I literature purchase. </w:t>
      </w:r>
    </w:p>
    <w:p w14:paraId="4A707397" w14:textId="7F12816E" w:rsidR="00DC3D47" w:rsidRDefault="00DC3D47" w:rsidP="00DC3D47"/>
    <w:p w14:paraId="03FC49BB" w14:textId="31D224B7" w:rsidR="00DC3D47" w:rsidRDefault="00DC3D47" w:rsidP="00DC3D47"/>
    <w:p w14:paraId="65D74F4E" w14:textId="77777777" w:rsidR="003C08F6" w:rsidRDefault="003C08F6" w:rsidP="00DC3D47"/>
    <w:p w14:paraId="607A3B3E" w14:textId="71BCD1D1" w:rsidR="00DC3D47" w:rsidRDefault="00DC3D47" w:rsidP="00DC3D47">
      <w:r>
        <w:rPr>
          <w:rFonts w:ascii="Baskerville Old Face" w:hAnsi="Baskerville Old Face"/>
          <w:b/>
          <w:color w:val="auto"/>
          <w:sz w:val="32"/>
        </w:rPr>
        <w:t xml:space="preserve">Announcements!!!! </w:t>
      </w:r>
    </w:p>
    <w:p w14:paraId="1F564D84" w14:textId="504DF910" w:rsidR="0099133F" w:rsidRDefault="00B6033A" w:rsidP="00DC3D47">
      <w:pPr>
        <w:rPr>
          <w:b/>
          <w:sz w:val="28"/>
        </w:rPr>
      </w:pPr>
      <w:r w:rsidRPr="00B6033A">
        <w:rPr>
          <w:b/>
          <w:sz w:val="28"/>
        </w:rPr>
        <w:t>April 26</w:t>
      </w:r>
      <w:r w:rsidRPr="00B6033A">
        <w:rPr>
          <w:b/>
          <w:sz w:val="28"/>
          <w:vertAlign w:val="superscript"/>
        </w:rPr>
        <w:t>th</w:t>
      </w:r>
      <w:r w:rsidRPr="00B6033A">
        <w:rPr>
          <w:b/>
          <w:sz w:val="28"/>
        </w:rPr>
        <w:t xml:space="preserve"> – the 28</w:t>
      </w:r>
      <w:r w:rsidRPr="00B6033A">
        <w:rPr>
          <w:b/>
          <w:sz w:val="28"/>
          <w:vertAlign w:val="superscript"/>
        </w:rPr>
        <w:t>th</w:t>
      </w:r>
      <w:r w:rsidRPr="00B6033A">
        <w:rPr>
          <w:b/>
          <w:sz w:val="28"/>
        </w:rPr>
        <w:t xml:space="preserve"> Fellowship by the Lake</w:t>
      </w:r>
      <w:r>
        <w:rPr>
          <w:b/>
          <w:sz w:val="28"/>
        </w:rPr>
        <w:t>.</w:t>
      </w:r>
    </w:p>
    <w:p w14:paraId="5A58C6EF" w14:textId="7CB7C098" w:rsidR="00B6033A" w:rsidRDefault="00B6033A" w:rsidP="00DC3D47">
      <w:pPr>
        <w:rPr>
          <w:b/>
          <w:sz w:val="28"/>
        </w:rPr>
      </w:pPr>
      <w:r>
        <w:rPr>
          <w:b/>
          <w:sz w:val="28"/>
        </w:rPr>
        <w:t>May 4</w:t>
      </w:r>
      <w:r w:rsidRPr="00B6033A">
        <w:rPr>
          <w:b/>
          <w:sz w:val="28"/>
          <w:vertAlign w:val="superscript"/>
        </w:rPr>
        <w:t>th</w:t>
      </w:r>
      <w:r>
        <w:rPr>
          <w:b/>
          <w:sz w:val="28"/>
        </w:rPr>
        <w:t xml:space="preserve"> Volley ball at the Woodlands Group</w:t>
      </w:r>
      <w:r w:rsidR="000A7399">
        <w:rPr>
          <w:b/>
          <w:sz w:val="28"/>
        </w:rPr>
        <w:t xml:space="preserve"> at 1: PM. </w:t>
      </w:r>
    </w:p>
    <w:p w14:paraId="48D482D4" w14:textId="7203277B" w:rsidR="00B6033A" w:rsidRDefault="00B6033A" w:rsidP="00DC3D47">
      <w:pPr>
        <w:rPr>
          <w:b/>
          <w:sz w:val="28"/>
        </w:rPr>
      </w:pPr>
      <w:r>
        <w:rPr>
          <w:b/>
          <w:sz w:val="28"/>
        </w:rPr>
        <w:t>May 3</w:t>
      </w:r>
      <w:r w:rsidR="000A7399" w:rsidRPr="00B6033A">
        <w:rPr>
          <w:b/>
          <w:sz w:val="28"/>
          <w:vertAlign w:val="superscript"/>
        </w:rPr>
        <w:t>rd</w:t>
      </w:r>
      <w:r w:rsidR="000A7399">
        <w:rPr>
          <w:b/>
          <w:sz w:val="28"/>
        </w:rPr>
        <w:t>,</w:t>
      </w:r>
      <w:r>
        <w:rPr>
          <w:b/>
          <w:sz w:val="28"/>
        </w:rPr>
        <w:t xml:space="preserve"> 4</w:t>
      </w:r>
      <w:r w:rsidR="000A7399" w:rsidRPr="00B6033A">
        <w:rPr>
          <w:b/>
          <w:sz w:val="28"/>
          <w:vertAlign w:val="superscript"/>
        </w:rPr>
        <w:t>th</w:t>
      </w:r>
      <w:r w:rsidR="000A7399">
        <w:rPr>
          <w:b/>
          <w:sz w:val="28"/>
        </w:rPr>
        <w:t>,</w:t>
      </w:r>
      <w:r>
        <w:rPr>
          <w:b/>
          <w:sz w:val="28"/>
        </w:rPr>
        <w:t xml:space="preserve"> 5</w:t>
      </w:r>
      <w:r w:rsidRPr="00B6033A">
        <w:rPr>
          <w:b/>
          <w:sz w:val="28"/>
          <w:vertAlign w:val="superscript"/>
        </w:rPr>
        <w:t>th</w:t>
      </w:r>
      <w:r>
        <w:rPr>
          <w:b/>
          <w:sz w:val="28"/>
        </w:rPr>
        <w:t xml:space="preserve"> Cypress Group</w:t>
      </w:r>
      <w:r w:rsidR="000A7399">
        <w:rPr>
          <w:b/>
          <w:sz w:val="28"/>
        </w:rPr>
        <w:t xml:space="preserve"> of NA</w:t>
      </w:r>
      <w:r>
        <w:rPr>
          <w:b/>
          <w:sz w:val="28"/>
        </w:rPr>
        <w:t xml:space="preserve"> 10</w:t>
      </w:r>
      <w:r w:rsidRPr="00B6033A">
        <w:rPr>
          <w:b/>
          <w:sz w:val="28"/>
          <w:vertAlign w:val="superscript"/>
        </w:rPr>
        <w:t>th</w:t>
      </w:r>
      <w:r>
        <w:rPr>
          <w:b/>
          <w:sz w:val="28"/>
        </w:rPr>
        <w:t xml:space="preserve"> anniversary Campout at lake Somerville marina. </w:t>
      </w:r>
    </w:p>
    <w:p w14:paraId="4D2B9D2F" w14:textId="4A0A680B" w:rsidR="00B6033A" w:rsidRDefault="00B6033A" w:rsidP="00DC3D47">
      <w:pPr>
        <w:rPr>
          <w:b/>
          <w:sz w:val="28"/>
        </w:rPr>
      </w:pPr>
      <w:r>
        <w:rPr>
          <w:b/>
          <w:sz w:val="28"/>
        </w:rPr>
        <w:t>May 11</w:t>
      </w:r>
      <w:r w:rsidRPr="00B6033A">
        <w:rPr>
          <w:b/>
          <w:sz w:val="28"/>
          <w:vertAlign w:val="superscript"/>
        </w:rPr>
        <w:t>th</w:t>
      </w:r>
      <w:r>
        <w:rPr>
          <w:b/>
          <w:sz w:val="28"/>
        </w:rPr>
        <w:t xml:space="preserve"> Please support the upcoming HACNA Serenity PROM tickets are $20.00 the location has moved to Wirt Rd where the Ties that Bind us Group meets. </w:t>
      </w:r>
    </w:p>
    <w:p w14:paraId="2CD3F7C1" w14:textId="6552BED9" w:rsidR="00B6033A" w:rsidRDefault="00B6033A" w:rsidP="00DC3D47">
      <w:pPr>
        <w:rPr>
          <w:b/>
          <w:sz w:val="28"/>
        </w:rPr>
      </w:pPr>
      <w:r>
        <w:rPr>
          <w:b/>
          <w:sz w:val="28"/>
        </w:rPr>
        <w:t xml:space="preserve">Reminder that a Multi Area Learning Day is in the works. </w:t>
      </w:r>
    </w:p>
    <w:p w14:paraId="32706F76" w14:textId="0EEF05F9" w:rsidR="00B6033A" w:rsidRDefault="00B6033A" w:rsidP="00DC3D47">
      <w:pPr>
        <w:rPr>
          <w:b/>
          <w:sz w:val="28"/>
        </w:rPr>
      </w:pPr>
      <w:r>
        <w:rPr>
          <w:b/>
          <w:sz w:val="28"/>
        </w:rPr>
        <w:t xml:space="preserve">Service shops hosted by Houston, Northside, Freedom and more possibly Tri county Areas </w:t>
      </w:r>
      <w:r w:rsidR="000A7399">
        <w:rPr>
          <w:b/>
          <w:sz w:val="28"/>
        </w:rPr>
        <w:t xml:space="preserve">and Brazos Valley as well. </w:t>
      </w:r>
    </w:p>
    <w:p w14:paraId="02C4E6FF" w14:textId="5F5B1256" w:rsidR="000A7399" w:rsidRPr="00B6033A" w:rsidRDefault="000A7399" w:rsidP="00DC3D47">
      <w:pPr>
        <w:rPr>
          <w:b/>
          <w:sz w:val="28"/>
        </w:rPr>
      </w:pPr>
      <w:r>
        <w:rPr>
          <w:b/>
          <w:sz w:val="28"/>
        </w:rPr>
        <w:t xml:space="preserve">Ben C will follow up with more details so watch your in box. </w:t>
      </w:r>
    </w:p>
    <w:p w14:paraId="3A8F2CF3" w14:textId="73CA27E6" w:rsidR="000200A7" w:rsidRDefault="000200A7" w:rsidP="0019395A">
      <w:pPr>
        <w:rPr>
          <w:rFonts w:ascii="Baskerville Old Face" w:hAnsi="Baskerville Old Face"/>
          <w:b/>
          <w:color w:val="auto"/>
          <w:sz w:val="32"/>
        </w:rPr>
      </w:pPr>
      <w:bookmarkStart w:id="9" w:name="_Hlk5553759"/>
      <w:r w:rsidRPr="00E84B6E">
        <w:rPr>
          <w:rFonts w:ascii="Baskerville Old Face" w:hAnsi="Baskerville Old Face"/>
          <w:b/>
          <w:color w:val="auto"/>
          <w:sz w:val="32"/>
        </w:rPr>
        <w:t xml:space="preserve">Next ASC is scheduled </w:t>
      </w:r>
      <w:bookmarkEnd w:id="9"/>
      <w:r w:rsidRPr="00E84B6E">
        <w:rPr>
          <w:rFonts w:ascii="Baskerville Old Face" w:hAnsi="Baskerville Old Face"/>
          <w:b/>
          <w:color w:val="auto"/>
          <w:sz w:val="32"/>
        </w:rPr>
        <w:t xml:space="preserve">for </w:t>
      </w:r>
      <w:r w:rsidR="00DC3D47">
        <w:rPr>
          <w:rFonts w:ascii="Baskerville Old Face" w:hAnsi="Baskerville Old Face"/>
          <w:b/>
          <w:color w:val="auto"/>
          <w:sz w:val="32"/>
        </w:rPr>
        <w:t>May 5</w:t>
      </w:r>
      <w:r w:rsidR="007D2662" w:rsidRPr="007D2662">
        <w:rPr>
          <w:rFonts w:ascii="Baskerville Old Face" w:hAnsi="Baskerville Old Face"/>
          <w:b/>
          <w:color w:val="auto"/>
          <w:sz w:val="32"/>
          <w:vertAlign w:val="superscript"/>
        </w:rPr>
        <w:t>th</w:t>
      </w:r>
      <w:r w:rsidR="007D2662">
        <w:rPr>
          <w:rFonts w:ascii="Baskerville Old Face" w:hAnsi="Baskerville Old Face"/>
          <w:b/>
          <w:color w:val="auto"/>
          <w:sz w:val="32"/>
        </w:rPr>
        <w:t xml:space="preserve"> </w:t>
      </w:r>
      <w:r w:rsidR="007D2662" w:rsidRPr="00E84B6E">
        <w:rPr>
          <w:rFonts w:ascii="Baskerville Old Face" w:hAnsi="Baskerville Old Face"/>
          <w:b/>
          <w:color w:val="auto"/>
          <w:sz w:val="32"/>
        </w:rPr>
        <w:t>at</w:t>
      </w:r>
      <w:r w:rsidRPr="00E84B6E">
        <w:rPr>
          <w:rFonts w:ascii="Baskerville Old Face" w:hAnsi="Baskerville Old Face"/>
          <w:b/>
          <w:color w:val="auto"/>
          <w:sz w:val="32"/>
        </w:rPr>
        <w:t xml:space="preserve"> 1:15 PM</w:t>
      </w:r>
      <w:r w:rsidR="008869AB" w:rsidRPr="00E84B6E">
        <w:rPr>
          <w:rFonts w:ascii="Baskerville Old Face" w:hAnsi="Baskerville Old Face"/>
          <w:b/>
          <w:color w:val="auto"/>
          <w:sz w:val="32"/>
        </w:rPr>
        <w:t xml:space="preserve"> at BLTN </w:t>
      </w:r>
    </w:p>
    <w:p w14:paraId="2D698ED4" w14:textId="77777777" w:rsidR="00DC3D47" w:rsidRPr="00E84B6E" w:rsidRDefault="00DC3D47" w:rsidP="0019395A">
      <w:pPr>
        <w:rPr>
          <w:rFonts w:ascii="Baskerville Old Face" w:hAnsi="Baskerville Old Face"/>
          <w:b/>
          <w:color w:val="auto"/>
          <w:sz w:val="32"/>
        </w:rPr>
      </w:pPr>
    </w:p>
    <w:p w14:paraId="755A4082" w14:textId="78A37FC2" w:rsidR="002929F0" w:rsidRPr="001334C1" w:rsidRDefault="002929F0" w:rsidP="0019395A">
      <w:pPr>
        <w:rPr>
          <w:b/>
        </w:rPr>
      </w:pPr>
      <w:r>
        <w:rPr>
          <w:b/>
        </w:rPr>
        <w:t xml:space="preserve">Meeting closed at </w:t>
      </w:r>
      <w:r w:rsidR="000200A7">
        <w:rPr>
          <w:b/>
        </w:rPr>
        <w:t>3</w:t>
      </w:r>
      <w:r>
        <w:rPr>
          <w:b/>
        </w:rPr>
        <w:t>:</w:t>
      </w:r>
      <w:r w:rsidR="00AD695F">
        <w:rPr>
          <w:b/>
        </w:rPr>
        <w:t>00</w:t>
      </w:r>
      <w:r>
        <w:rPr>
          <w:b/>
        </w:rPr>
        <w:t xml:space="preserve"> PM with the third step </w:t>
      </w:r>
      <w:r w:rsidR="00E84B6E">
        <w:rPr>
          <w:b/>
        </w:rPr>
        <w:t xml:space="preserve">Prayer.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11"/>
      <w:footerReference w:type="first" r:id="rId12"/>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1E73C" w14:textId="77777777" w:rsidR="00F7737B" w:rsidRDefault="00F7737B">
      <w:pPr>
        <w:spacing w:after="0" w:line="240" w:lineRule="auto"/>
      </w:pPr>
      <w:r>
        <w:separator/>
      </w:r>
    </w:p>
  </w:endnote>
  <w:endnote w:type="continuationSeparator" w:id="0">
    <w:p w14:paraId="0ABA26DC" w14:textId="77777777" w:rsidR="00F7737B" w:rsidRDefault="00F7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1D4B30F9" w14:textId="77777777" w:rsidTr="00E12DAB">
      <w:trPr>
        <w:trHeight w:hRule="exact" w:val="288"/>
      </w:trPr>
      <w:tc>
        <w:tcPr>
          <w:tcW w:w="361" w:type="dxa"/>
          <w:shd w:val="clear" w:color="auto" w:fill="EBEBEB" w:themeFill="background2"/>
          <w:vAlign w:val="center"/>
        </w:tcPr>
        <w:p w14:paraId="40779CF9" w14:textId="77777777" w:rsidR="00CB2712" w:rsidRDefault="00CB2712" w:rsidP="00CB2712"/>
      </w:tc>
      <w:tc>
        <w:tcPr>
          <w:tcW w:w="7595" w:type="dxa"/>
          <w:shd w:val="clear" w:color="auto" w:fill="EBEBEB" w:themeFill="background2"/>
          <w:vAlign w:val="center"/>
        </w:tcPr>
        <w:p w14:paraId="47CDE62E" w14:textId="77777777" w:rsidR="00CB2712" w:rsidRDefault="00AE267E" w:rsidP="00CB2712">
          <w:r>
            <w:fldChar w:fldCharType="begin"/>
          </w:r>
          <w:r>
            <w:instrText xml:space="preserve"> PAGE   \* MERGEFORMAT </w:instrText>
          </w:r>
          <w:r>
            <w:fldChar w:fldCharType="separate"/>
          </w:r>
          <w:r w:rsidR="00CD3E87">
            <w:rPr>
              <w:noProof/>
            </w:rPr>
            <w:t>2</w:t>
          </w:r>
          <w:r>
            <w:rPr>
              <w:noProof/>
            </w:rPr>
            <w:fldChar w:fldCharType="end"/>
          </w:r>
        </w:p>
      </w:tc>
      <w:tc>
        <w:tcPr>
          <w:tcW w:w="202" w:type="dxa"/>
          <w:shd w:val="clear" w:color="auto" w:fill="17AE92" w:themeFill="accent1"/>
          <w:vAlign w:val="center"/>
        </w:tcPr>
        <w:p w14:paraId="410457DD" w14:textId="77777777" w:rsidR="00CB2712" w:rsidRDefault="00CB2712" w:rsidP="00CB2712"/>
      </w:tc>
      <w:tc>
        <w:tcPr>
          <w:tcW w:w="202" w:type="dxa"/>
          <w:shd w:val="clear" w:color="auto" w:fill="F7A23F" w:themeFill="accent2"/>
          <w:vAlign w:val="center"/>
        </w:tcPr>
        <w:p w14:paraId="5EAB9B5D" w14:textId="77777777" w:rsidR="00CB2712" w:rsidRDefault="00CB2712" w:rsidP="00CB2712"/>
      </w:tc>
      <w:tc>
        <w:tcPr>
          <w:tcW w:w="1009" w:type="dxa"/>
          <w:shd w:val="clear" w:color="auto" w:fill="6F7E84" w:themeFill="accent3"/>
          <w:vAlign w:val="center"/>
        </w:tcPr>
        <w:p w14:paraId="78743611" w14:textId="77777777" w:rsidR="00CB2712" w:rsidRDefault="00CB2712" w:rsidP="00CB2712"/>
      </w:tc>
    </w:tr>
  </w:tbl>
  <w:p w14:paraId="68A2919A"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6BC9EE8F" w14:textId="77777777" w:rsidTr="00E12DAB">
      <w:trPr>
        <w:trHeight w:hRule="exact" w:val="288"/>
      </w:trPr>
      <w:tc>
        <w:tcPr>
          <w:tcW w:w="360" w:type="dxa"/>
          <w:shd w:val="clear" w:color="auto" w:fill="EBEBEB" w:themeFill="background2"/>
          <w:vAlign w:val="center"/>
        </w:tcPr>
        <w:p w14:paraId="2C35D33B" w14:textId="77777777" w:rsidR="006515E8" w:rsidRDefault="006515E8" w:rsidP="006515E8"/>
      </w:tc>
      <w:tc>
        <w:tcPr>
          <w:tcW w:w="7646" w:type="dxa"/>
          <w:shd w:val="clear" w:color="auto" w:fill="EBEBEB" w:themeFill="background2"/>
          <w:vAlign w:val="center"/>
        </w:tcPr>
        <w:p w14:paraId="27F54791" w14:textId="77777777" w:rsidR="006515E8" w:rsidRDefault="006515E8" w:rsidP="006515E8"/>
      </w:tc>
      <w:tc>
        <w:tcPr>
          <w:tcW w:w="187" w:type="dxa"/>
          <w:shd w:val="clear" w:color="auto" w:fill="17AE92" w:themeFill="accent1"/>
          <w:vAlign w:val="center"/>
        </w:tcPr>
        <w:p w14:paraId="07C743F2" w14:textId="77777777" w:rsidR="006515E8" w:rsidRDefault="006515E8" w:rsidP="006515E8"/>
      </w:tc>
      <w:tc>
        <w:tcPr>
          <w:tcW w:w="187" w:type="dxa"/>
          <w:shd w:val="clear" w:color="auto" w:fill="F7A23F" w:themeFill="accent2"/>
          <w:vAlign w:val="center"/>
        </w:tcPr>
        <w:p w14:paraId="02864C39" w14:textId="77777777" w:rsidR="006515E8" w:rsidRDefault="006515E8" w:rsidP="006515E8"/>
      </w:tc>
      <w:tc>
        <w:tcPr>
          <w:tcW w:w="994" w:type="dxa"/>
          <w:shd w:val="clear" w:color="auto" w:fill="6F7E84" w:themeFill="accent3"/>
          <w:vAlign w:val="center"/>
        </w:tcPr>
        <w:p w14:paraId="7526C7BF" w14:textId="77777777" w:rsidR="006515E8" w:rsidRDefault="006515E8" w:rsidP="006515E8"/>
      </w:tc>
    </w:tr>
  </w:tbl>
  <w:p w14:paraId="3CD1E4C0"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D2643" w14:textId="77777777" w:rsidR="00F7737B" w:rsidRDefault="00F7737B">
      <w:pPr>
        <w:spacing w:after="0" w:line="240" w:lineRule="auto"/>
      </w:pPr>
      <w:r>
        <w:separator/>
      </w:r>
    </w:p>
  </w:footnote>
  <w:footnote w:type="continuationSeparator" w:id="0">
    <w:p w14:paraId="17EC88BC" w14:textId="77777777" w:rsidR="00F7737B" w:rsidRDefault="00F77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83968"/>
    <w:multiLevelType w:val="hybridMultilevel"/>
    <w:tmpl w:val="32A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31351"/>
    <w:multiLevelType w:val="hybridMultilevel"/>
    <w:tmpl w:val="A3B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1CDB"/>
    <w:multiLevelType w:val="hybridMultilevel"/>
    <w:tmpl w:val="49FE12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930F2"/>
    <w:multiLevelType w:val="hybridMultilevel"/>
    <w:tmpl w:val="E7D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66137"/>
    <w:multiLevelType w:val="hybridMultilevel"/>
    <w:tmpl w:val="648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05315"/>
    <w:multiLevelType w:val="hybridMultilevel"/>
    <w:tmpl w:val="3B685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7"/>
  </w:num>
  <w:num w:numId="15">
    <w:abstractNumId w:val="13"/>
  </w:num>
  <w:num w:numId="16">
    <w:abstractNumId w:val="16"/>
  </w:num>
  <w:num w:numId="17">
    <w:abstractNumId w:val="1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12B89"/>
    <w:rsid w:val="000200A7"/>
    <w:rsid w:val="000307B1"/>
    <w:rsid w:val="00044199"/>
    <w:rsid w:val="00044405"/>
    <w:rsid w:val="00065EA6"/>
    <w:rsid w:val="00067CFC"/>
    <w:rsid w:val="000817D9"/>
    <w:rsid w:val="000A7399"/>
    <w:rsid w:val="000C56A3"/>
    <w:rsid w:val="000E2908"/>
    <w:rsid w:val="000E6185"/>
    <w:rsid w:val="000F6463"/>
    <w:rsid w:val="0011314A"/>
    <w:rsid w:val="001334C1"/>
    <w:rsid w:val="00156EF1"/>
    <w:rsid w:val="00163FD3"/>
    <w:rsid w:val="0017580B"/>
    <w:rsid w:val="0019395A"/>
    <w:rsid w:val="001C59A7"/>
    <w:rsid w:val="001C6560"/>
    <w:rsid w:val="001D071C"/>
    <w:rsid w:val="00220C29"/>
    <w:rsid w:val="002229ED"/>
    <w:rsid w:val="002417F4"/>
    <w:rsid w:val="002929F0"/>
    <w:rsid w:val="002C2460"/>
    <w:rsid w:val="002C2563"/>
    <w:rsid w:val="003340EB"/>
    <w:rsid w:val="00343FBB"/>
    <w:rsid w:val="0037096C"/>
    <w:rsid w:val="0039722A"/>
    <w:rsid w:val="003A69AF"/>
    <w:rsid w:val="003C08F6"/>
    <w:rsid w:val="003C55ED"/>
    <w:rsid w:val="003C777F"/>
    <w:rsid w:val="003D0FBD"/>
    <w:rsid w:val="003D70F3"/>
    <w:rsid w:val="0040013B"/>
    <w:rsid w:val="00401E15"/>
    <w:rsid w:val="0040495A"/>
    <w:rsid w:val="00442BC1"/>
    <w:rsid w:val="00442E13"/>
    <w:rsid w:val="00453765"/>
    <w:rsid w:val="004543A6"/>
    <w:rsid w:val="0046349D"/>
    <w:rsid w:val="00480808"/>
    <w:rsid w:val="00491BCD"/>
    <w:rsid w:val="00496BFF"/>
    <w:rsid w:val="004B30C8"/>
    <w:rsid w:val="004B5284"/>
    <w:rsid w:val="004C5B2E"/>
    <w:rsid w:val="00545BDB"/>
    <w:rsid w:val="0056252E"/>
    <w:rsid w:val="00565E2F"/>
    <w:rsid w:val="00572206"/>
    <w:rsid w:val="0057291F"/>
    <w:rsid w:val="00593F80"/>
    <w:rsid w:val="00595F26"/>
    <w:rsid w:val="005B5A43"/>
    <w:rsid w:val="005E5E2B"/>
    <w:rsid w:val="00610B51"/>
    <w:rsid w:val="00612B8A"/>
    <w:rsid w:val="00621657"/>
    <w:rsid w:val="0063446C"/>
    <w:rsid w:val="006515E8"/>
    <w:rsid w:val="006532D0"/>
    <w:rsid w:val="00673B8B"/>
    <w:rsid w:val="006A1283"/>
    <w:rsid w:val="006C0177"/>
    <w:rsid w:val="006D129D"/>
    <w:rsid w:val="006E4E6A"/>
    <w:rsid w:val="006F1118"/>
    <w:rsid w:val="00713A7C"/>
    <w:rsid w:val="007304B4"/>
    <w:rsid w:val="00737336"/>
    <w:rsid w:val="00741FDE"/>
    <w:rsid w:val="00751935"/>
    <w:rsid w:val="00786D72"/>
    <w:rsid w:val="007A663D"/>
    <w:rsid w:val="007C2CB3"/>
    <w:rsid w:val="007D2662"/>
    <w:rsid w:val="007E08FC"/>
    <w:rsid w:val="007E41CF"/>
    <w:rsid w:val="007F1812"/>
    <w:rsid w:val="00805CBE"/>
    <w:rsid w:val="008347EF"/>
    <w:rsid w:val="00846626"/>
    <w:rsid w:val="008825F9"/>
    <w:rsid w:val="008869AB"/>
    <w:rsid w:val="00894E20"/>
    <w:rsid w:val="008B3A3F"/>
    <w:rsid w:val="00901281"/>
    <w:rsid w:val="00910CD1"/>
    <w:rsid w:val="00944FBF"/>
    <w:rsid w:val="00946252"/>
    <w:rsid w:val="0098300D"/>
    <w:rsid w:val="00991295"/>
    <w:rsid w:val="0099133F"/>
    <w:rsid w:val="00997D07"/>
    <w:rsid w:val="009A2EF0"/>
    <w:rsid w:val="009C058C"/>
    <w:rsid w:val="009D0DAE"/>
    <w:rsid w:val="009E37DE"/>
    <w:rsid w:val="009F0B81"/>
    <w:rsid w:val="009F13BA"/>
    <w:rsid w:val="009F4884"/>
    <w:rsid w:val="00A030A4"/>
    <w:rsid w:val="00A11F28"/>
    <w:rsid w:val="00A23FE0"/>
    <w:rsid w:val="00A36F67"/>
    <w:rsid w:val="00A578E4"/>
    <w:rsid w:val="00A63B2D"/>
    <w:rsid w:val="00A63B5E"/>
    <w:rsid w:val="00AA6250"/>
    <w:rsid w:val="00AB1341"/>
    <w:rsid w:val="00AB13C7"/>
    <w:rsid w:val="00AC391B"/>
    <w:rsid w:val="00AD695F"/>
    <w:rsid w:val="00AE267E"/>
    <w:rsid w:val="00B00701"/>
    <w:rsid w:val="00B515CD"/>
    <w:rsid w:val="00B530AA"/>
    <w:rsid w:val="00B6033A"/>
    <w:rsid w:val="00B8163C"/>
    <w:rsid w:val="00B84A99"/>
    <w:rsid w:val="00B9352B"/>
    <w:rsid w:val="00B9569D"/>
    <w:rsid w:val="00BA4714"/>
    <w:rsid w:val="00BA6B85"/>
    <w:rsid w:val="00BA7152"/>
    <w:rsid w:val="00BB0C42"/>
    <w:rsid w:val="00BB7BED"/>
    <w:rsid w:val="00BD3D4F"/>
    <w:rsid w:val="00BD6A13"/>
    <w:rsid w:val="00BF473C"/>
    <w:rsid w:val="00BF5AAA"/>
    <w:rsid w:val="00C50B3B"/>
    <w:rsid w:val="00C62B67"/>
    <w:rsid w:val="00C77FE9"/>
    <w:rsid w:val="00C93E75"/>
    <w:rsid w:val="00CB2712"/>
    <w:rsid w:val="00CD21A5"/>
    <w:rsid w:val="00CD3E87"/>
    <w:rsid w:val="00CD5E29"/>
    <w:rsid w:val="00D11A08"/>
    <w:rsid w:val="00D25C8E"/>
    <w:rsid w:val="00D35E92"/>
    <w:rsid w:val="00D4190C"/>
    <w:rsid w:val="00D611FE"/>
    <w:rsid w:val="00D66811"/>
    <w:rsid w:val="00D906CA"/>
    <w:rsid w:val="00D95727"/>
    <w:rsid w:val="00DC1B72"/>
    <w:rsid w:val="00DC3D47"/>
    <w:rsid w:val="00DE0093"/>
    <w:rsid w:val="00E12DAB"/>
    <w:rsid w:val="00E156BA"/>
    <w:rsid w:val="00E3546E"/>
    <w:rsid w:val="00E4708A"/>
    <w:rsid w:val="00E84B6E"/>
    <w:rsid w:val="00E96671"/>
    <w:rsid w:val="00EA704C"/>
    <w:rsid w:val="00EB1088"/>
    <w:rsid w:val="00EB699D"/>
    <w:rsid w:val="00ED29CF"/>
    <w:rsid w:val="00ED358E"/>
    <w:rsid w:val="00EE4599"/>
    <w:rsid w:val="00F07379"/>
    <w:rsid w:val="00F30102"/>
    <w:rsid w:val="00F353FD"/>
    <w:rsid w:val="00F4343E"/>
    <w:rsid w:val="00F56510"/>
    <w:rsid w:val="00F6215B"/>
    <w:rsid w:val="00F7737B"/>
    <w:rsid w:val="00FB5A53"/>
    <w:rsid w:val="00FC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docId w15:val="{F4EA5573-52EB-4998-AD88-6E5CBF5E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locality">
    <w:name w:val="locality"/>
    <w:basedOn w:val="DefaultParagraphFont"/>
    <w:rsid w:val="00CD3E87"/>
  </w:style>
  <w:style w:type="character" w:customStyle="1" w:styleId="state">
    <w:name w:val="state"/>
    <w:basedOn w:val="DefaultParagraphFont"/>
    <w:rsid w:val="00CD3E87"/>
  </w:style>
  <w:style w:type="character" w:customStyle="1" w:styleId="postal-code">
    <w:name w:val="postal-code"/>
    <w:basedOn w:val="DefaultParagraphFont"/>
    <w:rsid w:val="00CD3E87"/>
  </w:style>
  <w:style w:type="character" w:styleId="UnresolvedMention">
    <w:name w:val="Unresolved Mention"/>
    <w:basedOn w:val="DefaultParagraphFont"/>
    <w:uiPriority w:val="99"/>
    <w:semiHidden/>
    <w:unhideWhenUsed/>
    <w:rsid w:val="0088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386954812">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823132645">
      <w:bodyDiv w:val="1"/>
      <w:marLeft w:val="0"/>
      <w:marRight w:val="0"/>
      <w:marTop w:val="0"/>
      <w:marBottom w:val="0"/>
      <w:divBdr>
        <w:top w:val="none" w:sz="0" w:space="0" w:color="auto"/>
        <w:left w:val="none" w:sz="0" w:space="0" w:color="auto"/>
        <w:bottom w:val="none" w:sz="0" w:space="0" w:color="auto"/>
        <w:right w:val="none" w:sz="0" w:space="0" w:color="auto"/>
      </w:divBdr>
    </w:div>
    <w:div w:id="1279677805">
      <w:bodyDiv w:val="1"/>
      <w:marLeft w:val="0"/>
      <w:marRight w:val="0"/>
      <w:marTop w:val="0"/>
      <w:marBottom w:val="0"/>
      <w:divBdr>
        <w:top w:val="none" w:sz="0" w:space="0" w:color="auto"/>
        <w:left w:val="none" w:sz="0" w:space="0" w:color="auto"/>
        <w:bottom w:val="none" w:sz="0" w:space="0" w:color="auto"/>
        <w:right w:val="none" w:sz="0" w:space="0" w:color="auto"/>
      </w:divBdr>
    </w:div>
    <w:div w:id="1313952118">
      <w:bodyDiv w:val="1"/>
      <w:marLeft w:val="0"/>
      <w:marRight w:val="0"/>
      <w:marTop w:val="0"/>
      <w:marBottom w:val="0"/>
      <w:divBdr>
        <w:top w:val="none" w:sz="0" w:space="0" w:color="auto"/>
        <w:left w:val="none" w:sz="0" w:space="0" w:color="auto"/>
        <w:bottom w:val="none" w:sz="0" w:space="0" w:color="auto"/>
        <w:right w:val="none" w:sz="0" w:space="0" w:color="auto"/>
      </w:divBdr>
      <w:divsChild>
        <w:div w:id="1856335850">
          <w:marLeft w:val="0"/>
          <w:marRight w:val="0"/>
          <w:marTop w:val="0"/>
          <w:marBottom w:val="0"/>
          <w:divBdr>
            <w:top w:val="none" w:sz="0" w:space="0" w:color="auto"/>
            <w:left w:val="none" w:sz="0" w:space="0" w:color="auto"/>
            <w:bottom w:val="none" w:sz="0" w:space="0" w:color="auto"/>
            <w:right w:val="none" w:sz="0" w:space="0" w:color="auto"/>
          </w:divBdr>
          <w:divsChild>
            <w:div w:id="512568930">
              <w:marLeft w:val="0"/>
              <w:marRight w:val="0"/>
              <w:marTop w:val="0"/>
              <w:marBottom w:val="0"/>
              <w:divBdr>
                <w:top w:val="none" w:sz="0" w:space="0" w:color="auto"/>
                <w:left w:val="none" w:sz="0" w:space="0" w:color="auto"/>
                <w:bottom w:val="none" w:sz="0" w:space="0" w:color="auto"/>
                <w:right w:val="none" w:sz="0" w:space="0" w:color="auto"/>
              </w:divBdr>
            </w:div>
          </w:divsChild>
        </w:div>
        <w:div w:id="10032271">
          <w:marLeft w:val="0"/>
          <w:marRight w:val="0"/>
          <w:marTop w:val="0"/>
          <w:marBottom w:val="0"/>
          <w:divBdr>
            <w:top w:val="none" w:sz="0" w:space="0" w:color="auto"/>
            <w:left w:val="none" w:sz="0" w:space="0" w:color="auto"/>
            <w:bottom w:val="none" w:sz="0" w:space="0" w:color="auto"/>
            <w:right w:val="none" w:sz="0" w:space="0" w:color="auto"/>
          </w:divBdr>
        </w:div>
      </w:divsChild>
    </w:div>
    <w:div w:id="1327708500">
      <w:bodyDiv w:val="1"/>
      <w:marLeft w:val="0"/>
      <w:marRight w:val="0"/>
      <w:marTop w:val="0"/>
      <w:marBottom w:val="0"/>
      <w:divBdr>
        <w:top w:val="none" w:sz="0" w:space="0" w:color="auto"/>
        <w:left w:val="none" w:sz="0" w:space="0" w:color="auto"/>
        <w:bottom w:val="none" w:sz="0" w:space="0" w:color="auto"/>
        <w:right w:val="none" w:sz="0" w:space="0" w:color="auto"/>
      </w:divBdr>
    </w:div>
    <w:div w:id="15768167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0123@nascon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589300E3F8644A1CA1BE2716EDAB8412"/>
        <w:category>
          <w:name w:val="General"/>
          <w:gallery w:val="placeholder"/>
        </w:category>
        <w:types>
          <w:type w:val="bbPlcHdr"/>
        </w:types>
        <w:behaviors>
          <w:behavior w:val="content"/>
        </w:behaviors>
        <w:guid w:val="{71EC15A2-E56C-4E20-BE33-FBED37A2215E}"/>
      </w:docPartPr>
      <w:docPartBody>
        <w:p w:rsidR="00FC6CEE" w:rsidRDefault="00930E74" w:rsidP="00930E74">
          <w:pPr>
            <w:pStyle w:val="589300E3F8644A1CA1BE2716EDAB8412"/>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68"/>
    <w:rsid w:val="00080D4C"/>
    <w:rsid w:val="0010671A"/>
    <w:rsid w:val="0013025B"/>
    <w:rsid w:val="003A0629"/>
    <w:rsid w:val="0041163F"/>
    <w:rsid w:val="004765FC"/>
    <w:rsid w:val="0051532C"/>
    <w:rsid w:val="0071770A"/>
    <w:rsid w:val="0082485F"/>
    <w:rsid w:val="0082568E"/>
    <w:rsid w:val="00930E74"/>
    <w:rsid w:val="00A87A41"/>
    <w:rsid w:val="00AA05E9"/>
    <w:rsid w:val="00B72671"/>
    <w:rsid w:val="00D849FB"/>
    <w:rsid w:val="00E0558C"/>
    <w:rsid w:val="00E92543"/>
    <w:rsid w:val="00F21068"/>
    <w:rsid w:val="00F2644E"/>
    <w:rsid w:val="00FC6CE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 w:type="paragraph" w:customStyle="1" w:styleId="08262CD4ADEE48DEACC84FB7A69A9453">
    <w:name w:val="08262CD4ADEE48DEACC84FB7A69A9453"/>
    <w:rsid w:val="00080D4C"/>
  </w:style>
  <w:style w:type="paragraph" w:customStyle="1" w:styleId="28533C4D54124CAF96297DCD911F088C">
    <w:name w:val="28533C4D54124CAF96297DCD911F088C"/>
    <w:rsid w:val="00080D4C"/>
  </w:style>
  <w:style w:type="paragraph" w:customStyle="1" w:styleId="46231F4826224A6A9FCC5B420727CA0C">
    <w:name w:val="46231F4826224A6A9FCC5B420727CA0C"/>
    <w:rsid w:val="00080D4C"/>
  </w:style>
  <w:style w:type="paragraph" w:customStyle="1" w:styleId="78AEFDDAB8334B3F8ED5D3A81AB100B0">
    <w:name w:val="78AEFDDAB8334B3F8ED5D3A81AB100B0"/>
    <w:rsid w:val="00080D4C"/>
  </w:style>
  <w:style w:type="paragraph" w:customStyle="1" w:styleId="589300E3F8644A1CA1BE2716EDAB8412">
    <w:name w:val="589300E3F8644A1CA1BE2716EDAB8412"/>
    <w:rsid w:val="00930E74"/>
  </w:style>
  <w:style w:type="paragraph" w:customStyle="1" w:styleId="6539DED88F3E4A00A624394790C35F39">
    <w:name w:val="6539DED88F3E4A00A624394790C35F39"/>
    <w:rsid w:val="00930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165</TotalTime>
  <Pages>8</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NEWBURY</dc:creator>
  <cp:lastModifiedBy>BRIAN NEWBURY</cp:lastModifiedBy>
  <cp:revision>3</cp:revision>
  <cp:lastPrinted>2019-04-07T17:27:00Z</cp:lastPrinted>
  <dcterms:created xsi:type="dcterms:W3CDTF">2019-04-07T21:21:00Z</dcterms:created>
  <dcterms:modified xsi:type="dcterms:W3CDTF">2019-04-08T00:05:00Z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