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C1CCFAA" w14:textId="23E535C9" w:rsidR="00A36F67" w:rsidRPr="00D611FE" w:rsidRDefault="007F1812" w:rsidP="00D611FE">
                <w:pPr>
                  <w:pStyle w:val="Title"/>
                </w:pPr>
                <w:r>
                  <w:t>NASCONA RECORDINGS</w:t>
                </w:r>
              </w:p>
            </w:sdtContent>
          </w:sdt>
          <w:p w14:paraId="1FA87AB5" w14:textId="0C22688D" w:rsidR="00A36F67" w:rsidRPr="003D0FBD" w:rsidRDefault="0011314A" w:rsidP="00343FBB">
            <w:pPr>
              <w:pStyle w:val="SenderAddress"/>
            </w:pPr>
            <w:r>
              <w:t>February 3</w:t>
            </w:r>
            <w:r w:rsidRPr="0011314A">
              <w:rPr>
                <w:vertAlign w:val="superscript"/>
              </w:rPr>
              <w:t>rd</w:t>
            </w:r>
            <w:r w:rsidR="00CD21A5">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F6207E"/>
        </w:tc>
        <w:tc>
          <w:tcPr>
            <w:tcW w:w="212" w:type="dxa"/>
            <w:shd w:val="clear" w:color="auto" w:fill="F7A23F" w:themeFill="accent2"/>
            <w:vAlign w:val="center"/>
          </w:tcPr>
          <w:p w14:paraId="2624CF81" w14:textId="77777777" w:rsidR="00A36F67" w:rsidRPr="003D0FBD" w:rsidRDefault="00A36F67" w:rsidP="00F6207E"/>
        </w:tc>
        <w:tc>
          <w:tcPr>
            <w:tcW w:w="2290" w:type="dxa"/>
            <w:shd w:val="clear" w:color="auto" w:fill="6F7E84" w:themeFill="accent3"/>
            <w:vAlign w:val="center"/>
          </w:tcPr>
          <w:p w14:paraId="6D39423B" w14:textId="77777777" w:rsidR="00A36F67" w:rsidRPr="003D0FBD" w:rsidRDefault="00A36F67" w:rsidP="00F6207E"/>
        </w:tc>
      </w:tr>
      <w:bookmarkEnd w:id="0"/>
    </w:tbl>
    <w:p w14:paraId="681058C2" w14:textId="5629EB48" w:rsidR="003A69AF" w:rsidRDefault="003A69AF" w:rsidP="00CD21A5"/>
    <w:p w14:paraId="21341D13" w14:textId="77777777" w:rsidR="003A69AF" w:rsidRDefault="003A69AF" w:rsidP="00CD21A5"/>
    <w:p w14:paraId="5ACEEEB2" w14:textId="535CBD02" w:rsidR="00156EF1" w:rsidRDefault="00CD21A5" w:rsidP="00CD21A5">
      <w:r>
        <w:t xml:space="preserve">The Northside Area Service Committee </w:t>
      </w:r>
      <w:r w:rsidR="003A69AF">
        <w:t xml:space="preserve">was opened </w:t>
      </w:r>
      <w:r w:rsidR="00C93E75">
        <w:t xml:space="preserve">with the Serenity Prayer </w:t>
      </w:r>
      <w:r w:rsidR="003A69AF">
        <w:t>at 1:</w:t>
      </w:r>
      <w:r w:rsidR="00593F80">
        <w:t>20</w:t>
      </w:r>
      <w:r w:rsidR="00C93E75">
        <w:t xml:space="preserve">pm </w:t>
      </w:r>
      <w:r w:rsidR="003A69AF">
        <w:t xml:space="preserve">by </w:t>
      </w:r>
      <w:r w:rsidR="00C93E75">
        <w:t xml:space="preserve">the Area Facilitator. </w:t>
      </w:r>
    </w:p>
    <w:p w14:paraId="4FA7FB9A" w14:textId="2349E352" w:rsidR="00156EF1" w:rsidRDefault="00A63B2D" w:rsidP="00A63B2D">
      <w:r>
        <w:t>Traditions read by</w:t>
      </w:r>
      <w:r w:rsidR="009F13BA">
        <w:t>;</w:t>
      </w:r>
      <w:r w:rsidR="00593F80">
        <w:t xml:space="preserve"> ASC Facilitator.</w:t>
      </w:r>
      <w:r w:rsidR="00C93E75">
        <w:t xml:space="preserve"> </w:t>
      </w:r>
    </w:p>
    <w:p w14:paraId="01228BC3" w14:textId="614EFEDA" w:rsidR="00A63B2D" w:rsidRPr="003D0FBD" w:rsidRDefault="00A63B2D" w:rsidP="00A63B2D">
      <w:r>
        <w:t>Concepts read by</w:t>
      </w:r>
      <w:r w:rsidR="009F13BA">
        <w:t>;</w:t>
      </w:r>
      <w:r>
        <w:t xml:space="preserve"> </w:t>
      </w:r>
      <w:r w:rsidR="00C93E75">
        <w:t xml:space="preserve">GSR from WoodNA </w:t>
      </w:r>
    </w:p>
    <w:p w14:paraId="7A6C3415" w14:textId="6E753FFD" w:rsidR="00156EF1" w:rsidRDefault="009F13BA" w:rsidP="00F07379">
      <w:pPr>
        <w:pStyle w:val="RecipientAddress"/>
      </w:pPr>
      <w:r>
        <w:t xml:space="preserve">Purpose read by; </w:t>
      </w:r>
      <w:r w:rsidR="00C93E75">
        <w:t>A</w:t>
      </w:r>
      <w:r w:rsidR="000C56A3">
        <w:t>SC</w:t>
      </w:r>
      <w:r w:rsidR="00C93E75">
        <w:t xml:space="preserve"> Facilitator</w:t>
      </w:r>
    </w:p>
    <w:p w14:paraId="7DA80BE9" w14:textId="77777777" w:rsidR="00A63B2D" w:rsidRDefault="00A63B2D" w:rsidP="00F07379">
      <w:pPr>
        <w:pStyle w:val="RecipientAddress"/>
      </w:pPr>
    </w:p>
    <w:p w14:paraId="6378BB71" w14:textId="02FF8A66" w:rsidR="00156EF1" w:rsidRDefault="00A63B2D" w:rsidP="00A63B2D">
      <w:pPr>
        <w:pStyle w:val="RecipientAddress"/>
      </w:pPr>
      <w:r>
        <w:t xml:space="preserve">Service Prayer read </w:t>
      </w:r>
      <w:r w:rsidR="00F6215B">
        <w:t xml:space="preserve">by; </w:t>
      </w:r>
      <w:r w:rsidR="00593F80">
        <w:t>ASC Recorder.</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77777777" w:rsidR="00A030A4" w:rsidRDefault="00A030A4" w:rsidP="000817D9">
            <w:pPr>
              <w:pStyle w:val="RecipientAddress"/>
              <w:numPr>
                <w:ilvl w:val="0"/>
                <w:numId w:val="13"/>
              </w:numPr>
            </w:pPr>
            <w:bookmarkStart w:id="1" w:name="_Hlk532732083"/>
            <w:r>
              <w:t xml:space="preserve">Facilitator_ Present </w:t>
            </w:r>
          </w:p>
          <w:p w14:paraId="57BE2284" w14:textId="051C4017" w:rsidR="00A030A4" w:rsidRDefault="00A030A4" w:rsidP="000817D9">
            <w:pPr>
              <w:pStyle w:val="RecipientAddress"/>
              <w:numPr>
                <w:ilvl w:val="0"/>
                <w:numId w:val="13"/>
              </w:numPr>
            </w:pPr>
            <w:r>
              <w:t xml:space="preserve">Co-facilitator_ Open </w:t>
            </w:r>
          </w:p>
          <w:p w14:paraId="27D35533" w14:textId="3D6766D3" w:rsidR="00A030A4" w:rsidRDefault="00A030A4" w:rsidP="000817D9">
            <w:pPr>
              <w:pStyle w:val="RecipientAddress"/>
              <w:numPr>
                <w:ilvl w:val="0"/>
                <w:numId w:val="13"/>
              </w:numPr>
            </w:pPr>
            <w:r>
              <w:t xml:space="preserve">Recorder_ Present </w:t>
            </w:r>
          </w:p>
          <w:p w14:paraId="43A80C21" w14:textId="6534AEE7" w:rsidR="00A030A4" w:rsidRDefault="00A030A4" w:rsidP="000817D9">
            <w:pPr>
              <w:pStyle w:val="RecipientAddress"/>
              <w:numPr>
                <w:ilvl w:val="0"/>
                <w:numId w:val="13"/>
              </w:numPr>
            </w:pPr>
            <w:r>
              <w:t>RCM_1_</w:t>
            </w:r>
            <w:r w:rsidR="00593F80">
              <w:t>Present</w:t>
            </w:r>
            <w:r w:rsidR="00C93E75">
              <w:t xml:space="preserve"> </w:t>
            </w:r>
          </w:p>
          <w:p w14:paraId="09F53589" w14:textId="77777777" w:rsidR="00A030A4" w:rsidRDefault="00A030A4" w:rsidP="000817D9">
            <w:pPr>
              <w:pStyle w:val="RecipientAddress"/>
              <w:numPr>
                <w:ilvl w:val="0"/>
                <w:numId w:val="13"/>
              </w:numPr>
            </w:pPr>
            <w:r>
              <w:t>RCM_2_Open</w:t>
            </w:r>
          </w:p>
          <w:p w14:paraId="654969C3" w14:textId="63688687" w:rsidR="00A030A4" w:rsidRDefault="00A030A4" w:rsidP="000817D9">
            <w:pPr>
              <w:pStyle w:val="RecipientAddress"/>
              <w:numPr>
                <w:ilvl w:val="0"/>
                <w:numId w:val="13"/>
              </w:numPr>
            </w:pPr>
            <w:r>
              <w:t xml:space="preserve">H&amp;I_ </w:t>
            </w:r>
            <w:r w:rsidR="00C93E75">
              <w:t xml:space="preserve">Present </w:t>
            </w:r>
            <w:r>
              <w:t xml:space="preserve"> </w:t>
            </w:r>
          </w:p>
          <w:p w14:paraId="47E3E2DF" w14:textId="77777777" w:rsidR="00A030A4" w:rsidRDefault="00A030A4" w:rsidP="000817D9">
            <w:pPr>
              <w:pStyle w:val="RecipientAddress"/>
              <w:numPr>
                <w:ilvl w:val="0"/>
                <w:numId w:val="13"/>
              </w:numPr>
            </w:pPr>
            <w:r>
              <w:t>Treasurer_ Present</w:t>
            </w:r>
          </w:p>
          <w:p w14:paraId="564C9C96" w14:textId="77777777" w:rsidR="00A030A4" w:rsidRDefault="00A030A4" w:rsidP="000817D9">
            <w:pPr>
              <w:pStyle w:val="RecipientAddress"/>
              <w:numPr>
                <w:ilvl w:val="0"/>
                <w:numId w:val="13"/>
              </w:numPr>
            </w:pPr>
            <w:r>
              <w:t>Co-treasurer_ Open</w:t>
            </w:r>
          </w:p>
          <w:p w14:paraId="6B5DCCF7" w14:textId="193FFE31" w:rsidR="00A030A4" w:rsidRDefault="00A030A4" w:rsidP="000817D9">
            <w:pPr>
              <w:pStyle w:val="RecipientAddress"/>
              <w:numPr>
                <w:ilvl w:val="0"/>
                <w:numId w:val="13"/>
              </w:numPr>
            </w:pPr>
            <w:r>
              <w:t xml:space="preserve">Web Servant_ </w:t>
            </w:r>
            <w:r w:rsidR="00593F80">
              <w:t xml:space="preserve">Present </w:t>
            </w:r>
            <w:r>
              <w:t xml:space="preserve"> </w:t>
            </w:r>
          </w:p>
          <w:p w14:paraId="794C8785" w14:textId="03265C73" w:rsidR="00A030A4" w:rsidRDefault="00A030A4" w:rsidP="000817D9">
            <w:pPr>
              <w:pStyle w:val="RecipientAddress"/>
              <w:numPr>
                <w:ilvl w:val="0"/>
                <w:numId w:val="13"/>
              </w:numPr>
            </w:pPr>
            <w:r>
              <w:t xml:space="preserve">PR_ </w:t>
            </w:r>
            <w:r w:rsidR="00593F80">
              <w:t xml:space="preserve">Absent </w:t>
            </w:r>
          </w:p>
          <w:p w14:paraId="638FCADF" w14:textId="1B6C951B" w:rsidR="00A030A4" w:rsidRDefault="00A030A4" w:rsidP="000817D9">
            <w:pPr>
              <w:pStyle w:val="RecipientAddress"/>
              <w:numPr>
                <w:ilvl w:val="0"/>
                <w:numId w:val="13"/>
              </w:numPr>
            </w:pPr>
            <w:r>
              <w:t xml:space="preserve">Activities_ </w:t>
            </w:r>
            <w:r w:rsidR="00593F80">
              <w:t xml:space="preserve">Absent_ With Report </w:t>
            </w:r>
            <w:r>
              <w:t xml:space="preserve"> </w:t>
            </w:r>
          </w:p>
          <w:p w14:paraId="0FB4C457" w14:textId="69C5E4F9" w:rsidR="00A030A4" w:rsidRDefault="00A030A4" w:rsidP="000817D9">
            <w:pPr>
              <w:pStyle w:val="RecipientAddress"/>
              <w:numPr>
                <w:ilvl w:val="0"/>
                <w:numId w:val="13"/>
              </w:numPr>
            </w:pPr>
            <w:r>
              <w:t xml:space="preserve">Lit Review_ Open </w:t>
            </w:r>
          </w:p>
        </w:tc>
      </w:tr>
    </w:tbl>
    <w:bookmarkEnd w:id="1"/>
    <w:p w14:paraId="16FD00EC" w14:textId="0B18A9ED" w:rsidR="00A63B2D" w:rsidRDefault="00A63B2D" w:rsidP="00A63B2D">
      <w:pPr>
        <w:pStyle w:val="RecipientAddress"/>
        <w:numPr>
          <w:ilvl w:val="0"/>
          <w:numId w:val="12"/>
        </w:numPr>
      </w:pPr>
      <w:r>
        <w:t>BAM</w:t>
      </w:r>
      <w:r w:rsidR="009F13BA">
        <w:t>_ Absent</w:t>
      </w:r>
    </w:p>
    <w:p w14:paraId="1400FAA9" w14:textId="0C7A8F3B" w:rsidR="009F13BA" w:rsidRDefault="00A63B2D" w:rsidP="00A63B2D">
      <w:pPr>
        <w:pStyle w:val="RecipientAddress"/>
        <w:numPr>
          <w:ilvl w:val="0"/>
          <w:numId w:val="12"/>
        </w:numPr>
      </w:pPr>
      <w:r>
        <w:t xml:space="preserve">BLTN </w:t>
      </w:r>
      <w:r w:rsidR="0019395A">
        <w:t xml:space="preserve">_ </w:t>
      </w:r>
      <w:r w:rsidR="00593F80">
        <w:t>Absent</w:t>
      </w:r>
    </w:p>
    <w:p w14:paraId="587989C1" w14:textId="1FBD6EFA" w:rsidR="00A63B2D" w:rsidRDefault="009F13BA" w:rsidP="009F13BA">
      <w:pPr>
        <w:pStyle w:val="RecipientAddress"/>
        <w:numPr>
          <w:ilvl w:val="0"/>
          <w:numId w:val="12"/>
        </w:numPr>
      </w:pPr>
      <w:r>
        <w:t xml:space="preserve">Cypress Group of NA _ </w:t>
      </w:r>
      <w:r w:rsidR="00593F80">
        <w:t>Absent</w:t>
      </w:r>
      <w:r>
        <w:t xml:space="preserve"> </w:t>
      </w:r>
    </w:p>
    <w:p w14:paraId="39D6B8A5" w14:textId="3DA42F0D" w:rsidR="009F13BA" w:rsidRDefault="009F13BA" w:rsidP="009F13BA">
      <w:pPr>
        <w:pStyle w:val="RecipientAddress"/>
        <w:numPr>
          <w:ilvl w:val="0"/>
          <w:numId w:val="12"/>
        </w:numPr>
      </w:pPr>
      <w:r>
        <w:t xml:space="preserve">Happy Joyous and Free_ </w:t>
      </w:r>
      <w:r w:rsidR="00593F80">
        <w:t>Present</w:t>
      </w:r>
      <w:r w:rsidR="000817D9">
        <w:t xml:space="preserve"> </w:t>
      </w:r>
    </w:p>
    <w:p w14:paraId="28656CED" w14:textId="5CC65C22" w:rsidR="009F13BA" w:rsidRDefault="00A63B2D" w:rsidP="00A63B2D">
      <w:pPr>
        <w:pStyle w:val="RecipientAddress"/>
        <w:numPr>
          <w:ilvl w:val="0"/>
          <w:numId w:val="12"/>
        </w:numPr>
      </w:pPr>
      <w:r>
        <w:t>Hope Without Dope</w:t>
      </w:r>
      <w:r w:rsidR="009F13BA">
        <w:t xml:space="preserve">_ Absent </w:t>
      </w:r>
    </w:p>
    <w:p w14:paraId="226AC46C" w14:textId="7855AB91" w:rsidR="009F13BA" w:rsidRDefault="009F13BA" w:rsidP="009F13BA">
      <w:pPr>
        <w:pStyle w:val="RecipientAddress"/>
        <w:numPr>
          <w:ilvl w:val="0"/>
          <w:numId w:val="12"/>
        </w:numPr>
      </w:pPr>
      <w:r>
        <w:t xml:space="preserve">New Attitudes </w:t>
      </w:r>
      <w:r w:rsidR="00C93E75">
        <w:t>_ Present</w:t>
      </w:r>
    </w:p>
    <w:p w14:paraId="28CC8F85" w14:textId="7071661C" w:rsidR="00A63B2D" w:rsidRDefault="009F13BA" w:rsidP="009F13BA">
      <w:pPr>
        <w:pStyle w:val="RecipientAddress"/>
        <w:numPr>
          <w:ilvl w:val="0"/>
          <w:numId w:val="12"/>
        </w:numPr>
      </w:pPr>
      <w:r>
        <w:t xml:space="preserve">New Hope_ Present  </w:t>
      </w:r>
    </w:p>
    <w:p w14:paraId="501EFA6A" w14:textId="7B72CC99" w:rsidR="00A63B2D" w:rsidRDefault="00A63B2D" w:rsidP="00A63B2D">
      <w:pPr>
        <w:pStyle w:val="RecipientAddress"/>
        <w:numPr>
          <w:ilvl w:val="0"/>
          <w:numId w:val="12"/>
        </w:numPr>
      </w:pPr>
      <w:r>
        <w:t xml:space="preserve">Recovery in </w:t>
      </w:r>
      <w:r w:rsidR="002929F0">
        <w:t xml:space="preserve">Progress _ </w:t>
      </w:r>
      <w:r w:rsidR="00593F80">
        <w:t xml:space="preserve">Absent </w:t>
      </w:r>
    </w:p>
    <w:p w14:paraId="05CF9DB0" w14:textId="7EEB81BE" w:rsidR="00A63B2D" w:rsidRDefault="00A63B2D" w:rsidP="00A63B2D">
      <w:pPr>
        <w:pStyle w:val="RecipientAddress"/>
        <w:numPr>
          <w:ilvl w:val="0"/>
          <w:numId w:val="12"/>
        </w:numPr>
      </w:pPr>
      <w:r>
        <w:t xml:space="preserve">Serious </w:t>
      </w:r>
      <w:r w:rsidR="0019395A">
        <w:t>Undertakings _</w:t>
      </w:r>
      <w:r w:rsidR="00C93E75">
        <w:t xml:space="preserve"> 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4F9F6AA1" w:rsidR="0019395A" w:rsidRDefault="004B30C8" w:rsidP="0019395A">
      <w:pPr>
        <w:pStyle w:val="Signature"/>
        <w:rPr>
          <w:b/>
        </w:rPr>
      </w:pPr>
      <w:r>
        <w:rPr>
          <w:b/>
        </w:rPr>
        <w:t>Five</w:t>
      </w:r>
      <w:r w:rsidR="00C93E75">
        <w:rPr>
          <w:b/>
        </w:rPr>
        <w:t xml:space="preserve"> Groups Marked as present. </w:t>
      </w:r>
    </w:p>
    <w:p w14:paraId="143EFADD" w14:textId="77777777" w:rsidR="0019395A" w:rsidRDefault="0019395A" w:rsidP="0019395A">
      <w:pPr>
        <w:pStyle w:val="Signature"/>
        <w:rPr>
          <w:b/>
        </w:rPr>
      </w:pPr>
    </w:p>
    <w:p w14:paraId="3420C742" w14:textId="77777777" w:rsidR="0019395A" w:rsidRDefault="0019395A" w:rsidP="0019395A">
      <w:pPr>
        <w:pStyle w:val="Signature"/>
        <w:rPr>
          <w:b/>
        </w:rPr>
      </w:pPr>
    </w:p>
    <w:bookmarkStart w:id="2" w:name="_Hlk534559672" w:displacedByCustomXml="next"/>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BA059DE" w14:textId="34869E6C" w:rsidR="000817D9" w:rsidRPr="00D611FE" w:rsidRDefault="007F1812" w:rsidP="000817D9">
          <w:pPr>
            <w:pStyle w:val="Title"/>
          </w:pPr>
          <w:r>
            <w:t>NASCONA RECORDINGS</w:t>
          </w:r>
        </w:p>
      </w:sdtContent>
    </w:sdt>
    <w:p w14:paraId="21DF8481" w14:textId="05C9B4E3" w:rsidR="000817D9" w:rsidRDefault="007304B4" w:rsidP="000817D9">
      <w:pPr>
        <w:pStyle w:val="Signature"/>
      </w:pPr>
      <w:r>
        <w:t>February 3rd</w:t>
      </w:r>
      <w:r w:rsidR="00C93E75">
        <w:t>, 2019</w:t>
      </w:r>
      <w:r w:rsidR="000817D9">
        <w:t xml:space="preserve"> </w:t>
      </w:r>
    </w:p>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1697EDE0" w14:textId="1B88AF98" w:rsidR="00A030A4" w:rsidRPr="00E84B6E" w:rsidRDefault="00F6215B" w:rsidP="00E84B6E">
      <w:pPr>
        <w:pStyle w:val="Signature"/>
        <w:rPr>
          <w:b/>
        </w:rPr>
      </w:pPr>
      <w:r w:rsidRPr="00F6215B">
        <w:rPr>
          <w:b/>
          <w:sz w:val="24"/>
        </w:rPr>
        <w:t>Recorder:</w:t>
      </w:r>
      <w:r>
        <w:rPr>
          <w:sz w:val="24"/>
        </w:rPr>
        <w:t xml:space="preserve"> </w:t>
      </w:r>
      <w:r w:rsidR="00A030A4" w:rsidRPr="00A030A4">
        <w:rPr>
          <w:sz w:val="24"/>
        </w:rPr>
        <w:t xml:space="preserve"> </w:t>
      </w:r>
      <w:r>
        <w:rPr>
          <w:sz w:val="24"/>
        </w:rPr>
        <w:t xml:space="preserve">Previous ASC report </w:t>
      </w:r>
      <w:r w:rsidR="00A030A4" w:rsidRPr="00A030A4">
        <w:rPr>
          <w:sz w:val="24"/>
        </w:rPr>
        <w:t>w</w:t>
      </w:r>
      <w:r>
        <w:rPr>
          <w:sz w:val="24"/>
        </w:rPr>
        <w:t>as</w:t>
      </w:r>
      <w:r w:rsidR="00A030A4" w:rsidRPr="00A030A4">
        <w:rPr>
          <w:sz w:val="24"/>
        </w:rPr>
        <w:t xml:space="preserve"> read and accepted</w:t>
      </w:r>
      <w:r>
        <w:rPr>
          <w:sz w:val="24"/>
        </w:rPr>
        <w:t>.</w:t>
      </w:r>
    </w:p>
    <w:p w14:paraId="3AFEE672" w14:textId="5772F4E2" w:rsidR="000200A7" w:rsidRPr="000200A7" w:rsidRDefault="000200A7" w:rsidP="00A030A4">
      <w:pPr>
        <w:rPr>
          <w:sz w:val="24"/>
        </w:rPr>
      </w:pPr>
      <w:r w:rsidRPr="000200A7">
        <w:rPr>
          <w:b/>
          <w:sz w:val="24"/>
        </w:rPr>
        <w:t>Treasurer:</w:t>
      </w:r>
      <w:r>
        <w:rPr>
          <w:b/>
          <w:sz w:val="24"/>
        </w:rPr>
        <w:t xml:space="preserve"> </w:t>
      </w:r>
      <w:r w:rsidRPr="000200A7">
        <w:rPr>
          <w:sz w:val="24"/>
        </w:rPr>
        <w:t xml:space="preserve">Report </w:t>
      </w:r>
      <w:r w:rsidR="00C93E75">
        <w:rPr>
          <w:sz w:val="24"/>
        </w:rPr>
        <w:t xml:space="preserve">was </w:t>
      </w:r>
      <w:r w:rsidR="00593F80">
        <w:rPr>
          <w:sz w:val="24"/>
        </w:rPr>
        <w:t>read,</w:t>
      </w:r>
      <w:r w:rsidR="00C93E75">
        <w:rPr>
          <w:sz w:val="24"/>
        </w:rPr>
        <w:t xml:space="preserve"> </w:t>
      </w:r>
      <w:r w:rsidR="00593F80">
        <w:rPr>
          <w:sz w:val="24"/>
        </w:rPr>
        <w:t>copies were provided to ASC attendees.</w:t>
      </w:r>
      <w:r w:rsidR="00612B8A">
        <w:rPr>
          <w:sz w:val="24"/>
        </w:rPr>
        <w:t xml:space="preserve"> </w:t>
      </w:r>
    </w:p>
    <w:p w14:paraId="31B7C6BA" w14:textId="77777777" w:rsidR="00593F80" w:rsidRDefault="0019395A" w:rsidP="00612B8A">
      <w:pPr>
        <w:pStyle w:val="Signature"/>
        <w:rPr>
          <w:b/>
          <w:sz w:val="24"/>
        </w:rPr>
      </w:pPr>
      <w:r w:rsidRPr="00A030A4">
        <w:rPr>
          <w:b/>
          <w:sz w:val="24"/>
        </w:rPr>
        <w:t>RCM 1</w:t>
      </w:r>
      <w:r w:rsidR="00593F80">
        <w:rPr>
          <w:b/>
          <w:sz w:val="24"/>
        </w:rPr>
        <w:t>:</w:t>
      </w:r>
    </w:p>
    <w:p w14:paraId="7F083B0D" w14:textId="62AF1EDC" w:rsidR="00B9352B" w:rsidRDefault="00593F80" w:rsidP="00D95727">
      <w:pPr>
        <w:pStyle w:val="Signature"/>
      </w:pPr>
      <w:r>
        <w:t xml:space="preserve">No report </w:t>
      </w:r>
      <w:r w:rsidR="00D95727">
        <w:t>but</w:t>
      </w:r>
      <w:r>
        <w:t xml:space="preserve"> plans </w:t>
      </w:r>
      <w:r w:rsidR="00D95727">
        <w:t xml:space="preserve">are </w:t>
      </w:r>
      <w:r>
        <w:t>to attend the next</w:t>
      </w:r>
      <w:r w:rsidR="00F6215B">
        <w:t xml:space="preserve"> RSC held </w:t>
      </w:r>
      <w:r w:rsidR="00D95727">
        <w:t>February</w:t>
      </w:r>
      <w:r w:rsidR="00F6215B">
        <w:t xml:space="preserve"> 9</w:t>
      </w:r>
      <w:r w:rsidR="00F6215B" w:rsidRPr="00F6215B">
        <w:rPr>
          <w:vertAlign w:val="superscript"/>
        </w:rPr>
        <w:t>th</w:t>
      </w:r>
      <w:r w:rsidR="00D95727">
        <w:t xml:space="preserve">, </w:t>
      </w:r>
      <w:r w:rsidR="00F6215B">
        <w:t>9am -3pm</w:t>
      </w:r>
      <w:r>
        <w:t xml:space="preserve"> 506 E 28</w:t>
      </w:r>
      <w:r w:rsidRPr="00593F80">
        <w:rPr>
          <w:vertAlign w:val="superscript"/>
        </w:rPr>
        <w:t>th</w:t>
      </w:r>
      <w:r>
        <w:t xml:space="preserve"> St. Bry</w:t>
      </w:r>
      <w:r w:rsidR="00D95727">
        <w:t xml:space="preserve">an, TX 77803 </w:t>
      </w:r>
    </w:p>
    <w:p w14:paraId="512D4B93" w14:textId="5FADA679" w:rsidR="0040495A" w:rsidRPr="00612B8A" w:rsidRDefault="0019395A" w:rsidP="0040495A">
      <w:pPr>
        <w:rPr>
          <w:sz w:val="28"/>
        </w:rPr>
      </w:pPr>
      <w:r w:rsidRPr="00A030A4">
        <w:rPr>
          <w:b/>
          <w:sz w:val="28"/>
        </w:rPr>
        <w:t>H&amp;I:</w:t>
      </w:r>
      <w:r w:rsidRPr="00A030A4">
        <w:rPr>
          <w:sz w:val="28"/>
        </w:rPr>
        <w:t xml:space="preserve"> </w:t>
      </w:r>
    </w:p>
    <w:p w14:paraId="3E1187C4" w14:textId="186C54A9" w:rsidR="00612B8A" w:rsidRDefault="00D95727" w:rsidP="00612B8A">
      <w:pPr>
        <w:spacing w:after="0"/>
      </w:pPr>
      <w:r>
        <w:t>Greetings Fellow Servants:</w:t>
      </w:r>
    </w:p>
    <w:p w14:paraId="0EF8A180" w14:textId="735877A0" w:rsidR="00D95727" w:rsidRDefault="00D95727" w:rsidP="00612B8A">
      <w:pPr>
        <w:spacing w:after="0"/>
      </w:pPr>
    </w:p>
    <w:p w14:paraId="23F223F2" w14:textId="25CE1A67" w:rsidR="00D95727" w:rsidRDefault="00D95727" w:rsidP="00612B8A">
      <w:pPr>
        <w:spacing w:after="0"/>
      </w:pPr>
      <w:r>
        <w:t xml:space="preserve">Thank you for being part of my family. Our H&amp;I endeavors have continued with some minor changes. </w:t>
      </w:r>
    </w:p>
    <w:p w14:paraId="20524DD0" w14:textId="78B221A1" w:rsidR="00612B8A" w:rsidRDefault="00D95727" w:rsidP="00D95727">
      <w:pPr>
        <w:pStyle w:val="ListParagraph"/>
        <w:numPr>
          <w:ilvl w:val="0"/>
          <w:numId w:val="14"/>
        </w:numPr>
        <w:spacing w:after="0"/>
      </w:pPr>
      <w:r>
        <w:t>The Montgomery County Jail meeting for the males has more newcomers.</w:t>
      </w:r>
    </w:p>
    <w:p w14:paraId="64C11E4A" w14:textId="695095DE" w:rsidR="00D95727" w:rsidRDefault="00D95727" w:rsidP="00D95727">
      <w:pPr>
        <w:spacing w:after="0"/>
        <w:ind w:left="360"/>
      </w:pPr>
      <w:r>
        <w:t xml:space="preserve">The members on the list are being removed if they refuse to come to the meeting. </w:t>
      </w:r>
    </w:p>
    <w:p w14:paraId="53926553" w14:textId="413B3CF3" w:rsidR="00D95727" w:rsidRDefault="00D95727" w:rsidP="00D95727">
      <w:pPr>
        <w:pStyle w:val="ListParagraph"/>
        <w:numPr>
          <w:ilvl w:val="0"/>
          <w:numId w:val="14"/>
        </w:numPr>
        <w:spacing w:after="0"/>
      </w:pPr>
      <w:r>
        <w:t>We will attend Woodland Springs Psychiatric facility for the NA meeting.</w:t>
      </w:r>
      <w:r w:rsidR="00786D72">
        <w:t xml:space="preserve"> There were three attendees, six if you count Angela, Terri and Myself. We will attempt to change those numbers.</w:t>
      </w:r>
    </w:p>
    <w:p w14:paraId="189E015C" w14:textId="7F2CE111" w:rsidR="00786D72" w:rsidRDefault="00786D72" w:rsidP="00D95727">
      <w:pPr>
        <w:pStyle w:val="ListParagraph"/>
        <w:numPr>
          <w:ilvl w:val="0"/>
          <w:numId w:val="14"/>
        </w:numPr>
        <w:spacing w:after="0"/>
      </w:pPr>
      <w:r>
        <w:t>We were unable to have the NA subcommittee meeting January 17</w:t>
      </w:r>
      <w:r w:rsidRPr="00786D72">
        <w:rPr>
          <w:vertAlign w:val="superscript"/>
        </w:rPr>
        <w:t>th</w:t>
      </w:r>
      <w:r>
        <w:t xml:space="preserve"> due to work conflicts. We will either need to schedule the upcoming meeting for February 14</w:t>
      </w:r>
      <w:r w:rsidRPr="00786D72">
        <w:rPr>
          <w:vertAlign w:val="superscript"/>
        </w:rPr>
        <w:t>th</w:t>
      </w:r>
      <w:r>
        <w:t>, which is Valentine’s Day or February 21</w:t>
      </w:r>
      <w:r w:rsidRPr="00786D72">
        <w:rPr>
          <w:vertAlign w:val="superscript"/>
        </w:rPr>
        <w:t>st</w:t>
      </w:r>
      <w:r>
        <w:t xml:space="preserve"> the day before the Convention.</w:t>
      </w:r>
    </w:p>
    <w:p w14:paraId="473C4557" w14:textId="44A2F0B9" w:rsidR="00786D72" w:rsidRDefault="00786D72" w:rsidP="00D95727">
      <w:pPr>
        <w:pStyle w:val="ListParagraph"/>
        <w:numPr>
          <w:ilvl w:val="0"/>
          <w:numId w:val="14"/>
        </w:numPr>
        <w:spacing w:after="0"/>
      </w:pPr>
      <w:r>
        <w:t>In New Business I will request the monthly allotment for literature.</w:t>
      </w:r>
    </w:p>
    <w:p w14:paraId="39F9BFAD" w14:textId="77C340AF" w:rsidR="00786D72" w:rsidRDefault="00786D72" w:rsidP="00D95727">
      <w:pPr>
        <w:pStyle w:val="ListParagraph"/>
        <w:numPr>
          <w:ilvl w:val="0"/>
          <w:numId w:val="14"/>
        </w:numPr>
        <w:spacing w:after="0"/>
      </w:pPr>
      <w:r>
        <w:t>I will be attending the regional H&amp;I subcommittee on the 9</w:t>
      </w:r>
      <w:r w:rsidRPr="00786D72">
        <w:rPr>
          <w:vertAlign w:val="superscript"/>
        </w:rPr>
        <w:t>th</w:t>
      </w:r>
      <w:r>
        <w:t xml:space="preserve"> of February.</w:t>
      </w:r>
    </w:p>
    <w:p w14:paraId="18956EFD" w14:textId="37CFABAA" w:rsidR="00786D72" w:rsidRDefault="00786D72" w:rsidP="00786D72">
      <w:pPr>
        <w:pStyle w:val="ListParagraph"/>
        <w:spacing w:after="0"/>
      </w:pPr>
    </w:p>
    <w:p w14:paraId="638EF63A" w14:textId="01E9F96C" w:rsidR="00786D72" w:rsidRDefault="00786D72" w:rsidP="00786D72">
      <w:pPr>
        <w:pStyle w:val="ListParagraph"/>
        <w:spacing w:after="0"/>
      </w:pPr>
      <w:r>
        <w:t xml:space="preserve">Your </w:t>
      </w:r>
      <w:r w:rsidR="0011314A">
        <w:t>friend, Ben</w:t>
      </w:r>
      <w:r>
        <w:t xml:space="preserve"> C </w:t>
      </w:r>
    </w:p>
    <w:p w14:paraId="158F724A" w14:textId="3B202F44" w:rsidR="00612B8A" w:rsidRDefault="00612B8A" w:rsidP="00612B8A">
      <w:pPr>
        <w:spacing w:after="0"/>
      </w:pPr>
    </w:p>
    <w:p w14:paraId="30DBD298" w14:textId="540AA346" w:rsidR="001C6560" w:rsidRPr="004C5B2E" w:rsidRDefault="00612B8A" w:rsidP="001C6560">
      <w:pPr>
        <w:spacing w:after="0"/>
        <w:rPr>
          <w:rFonts w:ascii="Bodoni MT Condensed" w:hAnsi="Bodoni MT Condensed"/>
        </w:rPr>
      </w:pPr>
      <w:r>
        <w:tab/>
      </w:r>
      <w:r w:rsidR="004C5B2E" w:rsidRPr="004C5B2E">
        <w:rPr>
          <w:rFonts w:ascii="Bodoni MT Condensed" w:hAnsi="Bodoni MT Condensed"/>
        </w:rPr>
        <w:t xml:space="preserve">H&amp;I </w:t>
      </w:r>
      <w:r w:rsidR="001C6560" w:rsidRPr="004C5B2E">
        <w:rPr>
          <w:rFonts w:ascii="Bodoni MT Condensed" w:hAnsi="Bodoni MT Condensed"/>
        </w:rPr>
        <w:t>Report continue</w:t>
      </w:r>
      <w:r w:rsidR="004C5B2E" w:rsidRPr="004C5B2E">
        <w:rPr>
          <w:rFonts w:ascii="Bodoni MT Condensed" w:hAnsi="Bodoni MT Condensed"/>
        </w:rPr>
        <w:t>d</w:t>
      </w:r>
      <w:r w:rsidR="001C6560" w:rsidRPr="004C5B2E">
        <w:rPr>
          <w:rFonts w:ascii="Bodoni MT Condensed" w:hAnsi="Bodoni MT Condensed"/>
        </w:rPr>
        <w:t xml:space="preserve"> </w:t>
      </w:r>
    </w:p>
    <w:p w14:paraId="32FFD89B" w14:textId="77777777" w:rsidR="001C6560" w:rsidRDefault="001C6560" w:rsidP="00612B8A">
      <w:pPr>
        <w:spacing w:after="0"/>
      </w:pPr>
    </w:p>
    <w:p w14:paraId="6A2F8EE6" w14:textId="4A148459" w:rsidR="00612B8A" w:rsidRPr="00B00701" w:rsidRDefault="007F1812" w:rsidP="00612B8A">
      <w:pPr>
        <w:spacing w:after="0"/>
        <w:rPr>
          <w:color w:val="FF0000"/>
        </w:rPr>
      </w:pPr>
      <w:r>
        <w:t xml:space="preserve">             </w:t>
      </w:r>
      <w:r w:rsidR="00612B8A">
        <w:t>1. Jeannie a</w:t>
      </w:r>
      <w:r w:rsidR="00786D72">
        <w:t>dded some concerns with the</w:t>
      </w:r>
      <w:r w:rsidR="00612B8A">
        <w:t xml:space="preserve"> Montgomery</w:t>
      </w:r>
      <w:r w:rsidR="00786D72">
        <w:t xml:space="preserve"> H&amp;</w:t>
      </w:r>
      <w:r w:rsidR="00B00701">
        <w:t>I County</w:t>
      </w:r>
      <w:r w:rsidR="00612B8A">
        <w:t xml:space="preserve"> Jail meeting</w:t>
      </w:r>
      <w:r w:rsidR="00786D72">
        <w:t xml:space="preserve"> for </w:t>
      </w:r>
      <w:r w:rsidR="00612B8A">
        <w:t xml:space="preserve">Females, </w:t>
      </w:r>
      <w:r w:rsidR="00786D72">
        <w:t xml:space="preserve">held each at </w:t>
      </w:r>
      <w:r w:rsidR="00612B8A">
        <w:t>Wednesday, 2:00 PM.</w:t>
      </w:r>
      <w:r w:rsidR="00B00701">
        <w:t xml:space="preserve"> </w:t>
      </w:r>
      <w:r w:rsidR="00B00701" w:rsidRPr="00B00701">
        <w:rPr>
          <w:color w:val="FF0000"/>
        </w:rPr>
        <w:t xml:space="preserve">I would ask the facilitator to expound and add comments as I missed out on capturing the concerns expressed. </w:t>
      </w:r>
    </w:p>
    <w:p w14:paraId="3D89F6E8" w14:textId="77777777" w:rsidR="00612B8A" w:rsidRDefault="00612B8A" w:rsidP="00612B8A">
      <w:pPr>
        <w:spacing w:after="0"/>
      </w:pPr>
    </w:p>
    <w:p w14:paraId="4A0AC397" w14:textId="5AB953D8" w:rsidR="0040495A" w:rsidRPr="00910CD1" w:rsidRDefault="00612B8A" w:rsidP="0019395A">
      <w:pPr>
        <w:rPr>
          <w:b/>
          <w:color w:val="7030A0"/>
          <w:sz w:val="24"/>
        </w:rPr>
      </w:pPr>
      <w:r w:rsidRPr="00910CD1">
        <w:rPr>
          <w:b/>
          <w:color w:val="7030A0"/>
          <w:sz w:val="24"/>
        </w:rPr>
        <w:t>Announcement!</w:t>
      </w:r>
    </w:p>
    <w:p w14:paraId="227889DA" w14:textId="3DED8B32" w:rsidR="00612B8A" w:rsidRPr="00910CD1" w:rsidRDefault="00612B8A" w:rsidP="0019395A">
      <w:pPr>
        <w:rPr>
          <w:b/>
          <w:color w:val="7030A0"/>
          <w:sz w:val="24"/>
        </w:rPr>
      </w:pPr>
      <w:bookmarkStart w:id="3" w:name="_Hlk534582052"/>
      <w:r w:rsidRPr="00910CD1">
        <w:rPr>
          <w:b/>
          <w:color w:val="7030A0"/>
          <w:sz w:val="24"/>
        </w:rPr>
        <w:t xml:space="preserve">The Next H&amp;I subcommittee will be held </w:t>
      </w:r>
      <w:r w:rsidR="000C56A3">
        <w:rPr>
          <w:b/>
          <w:color w:val="7030A0"/>
          <w:sz w:val="24"/>
        </w:rPr>
        <w:t>Feb</w:t>
      </w:r>
      <w:r w:rsidRPr="00910CD1">
        <w:rPr>
          <w:b/>
          <w:color w:val="7030A0"/>
          <w:sz w:val="24"/>
        </w:rPr>
        <w:t xml:space="preserve"> </w:t>
      </w:r>
      <w:r w:rsidR="00B00701">
        <w:rPr>
          <w:b/>
          <w:color w:val="7030A0"/>
          <w:sz w:val="24"/>
        </w:rPr>
        <w:t>21</w:t>
      </w:r>
      <w:r w:rsidR="00B00701">
        <w:rPr>
          <w:b/>
          <w:color w:val="7030A0"/>
          <w:sz w:val="24"/>
          <w:vertAlign w:val="superscript"/>
        </w:rPr>
        <w:t>st</w:t>
      </w:r>
      <w:r w:rsidR="00910CD1" w:rsidRPr="00910CD1">
        <w:rPr>
          <w:b/>
          <w:color w:val="7030A0"/>
          <w:sz w:val="24"/>
        </w:rPr>
        <w:t>,</w:t>
      </w:r>
      <w:r w:rsidRPr="00910CD1">
        <w:rPr>
          <w:b/>
          <w:color w:val="7030A0"/>
          <w:sz w:val="24"/>
        </w:rPr>
        <w:t xml:space="preserve"> 7</w:t>
      </w:r>
      <w:r w:rsidR="00910CD1" w:rsidRPr="00910CD1">
        <w:rPr>
          <w:b/>
          <w:color w:val="7030A0"/>
          <w:sz w:val="24"/>
        </w:rPr>
        <w:t>:</w:t>
      </w:r>
      <w:r w:rsidRPr="00910CD1">
        <w:rPr>
          <w:b/>
          <w:color w:val="7030A0"/>
          <w:sz w:val="24"/>
        </w:rPr>
        <w:t xml:space="preserve">pm at </w:t>
      </w:r>
      <w:r w:rsidR="00910CD1" w:rsidRPr="00910CD1">
        <w:rPr>
          <w:b/>
          <w:color w:val="7030A0"/>
          <w:sz w:val="24"/>
        </w:rPr>
        <w:t>608 Cactus drive 77385</w:t>
      </w:r>
    </w:p>
    <w:p w14:paraId="40CE2C0D" w14:textId="0E4F2321" w:rsidR="00910CD1" w:rsidRPr="00910CD1" w:rsidRDefault="00910CD1" w:rsidP="0019395A">
      <w:pPr>
        <w:rPr>
          <w:b/>
          <w:color w:val="7030A0"/>
          <w:sz w:val="24"/>
        </w:rPr>
      </w:pPr>
      <w:r w:rsidRPr="00910CD1">
        <w:rPr>
          <w:b/>
          <w:color w:val="7030A0"/>
          <w:sz w:val="24"/>
        </w:rPr>
        <w:t>W</w:t>
      </w:r>
      <w:r w:rsidR="006532D0">
        <w:rPr>
          <w:b/>
          <w:color w:val="7030A0"/>
          <w:sz w:val="24"/>
        </w:rPr>
        <w:t>h</w:t>
      </w:r>
      <w:r w:rsidRPr="00910CD1">
        <w:rPr>
          <w:b/>
          <w:color w:val="7030A0"/>
          <w:sz w:val="24"/>
        </w:rPr>
        <w:t xml:space="preserve">ere Recovery in Progress meets. </w:t>
      </w:r>
    </w:p>
    <w:p w14:paraId="0FE9BEA5" w14:textId="3CFC4353" w:rsidR="00B00701" w:rsidRDefault="00B00701" w:rsidP="00B00701">
      <w:pPr>
        <w:rPr>
          <w:b/>
          <w:sz w:val="28"/>
        </w:rPr>
      </w:pPr>
      <w:bookmarkStart w:id="4" w:name="_Hlk123359"/>
      <w:bookmarkEnd w:id="3"/>
      <w:r>
        <w:rPr>
          <w:b/>
          <w:sz w:val="28"/>
        </w:rPr>
        <w:t xml:space="preserve">Public Relations: </w:t>
      </w:r>
    </w:p>
    <w:bookmarkEnd w:id="4"/>
    <w:p w14:paraId="4E23E63A" w14:textId="77777777" w:rsidR="000C56A3" w:rsidRDefault="00B00701" w:rsidP="0019395A">
      <w:r>
        <w:t xml:space="preserve">Absent:  In the </w:t>
      </w:r>
      <w:r w:rsidR="000C56A3">
        <w:t xml:space="preserve">PR </w:t>
      </w:r>
      <w:r>
        <w:t xml:space="preserve">facilitators absence a report was read concerning </w:t>
      </w:r>
      <w:r w:rsidR="00496BFF">
        <w:t>schedule changes.</w:t>
      </w:r>
      <w:r w:rsidR="000C56A3">
        <w:t xml:space="preserve"> </w:t>
      </w:r>
    </w:p>
    <w:p w14:paraId="7653CC45" w14:textId="1B029BE8" w:rsidR="00496BFF" w:rsidRDefault="000C56A3" w:rsidP="0019395A">
      <w:r>
        <w:t xml:space="preserve">The new printed schedules were brought and disbursed by the Treasurer. </w:t>
      </w:r>
      <w:r w:rsidR="00496BFF">
        <w:t xml:space="preserve"> </w:t>
      </w:r>
    </w:p>
    <w:p w14:paraId="321DDA16" w14:textId="4D93289A" w:rsidR="00612B8A" w:rsidRDefault="00496BFF" w:rsidP="0019395A">
      <w:r>
        <w:t xml:space="preserve">Serenity Happens in Brenham shared the following schedule change. Please pay them a visit at their new location. </w:t>
      </w:r>
    </w:p>
    <w:p w14:paraId="789E7B7F" w14:textId="7B8601B8" w:rsidR="00496BFF" w:rsidRPr="00496BFF" w:rsidRDefault="00496BFF" w:rsidP="00496BFF">
      <w:pPr>
        <w:spacing w:after="0" w:line="240" w:lineRule="auto"/>
        <w:rPr>
          <w:rFonts w:ascii="Calibri" w:eastAsia="Times New Roman" w:hAnsi="Calibri" w:cs="Times New Roman"/>
          <w:color w:val="auto"/>
        </w:rPr>
      </w:pPr>
      <w:r>
        <w:rPr>
          <w:rFonts w:ascii="Calibri" w:eastAsia="Times New Roman" w:hAnsi="Calibri" w:cs="Times New Roman"/>
          <w:color w:val="auto"/>
        </w:rPr>
        <w:t>“</w:t>
      </w:r>
      <w:r w:rsidRPr="00496BFF">
        <w:rPr>
          <w:rFonts w:ascii="Calibri" w:eastAsia="Times New Roman" w:hAnsi="Calibri" w:cs="Times New Roman"/>
          <w:color w:val="auto"/>
        </w:rPr>
        <w:t>This is Kyl alternate GSR for Serenity Happens NA Group.</w:t>
      </w:r>
    </w:p>
    <w:p w14:paraId="72F4A295" w14:textId="77777777" w:rsidR="00496BFF" w:rsidRPr="00496BFF" w:rsidRDefault="00496BFF" w:rsidP="00496BFF">
      <w:pPr>
        <w:spacing w:after="0" w:line="240" w:lineRule="auto"/>
        <w:rPr>
          <w:rFonts w:ascii="Calibri" w:eastAsia="Times New Roman" w:hAnsi="Calibri" w:cs="Times New Roman"/>
          <w:color w:val="auto"/>
        </w:rPr>
      </w:pPr>
    </w:p>
    <w:p w14:paraId="2E0E1A40" w14:textId="551242BA" w:rsidR="00496BFF" w:rsidRP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1) New address is:</w:t>
      </w:r>
      <w:r w:rsidR="007304B4">
        <w:rPr>
          <w:rFonts w:ascii="Calibri" w:eastAsia="Times New Roman" w:hAnsi="Calibri" w:cs="Times New Roman"/>
          <w:color w:val="auto"/>
        </w:rPr>
        <w:t xml:space="preserve">                                                                </w:t>
      </w:r>
    </w:p>
    <w:p w14:paraId="6E11E748" w14:textId="77777777" w:rsidR="00496BFF" w:rsidRP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1403 west Main Street</w:t>
      </w:r>
    </w:p>
    <w:p w14:paraId="3FE2B3C9" w14:textId="77777777" w:rsidR="00496BFF" w:rsidRP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Brenham, Tx 77833</w:t>
      </w:r>
    </w:p>
    <w:p w14:paraId="7717FEF5" w14:textId="77777777" w:rsidR="00496BFF" w:rsidRPr="00496BFF" w:rsidRDefault="00496BFF" w:rsidP="00496BFF">
      <w:pPr>
        <w:spacing w:after="0" w:line="240" w:lineRule="auto"/>
        <w:rPr>
          <w:rFonts w:ascii="Calibri" w:eastAsia="Times New Roman" w:hAnsi="Calibri" w:cs="Times New Roman"/>
          <w:color w:val="auto"/>
        </w:rPr>
      </w:pPr>
    </w:p>
    <w:p w14:paraId="6E9CEE25" w14:textId="0ED33F0C" w:rsidR="00496BFF" w:rsidRP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2) Schedule:</w:t>
      </w:r>
    </w:p>
    <w:p w14:paraId="1568E613" w14:textId="77777777" w:rsidR="00496BFF" w:rsidRP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Mondays 8pm- open/non-smoking</w:t>
      </w:r>
    </w:p>
    <w:p w14:paraId="744F1847" w14:textId="77777777" w:rsidR="00496BFF" w:rsidRP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Tuesday 8pm- open/non- smoking</w:t>
      </w:r>
    </w:p>
    <w:p w14:paraId="19635089" w14:textId="77777777" w:rsidR="00496BFF" w:rsidRP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Wednesday 8pm- open/non-smoking.</w:t>
      </w:r>
    </w:p>
    <w:p w14:paraId="12154B40" w14:textId="77777777" w:rsidR="00496BFF" w:rsidRP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Friday 8pm- open/non-smoking</w:t>
      </w:r>
    </w:p>
    <w:p w14:paraId="55F4818F" w14:textId="77AED1A8" w:rsid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Sunday 4pm- open/non-smoking</w:t>
      </w:r>
    </w:p>
    <w:p w14:paraId="08AE0675" w14:textId="77777777" w:rsidR="00496BFF" w:rsidRPr="00496BFF" w:rsidRDefault="00496BFF" w:rsidP="00496BFF">
      <w:pPr>
        <w:spacing w:after="0" w:line="240" w:lineRule="auto"/>
        <w:rPr>
          <w:rFonts w:ascii="Calibri" w:eastAsia="Times New Roman" w:hAnsi="Calibri" w:cs="Times New Roman"/>
          <w:color w:val="auto"/>
        </w:rPr>
      </w:pPr>
    </w:p>
    <w:p w14:paraId="4C4DEBD5" w14:textId="151F9549" w:rsidR="00496BFF" w:rsidRP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 xml:space="preserve"> </w:t>
      </w:r>
      <w:r>
        <w:rPr>
          <w:rFonts w:ascii="Calibri" w:eastAsia="Times New Roman" w:hAnsi="Calibri" w:cs="Times New Roman"/>
          <w:color w:val="auto"/>
        </w:rPr>
        <w:t>C</w:t>
      </w:r>
      <w:r w:rsidRPr="00496BFF">
        <w:rPr>
          <w:rFonts w:ascii="Calibri" w:eastAsia="Times New Roman" w:hAnsi="Calibri" w:cs="Times New Roman"/>
          <w:color w:val="auto"/>
        </w:rPr>
        <w:t>ontacts: </w:t>
      </w:r>
    </w:p>
    <w:p w14:paraId="645D1621" w14:textId="52441BD5" w:rsidR="00496BFF" w:rsidRDefault="00496BFF" w:rsidP="00496BFF">
      <w:pPr>
        <w:spacing w:after="0" w:line="240" w:lineRule="auto"/>
        <w:rPr>
          <w:rFonts w:ascii="Calibri" w:eastAsia="Times New Roman" w:hAnsi="Calibri" w:cs="Times New Roman"/>
          <w:color w:val="auto"/>
        </w:rPr>
      </w:pPr>
      <w:r w:rsidRPr="00496BFF">
        <w:rPr>
          <w:rFonts w:ascii="Calibri" w:eastAsia="Times New Roman" w:hAnsi="Calibri" w:cs="Times New Roman"/>
          <w:color w:val="auto"/>
        </w:rPr>
        <w:t>Kyl B. Kinney (979) 830-5773:</w:t>
      </w:r>
    </w:p>
    <w:p w14:paraId="19EC8F46" w14:textId="2341428E" w:rsidR="000C56A3" w:rsidRDefault="000C56A3" w:rsidP="00496BFF">
      <w:pPr>
        <w:spacing w:after="0" w:line="240" w:lineRule="auto"/>
        <w:rPr>
          <w:rFonts w:ascii="Calibri" w:eastAsia="Times New Roman" w:hAnsi="Calibri" w:cs="Times New Roman"/>
          <w:color w:val="auto"/>
        </w:rPr>
      </w:pPr>
    </w:p>
    <w:p w14:paraId="19A2F810" w14:textId="1C133350" w:rsidR="000C56A3" w:rsidRDefault="000C56A3" w:rsidP="00496BFF">
      <w:pPr>
        <w:spacing w:after="0" w:line="240" w:lineRule="auto"/>
        <w:rPr>
          <w:rFonts w:ascii="Calibri" w:eastAsia="Times New Roman" w:hAnsi="Calibri" w:cs="Times New Roman"/>
          <w:color w:val="auto"/>
        </w:rPr>
      </w:pPr>
    </w:p>
    <w:p w14:paraId="27A45211" w14:textId="65ED0D05" w:rsidR="000C56A3" w:rsidRDefault="000C56A3" w:rsidP="00496BFF">
      <w:pPr>
        <w:spacing w:after="0" w:line="240" w:lineRule="auto"/>
        <w:rPr>
          <w:rFonts w:ascii="Calibri" w:eastAsia="Times New Roman" w:hAnsi="Calibri" w:cs="Times New Roman"/>
          <w:color w:val="auto"/>
        </w:rPr>
      </w:pPr>
    </w:p>
    <w:p w14:paraId="52197785" w14:textId="360B0913" w:rsidR="000C56A3" w:rsidRDefault="000C56A3" w:rsidP="00496BFF">
      <w:pPr>
        <w:spacing w:after="0" w:line="240" w:lineRule="auto"/>
        <w:rPr>
          <w:rFonts w:ascii="Calibri" w:eastAsia="Times New Roman" w:hAnsi="Calibri" w:cs="Times New Roman"/>
          <w:color w:val="auto"/>
        </w:rPr>
      </w:pPr>
    </w:p>
    <w:p w14:paraId="6067FCFC" w14:textId="10613CA5" w:rsidR="000C56A3" w:rsidRDefault="000C56A3" w:rsidP="00496BFF">
      <w:pPr>
        <w:spacing w:after="0" w:line="240" w:lineRule="auto"/>
        <w:rPr>
          <w:rFonts w:ascii="Calibri" w:eastAsia="Times New Roman" w:hAnsi="Calibri" w:cs="Times New Roman"/>
          <w:color w:val="auto"/>
        </w:rPr>
      </w:pPr>
    </w:p>
    <w:p w14:paraId="1B2E8D71" w14:textId="790CA2CB" w:rsidR="007304B4" w:rsidRDefault="007304B4" w:rsidP="007304B4">
      <w:pPr>
        <w:rPr>
          <w:rFonts w:ascii="Calibri" w:eastAsia="Times New Roman" w:hAnsi="Calibri" w:cs="Times New Roman"/>
          <w:color w:val="auto"/>
        </w:rPr>
      </w:pPr>
    </w:p>
    <w:p w14:paraId="74CE4E6A" w14:textId="77777777" w:rsidR="000C56A3" w:rsidRDefault="000C56A3" w:rsidP="007304B4"/>
    <w:sdt>
      <w:sdtPr>
        <w:alias w:val="Enter Your Name:"/>
        <w:tag w:val="Enter Your Name:"/>
        <w:id w:val="2029917620"/>
        <w:placeholder>
          <w:docPart w:val="28533C4D54124CAF96297DCD911F088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6CF3577" w14:textId="77777777" w:rsidR="007304B4" w:rsidRPr="00D611FE" w:rsidRDefault="007304B4" w:rsidP="007304B4">
          <w:pPr>
            <w:pStyle w:val="Title"/>
          </w:pPr>
          <w:r>
            <w:t>NASCONA RECORDINGS</w:t>
          </w:r>
        </w:p>
      </w:sdtContent>
    </w:sdt>
    <w:p w14:paraId="5D1191FA" w14:textId="2B31A8A9" w:rsidR="007304B4" w:rsidRDefault="007304B4" w:rsidP="007304B4">
      <w:pPr>
        <w:pStyle w:val="Signature"/>
      </w:pPr>
      <w:r>
        <w:t>February 3</w:t>
      </w:r>
      <w:r w:rsidRPr="00496BFF">
        <w:rPr>
          <w:vertAlign w:val="superscript"/>
        </w:rPr>
        <w:t>rd</w:t>
      </w:r>
      <w:r>
        <w:t>, 2019</w:t>
      </w:r>
    </w:p>
    <w:p w14:paraId="03052EBC" w14:textId="22347E58" w:rsidR="007304B4" w:rsidRDefault="007304B4" w:rsidP="007304B4">
      <w:r>
        <w:t xml:space="preserve">PR continued: </w:t>
      </w:r>
    </w:p>
    <w:p w14:paraId="52DFC1DF" w14:textId="5E3AE0DB" w:rsidR="007304B4" w:rsidRDefault="007304B4" w:rsidP="007304B4">
      <w:r>
        <w:t xml:space="preserve">Concerning AAI, the following was shared. </w:t>
      </w:r>
    </w:p>
    <w:p w14:paraId="7D1ABE89" w14:textId="5D01D79A" w:rsidR="007304B4" w:rsidRDefault="007304B4" w:rsidP="007304B4">
      <w:r>
        <w:t>A letter was sent to our treasures house that was intended for Adopt-an-Inmate.  </w:t>
      </w:r>
    </w:p>
    <w:p w14:paraId="060C9A90" w14:textId="77777777" w:rsidR="007304B4" w:rsidRDefault="007304B4" w:rsidP="007304B4">
      <w:r>
        <w:t xml:space="preserve">The Address to AAI is </w:t>
      </w:r>
      <w:bookmarkStart w:id="5" w:name="_Hlk706026"/>
      <w:r>
        <w:t xml:space="preserve">P.O. Box 60225, CC, Tx 78466.  </w:t>
      </w:r>
      <w:bookmarkEnd w:id="5"/>
      <w:r>
        <w:t>Anyone wishing to help an Inmate get a Basic Text please give them this P.O. Box.  Do not give out anyone's personal address.    Not only is that not the right address, but she lives in the next town over, and it will take longer for us to get these services to the Inmates.  thank you for your help.</w:t>
      </w:r>
    </w:p>
    <w:p w14:paraId="6A59E622" w14:textId="33FB61AF" w:rsidR="0019395A" w:rsidRDefault="0019395A" w:rsidP="0019395A">
      <w:pPr>
        <w:rPr>
          <w:b/>
          <w:sz w:val="28"/>
        </w:rPr>
      </w:pPr>
      <w:r w:rsidRPr="00A030A4">
        <w:rPr>
          <w:b/>
          <w:sz w:val="28"/>
        </w:rPr>
        <w:t>Activ</w:t>
      </w:r>
      <w:r w:rsidR="00901281">
        <w:rPr>
          <w:b/>
          <w:sz w:val="28"/>
        </w:rPr>
        <w:t>ities:</w:t>
      </w:r>
    </w:p>
    <w:p w14:paraId="4DDF3870" w14:textId="5D84F796" w:rsidR="00EB699D" w:rsidRDefault="00EB699D" w:rsidP="0019395A">
      <w:r>
        <w:t xml:space="preserve">The report was read aloud; </w:t>
      </w:r>
    </w:p>
    <w:p w14:paraId="511B23B6" w14:textId="4A5AA58C" w:rsidR="00EB699D" w:rsidRDefault="00EB699D" w:rsidP="0019395A">
      <w:r>
        <w:t>Chili cook off Feb 16</w:t>
      </w:r>
      <w:r w:rsidRPr="00EB699D">
        <w:rPr>
          <w:vertAlign w:val="superscript"/>
        </w:rPr>
        <w:t>th</w:t>
      </w:r>
      <w:r>
        <w:t xml:space="preserve"> from 1:00 -5:00 pm</w:t>
      </w:r>
    </w:p>
    <w:p w14:paraId="128DC4CD" w14:textId="1B1A9F7F" w:rsidR="00EB699D" w:rsidRDefault="00EB699D" w:rsidP="0019395A">
      <w:r>
        <w:t xml:space="preserve">T-Shirt design contest for FBTL will be held during this event. </w:t>
      </w:r>
    </w:p>
    <w:p w14:paraId="676586C7" w14:textId="5605A9D2" w:rsidR="00EB699D" w:rsidRDefault="00EB699D" w:rsidP="0019395A">
      <w:r>
        <w:t>Brian N was selected to be the Speaker at 3:</w:t>
      </w:r>
      <w:r w:rsidR="000C56A3">
        <w:t>15</w:t>
      </w:r>
      <w:r>
        <w:t xml:space="preserve"> PM</w:t>
      </w:r>
    </w:p>
    <w:p w14:paraId="5F266082" w14:textId="2B1F3441" w:rsidR="00EB699D" w:rsidRDefault="00EB699D" w:rsidP="0019395A">
      <w:r>
        <w:t>Fellowship by the Lake is April 26</w:t>
      </w:r>
      <w:r w:rsidRPr="00EB699D">
        <w:rPr>
          <w:vertAlign w:val="superscript"/>
        </w:rPr>
        <w:t>th</w:t>
      </w:r>
      <w:r>
        <w:t xml:space="preserve"> – 28</w:t>
      </w:r>
      <w:r w:rsidRPr="00EB699D">
        <w:rPr>
          <w:vertAlign w:val="superscript"/>
        </w:rPr>
        <w:t>th</w:t>
      </w:r>
      <w:r>
        <w:t xml:space="preserve">. </w:t>
      </w:r>
    </w:p>
    <w:p w14:paraId="00216706" w14:textId="17E0F3AC" w:rsidR="00EB699D" w:rsidRDefault="00163FD3" w:rsidP="0019395A">
      <w:r>
        <w:t xml:space="preserve">I was going to ask if I can spend around 75 bucks for the Chili cook off for the following; </w:t>
      </w:r>
    </w:p>
    <w:p w14:paraId="2BF0CEC0" w14:textId="1396B894" w:rsidR="00163FD3" w:rsidRDefault="00163FD3" w:rsidP="0019395A">
      <w:r>
        <w:t xml:space="preserve">Bowls, Spoons, Napkins, Paper towel and a trophy.  </w:t>
      </w:r>
    </w:p>
    <w:p w14:paraId="222D474C" w14:textId="2AA4755D" w:rsidR="00163FD3" w:rsidRDefault="00163FD3" w:rsidP="0019395A">
      <w:r>
        <w:t>Sorry that I could not make Area today Angela and I are taking a class together. That I can’t miss. Thank you all for allowing me to be of service to the Northside area. If you have any questions, please feel free to call or text 832-887-9536</w:t>
      </w:r>
    </w:p>
    <w:p w14:paraId="02372E9B" w14:textId="77777777" w:rsidR="007304B4" w:rsidRDefault="007304B4" w:rsidP="0019395A"/>
    <w:p w14:paraId="647BEF32" w14:textId="01944A2D" w:rsidR="007304B4" w:rsidRDefault="007304B4" w:rsidP="0019395A"/>
    <w:p w14:paraId="30EE613D" w14:textId="2B201AEF" w:rsidR="007304B4" w:rsidRDefault="007304B4" w:rsidP="0019395A"/>
    <w:p w14:paraId="09B61DDE" w14:textId="77777777" w:rsidR="007304B4" w:rsidRDefault="007304B4" w:rsidP="0019395A"/>
    <w:sdt>
      <w:sdtPr>
        <w:alias w:val="Enter Your Name:"/>
        <w:tag w:val="Enter Your Name:"/>
        <w:id w:val="1400553724"/>
        <w:placeholder>
          <w:docPart w:val="46231F4826224A6A9FCC5B420727CA0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D03153C" w14:textId="77777777" w:rsidR="007304B4" w:rsidRPr="00D611FE" w:rsidRDefault="007304B4" w:rsidP="007304B4">
          <w:pPr>
            <w:pStyle w:val="Title"/>
          </w:pPr>
          <w:r>
            <w:t>NASCONA RECORDINGS</w:t>
          </w:r>
        </w:p>
      </w:sdtContent>
    </w:sdt>
    <w:p w14:paraId="071EAC54" w14:textId="77777777" w:rsidR="007304B4" w:rsidRDefault="007304B4" w:rsidP="0011314A">
      <w:pPr>
        <w:pStyle w:val="Signature"/>
      </w:pPr>
      <w:r>
        <w:t>February 3</w:t>
      </w:r>
      <w:r w:rsidRPr="00496BFF">
        <w:rPr>
          <w:vertAlign w:val="superscript"/>
        </w:rPr>
        <w:t>rd</w:t>
      </w:r>
      <w:r>
        <w:t>, 2019</w:t>
      </w:r>
    </w:p>
    <w:p w14:paraId="17D79165" w14:textId="26F66F9E" w:rsidR="007304B4" w:rsidRDefault="00BD6A13" w:rsidP="007304B4">
      <w:pPr>
        <w:pStyle w:val="Signature"/>
        <w:rPr>
          <w:b/>
          <w:sz w:val="28"/>
        </w:rPr>
      </w:pPr>
      <w:r w:rsidRPr="00163FD3">
        <w:rPr>
          <w:b/>
          <w:sz w:val="28"/>
        </w:rPr>
        <w:t>Web Servant:</w:t>
      </w:r>
    </w:p>
    <w:p w14:paraId="5724C88E" w14:textId="29307D46" w:rsidR="007304B4" w:rsidRDefault="007304B4" w:rsidP="007304B4">
      <w:r>
        <w:t xml:space="preserve">The Web servant responded to questions raised concerning the </w:t>
      </w:r>
      <w:r w:rsidR="000307B1">
        <w:t xml:space="preserve">NASCONA Site </w:t>
      </w:r>
      <w:r>
        <w:t>Domain service expiration</w:t>
      </w:r>
      <w:r w:rsidR="000307B1">
        <w:t xml:space="preserve">.  </w:t>
      </w:r>
    </w:p>
    <w:p w14:paraId="4D377B0C" w14:textId="7CD3C9CF" w:rsidR="000307B1" w:rsidRPr="007304B4" w:rsidRDefault="000307B1" w:rsidP="007304B4">
      <w:r>
        <w:t xml:space="preserve">“The host domain is being maintained and is on automatic renewal” fees are $14.95 per month.  </w:t>
      </w:r>
    </w:p>
    <w:p w14:paraId="3744FDBD" w14:textId="2C04AA08" w:rsidR="00BA7152" w:rsidRPr="000200A7" w:rsidRDefault="00BA7152" w:rsidP="0019395A">
      <w:pPr>
        <w:rPr>
          <w:b/>
          <w:u w:val="single"/>
        </w:rPr>
      </w:pPr>
      <w:r w:rsidRPr="000200A7">
        <w:rPr>
          <w:b/>
          <w:u w:val="single"/>
        </w:rPr>
        <w:t xml:space="preserve">Break was held at </w:t>
      </w:r>
      <w:r w:rsidR="000307B1">
        <w:rPr>
          <w:b/>
          <w:u w:val="single"/>
        </w:rPr>
        <w:t>2</w:t>
      </w:r>
      <w:r w:rsidRPr="000200A7">
        <w:rPr>
          <w:b/>
          <w:u w:val="single"/>
        </w:rPr>
        <w:t>:</w:t>
      </w:r>
      <w:r w:rsidR="000307B1">
        <w:rPr>
          <w:b/>
          <w:u w:val="single"/>
        </w:rPr>
        <w:t>0</w:t>
      </w:r>
      <w:r w:rsidR="00A578E4">
        <w:rPr>
          <w:b/>
          <w:u w:val="single"/>
        </w:rPr>
        <w:t>0 PM</w:t>
      </w:r>
      <w:r w:rsidRPr="000200A7">
        <w:rPr>
          <w:b/>
          <w:u w:val="single"/>
        </w:rPr>
        <w:t>.</w:t>
      </w:r>
    </w:p>
    <w:p w14:paraId="5746B9FB" w14:textId="77B07E41" w:rsidR="00BA7152" w:rsidRPr="000200A7" w:rsidRDefault="00BA7152" w:rsidP="0019395A">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 </w:t>
      </w:r>
      <w:r w:rsidRPr="000200A7">
        <w:rPr>
          <w:b/>
          <w:u w:val="single"/>
        </w:rPr>
        <w:t>Meeting resumed at 2:</w:t>
      </w:r>
      <w:r w:rsidR="00AD695F">
        <w:rPr>
          <w:b/>
          <w:u w:val="single"/>
        </w:rPr>
        <w:t xml:space="preserve">15 </w:t>
      </w:r>
      <w:r w:rsidRPr="000200A7">
        <w:rPr>
          <w:b/>
          <w:u w:val="single"/>
        </w:rPr>
        <w:t>PM</w:t>
      </w:r>
    </w:p>
    <w:p w14:paraId="03D3D0C0" w14:textId="6FFC040E" w:rsidR="00BA7152" w:rsidRDefault="00BA7152" w:rsidP="0019395A"/>
    <w:p w14:paraId="323470AB" w14:textId="20D31309" w:rsidR="00BA7152" w:rsidRDefault="00BA7152" w:rsidP="0019395A"/>
    <w:p w14:paraId="74399D1F" w14:textId="77777777" w:rsidR="006532D0" w:rsidRDefault="006532D0" w:rsidP="0019395A"/>
    <w:p w14:paraId="3104D41A" w14:textId="48E86ECC" w:rsidR="00A578E4" w:rsidRDefault="00A578E4" w:rsidP="0019395A"/>
    <w:p w14:paraId="17EF6EFD" w14:textId="2F8780A1" w:rsidR="00AD695F" w:rsidRDefault="00AD695F" w:rsidP="0019395A"/>
    <w:p w14:paraId="7C5E6D49" w14:textId="18F4BBF6" w:rsidR="00AD695F" w:rsidRDefault="00AD695F" w:rsidP="0019395A"/>
    <w:p w14:paraId="7FDB9711" w14:textId="4EC899AD" w:rsidR="00AD695F" w:rsidRDefault="00AD695F" w:rsidP="0019395A"/>
    <w:p w14:paraId="00BC626F" w14:textId="7C60C3BF" w:rsidR="00AD695F" w:rsidRDefault="00AD695F" w:rsidP="0019395A"/>
    <w:p w14:paraId="27427CCF" w14:textId="47DF5929" w:rsidR="00AD695F" w:rsidRDefault="00AD695F" w:rsidP="0019395A"/>
    <w:p w14:paraId="5E6C5501" w14:textId="5BBB11DE" w:rsidR="00AD695F" w:rsidRDefault="00AD695F" w:rsidP="0019395A"/>
    <w:p w14:paraId="32A95C33" w14:textId="09F63A43" w:rsidR="00AD695F" w:rsidRDefault="00AD695F" w:rsidP="0019395A"/>
    <w:p w14:paraId="4625D61C" w14:textId="6992E3B6" w:rsidR="00AD695F" w:rsidRDefault="00AD695F" w:rsidP="0019395A"/>
    <w:sdt>
      <w:sdtPr>
        <w:alias w:val="Enter Your Name:"/>
        <w:tag w:val="Enter Your Name:"/>
        <w:id w:val="-585532677"/>
        <w:placeholder>
          <w:docPart w:val="78AEFDDAB8334B3F8ED5D3A81AB100B0"/>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57E11D1" w14:textId="77777777" w:rsidR="00AD695F" w:rsidRPr="00D611FE" w:rsidRDefault="00AD695F" w:rsidP="00AD695F">
          <w:pPr>
            <w:pStyle w:val="Title"/>
          </w:pPr>
          <w:r>
            <w:t>NASCONA RECORDINGS</w:t>
          </w:r>
        </w:p>
      </w:sdtContent>
    </w:sdt>
    <w:p w14:paraId="004F35E3" w14:textId="1DC7BE9C" w:rsidR="00AD695F" w:rsidRDefault="00AD695F" w:rsidP="00AD695F">
      <w:pPr>
        <w:pStyle w:val="Signature"/>
      </w:pPr>
      <w:r>
        <w:t>February 3</w:t>
      </w:r>
      <w:r w:rsidRPr="00496BFF">
        <w:rPr>
          <w:vertAlign w:val="superscript"/>
        </w:rPr>
        <w:t>rd</w:t>
      </w:r>
      <w:r>
        <w:t>, 2019</w:t>
      </w:r>
    </w:p>
    <w:p w14:paraId="0A027E18" w14:textId="77777777" w:rsidR="007F1812" w:rsidRPr="00EA704C" w:rsidRDefault="007F1812" w:rsidP="007F1812">
      <w:pPr>
        <w:pStyle w:val="Heading1"/>
      </w:pPr>
      <w:bookmarkStart w:id="6" w:name="_Hlk534563885"/>
      <w:r w:rsidRPr="00EA704C">
        <w:t xml:space="preserve">Group Reports: </w:t>
      </w:r>
    </w:p>
    <w:p w14:paraId="52756993" w14:textId="77777777" w:rsidR="007F1812" w:rsidRPr="007F1812" w:rsidRDefault="007F1812" w:rsidP="007F1812"/>
    <w:bookmarkEnd w:id="6"/>
    <w:p w14:paraId="5154B333" w14:textId="10C199CF" w:rsidR="006E4E6A" w:rsidRDefault="00610B51" w:rsidP="0019395A">
      <w:r w:rsidRPr="006E4E6A">
        <w:rPr>
          <w:b/>
          <w:sz w:val="24"/>
        </w:rPr>
        <w:t xml:space="preserve">BLTN: </w:t>
      </w:r>
      <w:r w:rsidR="00944FBF">
        <w:t>Absent</w:t>
      </w:r>
      <w:r w:rsidR="000C56A3">
        <w:t xml:space="preserve"> no report. </w:t>
      </w:r>
    </w:p>
    <w:p w14:paraId="618B436D" w14:textId="7D0D1C2B" w:rsidR="00610B51" w:rsidRPr="00991295" w:rsidRDefault="00BA7152" w:rsidP="0019395A">
      <w:r w:rsidRPr="00442E13">
        <w:rPr>
          <w:b/>
          <w:sz w:val="24"/>
        </w:rPr>
        <w:t xml:space="preserve">Cypress Group: </w:t>
      </w:r>
      <w:r w:rsidR="00EA704C">
        <w:t>Group conscience is the last Monday of each month after the regularly scheduled meeting.</w:t>
      </w:r>
      <w:r w:rsidR="00673B8B">
        <w:t xml:space="preserve"> </w:t>
      </w:r>
      <w:r w:rsidR="00944FBF">
        <w:t>A flyer for the 10</w:t>
      </w:r>
      <w:r w:rsidR="00944FBF" w:rsidRPr="00944FBF">
        <w:rPr>
          <w:vertAlign w:val="superscript"/>
        </w:rPr>
        <w:t>th</w:t>
      </w:r>
      <w:r w:rsidR="00944FBF">
        <w:t xml:space="preserve"> Anniversary Campout will be shared before the next ASC. The campout will be May 3</w:t>
      </w:r>
      <w:r w:rsidR="00944FBF" w:rsidRPr="00944FBF">
        <w:rPr>
          <w:vertAlign w:val="superscript"/>
        </w:rPr>
        <w:t>rd</w:t>
      </w:r>
      <w:r w:rsidR="00944FBF">
        <w:t xml:space="preserve"> -5</w:t>
      </w:r>
      <w:r w:rsidR="00944FBF" w:rsidRPr="00944FBF">
        <w:rPr>
          <w:vertAlign w:val="superscript"/>
        </w:rPr>
        <w:t>th</w:t>
      </w:r>
      <w:r w:rsidR="00944FBF">
        <w:t xml:space="preserve"> at Lake Sommerville Marina. </w:t>
      </w:r>
      <w:r w:rsidR="00EA704C">
        <w:t xml:space="preserve">Meetings are held Sun and Mon 8pm 13131 Fry Rd Cypress TX 77433 Classroom #3 </w:t>
      </w:r>
      <w:r w:rsidR="00673B8B">
        <w:t xml:space="preserve"> </w:t>
      </w:r>
    </w:p>
    <w:p w14:paraId="75C29162" w14:textId="6FA1CBA4" w:rsidR="000C56A3" w:rsidRPr="00044405" w:rsidRDefault="00BA7152" w:rsidP="0019395A">
      <w:pPr>
        <w:rPr>
          <w:b/>
          <w:sz w:val="24"/>
        </w:rPr>
      </w:pPr>
      <w:r w:rsidRPr="00442E13">
        <w:rPr>
          <w:b/>
          <w:sz w:val="24"/>
        </w:rPr>
        <w:t>New Hope</w:t>
      </w:r>
      <w:r w:rsidR="001334C1" w:rsidRPr="00442E13">
        <w:rPr>
          <w:b/>
          <w:sz w:val="24"/>
        </w:rPr>
        <w:t>:</w:t>
      </w:r>
      <w:r w:rsidR="00044405">
        <w:rPr>
          <w:b/>
          <w:sz w:val="24"/>
        </w:rPr>
        <w:t xml:space="preserve"> </w:t>
      </w:r>
      <w:r w:rsidR="000C56A3">
        <w:t>Problems: A trusted servant recently relapsed</w:t>
      </w:r>
      <w:r w:rsidR="00044405">
        <w:t xml:space="preserve">, we need support. </w:t>
      </w:r>
    </w:p>
    <w:p w14:paraId="222AE466" w14:textId="46A518A9" w:rsidR="00673B8B" w:rsidRDefault="00AD695F" w:rsidP="0019395A">
      <w:r>
        <w:t>Recent</w:t>
      </w:r>
      <w:r w:rsidR="00673B8B">
        <w:t xml:space="preserve"> Celebrants: Ben C – 25 yrs. </w:t>
      </w:r>
      <w:r w:rsidR="000C56A3">
        <w:t xml:space="preserve"> Area donation $20.00</w:t>
      </w:r>
    </w:p>
    <w:p w14:paraId="64F13CC0" w14:textId="0E328FAF" w:rsidR="00442E13" w:rsidRDefault="00442E13" w:rsidP="0019395A">
      <w:r>
        <w:t>Location is 17892 US HWY 59 Meetings are held on the following; Sun 7PM, Tues, 8PM, Fri 8PM Contact BEN C _281-303-7094</w:t>
      </w:r>
    </w:p>
    <w:p w14:paraId="0A965520" w14:textId="55A99D62" w:rsidR="006D129D" w:rsidRDefault="00442E13" w:rsidP="00442E13">
      <w:r w:rsidRPr="00442E13">
        <w:rPr>
          <w:b/>
          <w:sz w:val="24"/>
        </w:rPr>
        <w:t>Recovery in Progress:</w:t>
      </w:r>
      <w:r w:rsidR="00044405">
        <w:rPr>
          <w:b/>
          <w:sz w:val="24"/>
        </w:rPr>
        <w:t xml:space="preserve"> </w:t>
      </w:r>
    </w:p>
    <w:p w14:paraId="52EE9B44" w14:textId="72AE6870" w:rsidR="00442E13" w:rsidRDefault="00044405" w:rsidP="00442E13">
      <w:r>
        <w:t>Absent: RIP M</w:t>
      </w:r>
      <w:r w:rsidR="006D129D">
        <w:t>eet</w:t>
      </w:r>
      <w:r>
        <w:t>s</w:t>
      </w:r>
      <w:r w:rsidR="006D129D">
        <w:t xml:space="preserve"> regularly at 608</w:t>
      </w:r>
      <w:r w:rsidR="006E4E6A">
        <w:t xml:space="preserve"> Cactus in Conroe 77385 Thursdays at 8PM average attendance 10-20</w:t>
      </w:r>
    </w:p>
    <w:p w14:paraId="43FB6882" w14:textId="328C2460" w:rsidR="00044405" w:rsidRDefault="00044405" w:rsidP="00044405">
      <w:r>
        <w:rPr>
          <w:b/>
          <w:sz w:val="24"/>
        </w:rPr>
        <w:t>Happy Joyous and Free</w:t>
      </w:r>
      <w:r w:rsidRPr="00442E13">
        <w:rPr>
          <w:b/>
          <w:sz w:val="24"/>
        </w:rPr>
        <w:t>:</w:t>
      </w:r>
      <w:r>
        <w:rPr>
          <w:b/>
          <w:sz w:val="24"/>
        </w:rPr>
        <w:t xml:space="preserve"> </w:t>
      </w:r>
      <w:r>
        <w:t>Present, ASC Contribution of $246.30 for July Oct and January.</w:t>
      </w:r>
    </w:p>
    <w:p w14:paraId="455C3BE2" w14:textId="46EA1709" w:rsidR="00044405" w:rsidRDefault="00044405" w:rsidP="00044405">
      <w:r>
        <w:t>Meetings are held regularly at The Woodlands United Methodist Church 2200 Lake Woodlands Dr. The Woodlands TX, Rm D211 at 7:00 PM attendance average of 10-25.</w:t>
      </w:r>
    </w:p>
    <w:p w14:paraId="27E980B5" w14:textId="77777777" w:rsidR="00044405" w:rsidRPr="00044405" w:rsidRDefault="00044405" w:rsidP="00442E13"/>
    <w:p w14:paraId="70CA79E3" w14:textId="41404604" w:rsidR="00991295" w:rsidRDefault="00991295" w:rsidP="0019395A"/>
    <w:p w14:paraId="59CAE350" w14:textId="577F686D" w:rsidR="00067CFC" w:rsidRDefault="00067CFC" w:rsidP="0019395A"/>
    <w:p w14:paraId="4DD5FACF" w14:textId="6E36608E" w:rsidR="00067CFC" w:rsidRDefault="00067CFC" w:rsidP="0019395A"/>
    <w:p w14:paraId="34649BEA" w14:textId="77777777" w:rsidR="00044405" w:rsidRDefault="00044405" w:rsidP="0019395A">
      <w:bookmarkStart w:id="7" w:name="_GoBack"/>
      <w:bookmarkEnd w:id="7"/>
    </w:p>
    <w:sdt>
      <w:sdtPr>
        <w:alias w:val="Enter Your Name:"/>
        <w:tag w:val="Enter Your Name:"/>
        <w:id w:val="343978433"/>
        <w:placeholder>
          <w:docPart w:val="1D4FEEBF63EC46FE97A4A1B9AE5A51E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F256CE5" w14:textId="3F85927C" w:rsidR="006D129D" w:rsidRPr="00D611FE" w:rsidRDefault="007F1812" w:rsidP="006D129D">
          <w:pPr>
            <w:pStyle w:val="Title"/>
          </w:pPr>
          <w:r>
            <w:t>NASCONA RECORDINGS</w:t>
          </w:r>
        </w:p>
      </w:sdtContent>
    </w:sdt>
    <w:p w14:paraId="66F0F851" w14:textId="060A69C8" w:rsidR="006D129D" w:rsidRDefault="00AD695F" w:rsidP="006D129D">
      <w:pPr>
        <w:pStyle w:val="Signature"/>
      </w:pPr>
      <w:r>
        <w:t>February 3</w:t>
      </w:r>
      <w:r w:rsidRPr="00AD695F">
        <w:rPr>
          <w:vertAlign w:val="superscript"/>
        </w:rPr>
        <w:t>rd</w:t>
      </w:r>
      <w:r w:rsidR="006D129D">
        <w:t>, 2019</w:t>
      </w:r>
    </w:p>
    <w:p w14:paraId="303130FD" w14:textId="77777777" w:rsidR="006D129D" w:rsidRPr="00EA704C" w:rsidRDefault="006D129D" w:rsidP="006D129D">
      <w:pPr>
        <w:pStyle w:val="Heading1"/>
      </w:pPr>
      <w:r w:rsidRPr="00EA704C">
        <w:t xml:space="preserve">Group Reports: </w:t>
      </w:r>
    </w:p>
    <w:p w14:paraId="25EE11EC" w14:textId="77777777" w:rsidR="00AC391B" w:rsidRDefault="006D129D" w:rsidP="0019395A">
      <w:pPr>
        <w:rPr>
          <w:b/>
          <w:sz w:val="24"/>
        </w:rPr>
      </w:pPr>
      <w:bookmarkStart w:id="8" w:name="_Hlk534564224"/>
      <w:r>
        <w:rPr>
          <w:b/>
          <w:sz w:val="24"/>
        </w:rPr>
        <w:t>WoodNA</w:t>
      </w:r>
      <w:r w:rsidRPr="00442E13">
        <w:rPr>
          <w:b/>
          <w:sz w:val="24"/>
        </w:rPr>
        <w:t>:</w:t>
      </w:r>
      <w:bookmarkEnd w:id="8"/>
    </w:p>
    <w:p w14:paraId="3B82F3A4" w14:textId="4D9D485E" w:rsidR="006D129D" w:rsidRPr="00044405" w:rsidRDefault="00044405" w:rsidP="0019395A">
      <w:pPr>
        <w:rPr>
          <w:b/>
          <w:sz w:val="24"/>
        </w:rPr>
      </w:pPr>
      <w:r>
        <w:rPr>
          <w:b/>
          <w:sz w:val="24"/>
        </w:rPr>
        <w:t xml:space="preserve"> </w:t>
      </w:r>
      <w:r>
        <w:t>Game Night &amp; Speaker Saturday March 2</w:t>
      </w:r>
      <w:r w:rsidRPr="00044405">
        <w:rPr>
          <w:vertAlign w:val="superscript"/>
        </w:rPr>
        <w:t>nd</w:t>
      </w:r>
      <w:r>
        <w:t>, food speakers &amp; games.</w:t>
      </w:r>
    </w:p>
    <w:p w14:paraId="38058DB9" w14:textId="0F7CB136" w:rsidR="00751935" w:rsidRDefault="00751935" w:rsidP="0019395A">
      <w:r>
        <w:t>Come and join us Fridays at 8:00pm and Tuesdays at 6:30pm.</w:t>
      </w:r>
      <w:r w:rsidR="00044405">
        <w:t xml:space="preserve"> 1202 N Millbend </w:t>
      </w:r>
      <w:r w:rsidR="00AC391B">
        <w:t>rd.</w:t>
      </w:r>
      <w:r w:rsidR="00044405">
        <w:t xml:space="preserve"> </w:t>
      </w:r>
      <w:r w:rsidR="00AC391B">
        <w:t xml:space="preserve">Spring TX, 77380 </w:t>
      </w:r>
    </w:p>
    <w:p w14:paraId="0DEA75D3" w14:textId="728E0569" w:rsidR="00751935" w:rsidRDefault="00751935" w:rsidP="0019395A">
      <w:r>
        <w:t>ASC contribution =</w:t>
      </w:r>
      <w:r w:rsidR="00044405">
        <w:t xml:space="preserve"> $20.</w:t>
      </w:r>
      <w:r w:rsidR="00AC391B">
        <w:t xml:space="preserve">00, New GSRA Dillon F to be added to the 0123 distribution. </w:t>
      </w:r>
    </w:p>
    <w:p w14:paraId="01911AEF" w14:textId="308BC186" w:rsidR="00751935" w:rsidRDefault="00751935" w:rsidP="00751935">
      <w:pPr>
        <w:rPr>
          <w:b/>
          <w:sz w:val="28"/>
        </w:rPr>
      </w:pPr>
      <w:r w:rsidRPr="00751935">
        <w:rPr>
          <w:b/>
          <w:sz w:val="28"/>
        </w:rPr>
        <w:t>Serious Undertakings:</w:t>
      </w:r>
    </w:p>
    <w:p w14:paraId="57572AFA" w14:textId="4804B235" w:rsidR="00751935" w:rsidRDefault="00751935" w:rsidP="00751935">
      <w:r>
        <w:t>No forthcoming plans, Problems: lack of trusted servants, no upcoming birthdays.</w:t>
      </w:r>
    </w:p>
    <w:p w14:paraId="7735649B" w14:textId="573DF6C9" w:rsidR="00751935" w:rsidRDefault="00751935" w:rsidP="00751935">
      <w:r>
        <w:t>ASC contribution= $50</w:t>
      </w:r>
      <w:r w:rsidR="00AC391B">
        <w:t xml:space="preserve">.00 </w:t>
      </w:r>
    </w:p>
    <w:p w14:paraId="282F60A4" w14:textId="7A6EA61A" w:rsidR="00751935" w:rsidRPr="00751935" w:rsidRDefault="00751935" w:rsidP="00751935">
      <w:r>
        <w:t>Meeting Location: Wesley Memorial U.M.C. 700 Hwy 30 East, Huntsville, TX</w:t>
      </w:r>
    </w:p>
    <w:p w14:paraId="289D2EEF" w14:textId="081245B8" w:rsidR="00751935" w:rsidRDefault="00751935" w:rsidP="0019395A">
      <w:r>
        <w:t>SUN at 7:00</w:t>
      </w:r>
      <w:r w:rsidR="00ED29CF">
        <w:t>pm,</w:t>
      </w:r>
      <w:r>
        <w:t xml:space="preserve"> </w:t>
      </w:r>
      <w:r w:rsidR="00ED29CF">
        <w:t>Tues,</w:t>
      </w:r>
      <w:r>
        <w:t xml:space="preserve"> Thurs and Saturday 8:00 pm. </w:t>
      </w:r>
    </w:p>
    <w:p w14:paraId="55E1AC56" w14:textId="77777777" w:rsidR="00AC391B" w:rsidRDefault="00ED29CF" w:rsidP="00ED29CF">
      <w:r>
        <w:rPr>
          <w:b/>
          <w:sz w:val="28"/>
        </w:rPr>
        <w:t>Tomball New Attitudes</w:t>
      </w:r>
      <w:r w:rsidRPr="00751935">
        <w:rPr>
          <w:b/>
          <w:sz w:val="28"/>
        </w:rPr>
        <w:t>:</w:t>
      </w:r>
      <w:r>
        <w:rPr>
          <w:b/>
          <w:sz w:val="28"/>
        </w:rPr>
        <w:t xml:space="preserve"> </w:t>
      </w:r>
    </w:p>
    <w:p w14:paraId="59D82FAE" w14:textId="7F8CC154" w:rsidR="00ED29CF" w:rsidRDefault="00AC391B" w:rsidP="00ED29CF">
      <w:r>
        <w:t>Upcoming fundraiser! We are hosting a speaker meeting and Pot Luck March 15</w:t>
      </w:r>
      <w:r w:rsidRPr="00AC391B">
        <w:rPr>
          <w:vertAlign w:val="superscript"/>
        </w:rPr>
        <w:t>th</w:t>
      </w:r>
      <w:r>
        <w:t xml:space="preserve"> for building repairs and re-stocking literature purchases.</w:t>
      </w:r>
    </w:p>
    <w:p w14:paraId="4038318C" w14:textId="43D9C317" w:rsidR="00AC391B" w:rsidRDefault="00AC391B" w:rsidP="00ED29CF">
      <w:pPr>
        <w:rPr>
          <w:b/>
          <w:sz w:val="28"/>
        </w:rPr>
      </w:pPr>
      <w:r>
        <w:t xml:space="preserve">Meeting Location: 715 Carrol St, Tomball TX, 77375. Tues at 7:00 PM and Friday at 8:00 PM </w:t>
      </w:r>
    </w:p>
    <w:p w14:paraId="5ECB9B86" w14:textId="74080046" w:rsidR="00ED29CF" w:rsidRDefault="00AC391B" w:rsidP="0019395A">
      <w:r>
        <w:t xml:space="preserve">Problems need support in getting literature supplies. </w:t>
      </w:r>
    </w:p>
    <w:p w14:paraId="0413DF25" w14:textId="1EA7025D" w:rsidR="006D129D" w:rsidRDefault="006D129D" w:rsidP="0019395A"/>
    <w:p w14:paraId="08127551" w14:textId="472B5B7F" w:rsidR="00067CFC" w:rsidRDefault="00067CFC" w:rsidP="0019395A"/>
    <w:p w14:paraId="7214AA68" w14:textId="2B03F677" w:rsidR="00AC391B" w:rsidRDefault="00AC391B" w:rsidP="0019395A"/>
    <w:p w14:paraId="5212FC6F" w14:textId="77777777" w:rsidR="0099133F" w:rsidRDefault="0099133F" w:rsidP="0019395A"/>
    <w:sdt>
      <w:sdtPr>
        <w:rPr>
          <w:b/>
        </w:rPr>
        <w:alias w:val="Enter Your Name:"/>
        <w:tag w:val="Enter Your Name:"/>
        <w:id w:val="-59021806"/>
        <w:placeholder>
          <w:docPart w:val="3AA2E559D6F44CC88CFFD3BF803BB86D"/>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59E076F" w14:textId="77777777" w:rsidR="008B3A3F" w:rsidRPr="0057291F" w:rsidRDefault="008B3A3F" w:rsidP="008B3A3F">
          <w:pPr>
            <w:pStyle w:val="Title"/>
            <w:rPr>
              <w:b/>
            </w:rPr>
          </w:pPr>
          <w:r w:rsidRPr="0057291F">
            <w:rPr>
              <w:b/>
            </w:rPr>
            <w:t>NASCONA RECORDINGS</w:t>
          </w:r>
        </w:p>
      </w:sdtContent>
    </w:sdt>
    <w:p w14:paraId="59C6D478" w14:textId="31FCF661" w:rsidR="008B3A3F" w:rsidRDefault="00AD695F" w:rsidP="008B3A3F">
      <w:pPr>
        <w:pStyle w:val="Signature"/>
      </w:pPr>
      <w:r>
        <w:t>February 3</w:t>
      </w:r>
      <w:r w:rsidR="00AC391B">
        <w:t>rd,</w:t>
      </w:r>
      <w:r w:rsidR="008B3A3F">
        <w:t xml:space="preserve"> 2019</w:t>
      </w:r>
    </w:p>
    <w:p w14:paraId="7DDF99DD" w14:textId="77777777" w:rsidR="008B3A3F" w:rsidRDefault="00EA704C" w:rsidP="008B3A3F">
      <w:pPr>
        <w:pStyle w:val="Signature"/>
        <w:rPr>
          <w:b/>
          <w:sz w:val="28"/>
        </w:rPr>
      </w:pPr>
      <w:r w:rsidRPr="00A63B5E">
        <w:rPr>
          <w:b/>
          <w:sz w:val="28"/>
        </w:rPr>
        <w:t>Open discussion/sharing session:</w:t>
      </w:r>
    </w:p>
    <w:p w14:paraId="460B2C9A" w14:textId="45FD01C6" w:rsidR="008B3A3F" w:rsidRDefault="00BA6B85" w:rsidP="008B3A3F">
      <w:pPr>
        <w:pStyle w:val="Signature"/>
        <w:rPr>
          <w:sz w:val="24"/>
        </w:rPr>
      </w:pPr>
      <w:r w:rsidRPr="00A63B5E">
        <w:rPr>
          <w:rStyle w:val="TitleChar"/>
          <w:u w:val="single"/>
        </w:rPr>
        <w:t xml:space="preserve">Topic </w:t>
      </w:r>
      <w:r w:rsidR="00991295">
        <w:rPr>
          <w:rStyle w:val="TitleChar"/>
          <w:u w:val="single"/>
        </w:rPr>
        <w:t>PR:</w:t>
      </w:r>
      <w:r w:rsidR="00ED358E">
        <w:rPr>
          <w:rStyle w:val="TitleChar"/>
        </w:rPr>
        <w:t xml:space="preserve"> </w:t>
      </w:r>
      <w:bookmarkStart w:id="9" w:name="_Hlk706072"/>
      <w:r w:rsidR="004B30C8">
        <w:t>The A</w:t>
      </w:r>
      <w:bookmarkEnd w:id="9"/>
      <w:r w:rsidR="004B30C8">
        <w:t xml:space="preserve">AI correct address is </w:t>
      </w:r>
      <w:r w:rsidR="004B30C8">
        <w:t>P.O. Box 60225, CC, Tx 78466. </w:t>
      </w:r>
    </w:p>
    <w:p w14:paraId="65F367F1" w14:textId="77777777" w:rsidR="0099133F" w:rsidRDefault="00ED358E" w:rsidP="00E84B6E">
      <w:pPr>
        <w:pStyle w:val="Signature"/>
      </w:pPr>
      <w:r w:rsidRPr="00A63B5E">
        <w:rPr>
          <w:rStyle w:val="TitleChar"/>
          <w:u w:val="single"/>
        </w:rPr>
        <w:t>Topic Finances:</w:t>
      </w:r>
      <w:r>
        <w:rPr>
          <w:rStyle w:val="TitleChar"/>
        </w:rPr>
        <w:t xml:space="preserve"> </w:t>
      </w:r>
      <w:r w:rsidR="004B30C8">
        <w:t>T</w:t>
      </w:r>
      <w:r w:rsidR="004B30C8">
        <w:t>o assist groups with the cost of literature purchases the H&amp;I facilitator mentioned that perhaps combining the H&amp;I order with that of individual groups could help reduce the overall costs for shipping &amp; handling fees.</w:t>
      </w:r>
    </w:p>
    <w:p w14:paraId="5D0BF614" w14:textId="77777777" w:rsidR="0099133F" w:rsidRDefault="004B30C8" w:rsidP="00E84B6E">
      <w:pPr>
        <w:pStyle w:val="Signature"/>
      </w:pPr>
      <w:r>
        <w:t xml:space="preserve"> </w:t>
      </w:r>
      <w:bookmarkStart w:id="10" w:name="_Hlk534579375"/>
      <w:r w:rsidR="00E84B6E">
        <w:t>It was also mentioned that the administration fee for our PO Box is increasing from $102.00 to $118.00 yearly renewal is in February</w:t>
      </w:r>
      <w:r w:rsidR="0099133F">
        <w:t xml:space="preserve">. </w:t>
      </w:r>
    </w:p>
    <w:p w14:paraId="7EAA3A87" w14:textId="45E77F50" w:rsidR="00E84B6E" w:rsidRPr="00E84B6E" w:rsidRDefault="0099133F" w:rsidP="00E84B6E">
      <w:pPr>
        <w:pStyle w:val="Signature"/>
      </w:pPr>
      <w:r>
        <w:t xml:space="preserve">Open slots for hosting hospitality at TBRCNA suggested that we contribute to support Hospitality at the convention as we have done in the past. </w:t>
      </w:r>
    </w:p>
    <w:p w14:paraId="13984F7C" w14:textId="2EEC4B30" w:rsidR="000E2908" w:rsidRDefault="000E2908" w:rsidP="00E84B6E">
      <w:pPr>
        <w:pStyle w:val="Signature"/>
      </w:pPr>
      <w:r w:rsidRPr="00A63B5E">
        <w:rPr>
          <w:rStyle w:val="TitleChar"/>
          <w:u w:val="single"/>
        </w:rPr>
        <w:t xml:space="preserve">Topic </w:t>
      </w:r>
      <w:r>
        <w:rPr>
          <w:rStyle w:val="TitleChar"/>
          <w:u w:val="single"/>
        </w:rPr>
        <w:t>S</w:t>
      </w:r>
      <w:r w:rsidR="006A1283">
        <w:rPr>
          <w:rStyle w:val="TitleChar"/>
          <w:u w:val="single"/>
        </w:rPr>
        <w:t>elf Support</w:t>
      </w:r>
      <w:r>
        <w:rPr>
          <w:rStyle w:val="TitleChar"/>
          <w:u w:val="single"/>
        </w:rPr>
        <w:t xml:space="preserve">: </w:t>
      </w:r>
      <w:bookmarkEnd w:id="10"/>
      <w:r w:rsidR="004B30C8">
        <w:t>To assist</w:t>
      </w:r>
      <w:r w:rsidR="004B30C8">
        <w:t xml:space="preserve"> the TNA group in </w:t>
      </w:r>
      <w:r w:rsidR="0056252E">
        <w:t xml:space="preserve">supporting the repairs to their meeting location members of this body were encouraged to attend and contribute as individuals. Also, we are encouraged to spread the word so that the fundraiser could gather the support it needs to maintain the stability of the meeting. </w:t>
      </w:r>
    </w:p>
    <w:p w14:paraId="3A0D35D2" w14:textId="27D69AC6" w:rsidR="0099133F" w:rsidRDefault="0099133F" w:rsidP="0099133F"/>
    <w:p w14:paraId="6EFC5D77" w14:textId="629A9FA1" w:rsidR="0099133F" w:rsidRDefault="0099133F" w:rsidP="0099133F"/>
    <w:p w14:paraId="60EAD800" w14:textId="2C6D6326" w:rsidR="0099133F" w:rsidRDefault="0099133F" w:rsidP="0099133F"/>
    <w:p w14:paraId="7B8178E6" w14:textId="7A6606D6" w:rsidR="0099133F" w:rsidRDefault="0099133F" w:rsidP="0099133F"/>
    <w:p w14:paraId="37213575" w14:textId="77777777" w:rsidR="001D071C" w:rsidRDefault="001D071C" w:rsidP="0099133F"/>
    <w:sdt>
      <w:sdtPr>
        <w:alias w:val="Enter Your Name:"/>
        <w:tag w:val="Enter Your Name:"/>
        <w:id w:val="1870640790"/>
        <w:placeholder>
          <w:docPart w:val="6539DED88F3E4A00A624394790C35F39"/>
        </w:placeholder>
        <w:dataBinding w:prefixMappings="xmlns:ns0='http://purl.org/dc/elements/1.1/' xmlns:ns1='http://schemas.openxmlformats.org/package/2006/metadata/core-properties' " w:xpath="/ns1:coreProperties[1]/ns1:contentStatus[1]" w:storeItemID="{6C3C8BC8-F283-45AE-878A-BAB7291924A1}"/>
        <w:text/>
      </w:sdtPr>
      <w:sdtContent>
        <w:p w14:paraId="7C758A49" w14:textId="77777777" w:rsidR="0099133F" w:rsidRPr="00D611FE" w:rsidRDefault="0099133F" w:rsidP="0099133F">
          <w:pPr>
            <w:pStyle w:val="Title"/>
          </w:pPr>
          <w:r>
            <w:t>NASCONA RECORDINGS</w:t>
          </w:r>
        </w:p>
      </w:sdtContent>
    </w:sdt>
    <w:p w14:paraId="388BE921" w14:textId="77777777" w:rsidR="0099133F" w:rsidRDefault="0099133F" w:rsidP="0099133F">
      <w:pPr>
        <w:pStyle w:val="Signature"/>
        <w:rPr>
          <w:b/>
          <w:sz w:val="28"/>
        </w:rPr>
      </w:pPr>
      <w:r>
        <w:t>February 3rd, 2019</w:t>
      </w:r>
      <w:r w:rsidRPr="0099133F">
        <w:rPr>
          <w:b/>
          <w:sz w:val="28"/>
        </w:rPr>
        <w:t xml:space="preserve"> </w:t>
      </w:r>
    </w:p>
    <w:p w14:paraId="1E512BA4" w14:textId="47976804" w:rsidR="0099133F" w:rsidRPr="0099133F" w:rsidRDefault="0099133F" w:rsidP="0099133F">
      <w:pPr>
        <w:pStyle w:val="Signature"/>
        <w:rPr>
          <w:b/>
          <w:sz w:val="28"/>
        </w:rPr>
      </w:pPr>
      <w:r w:rsidRPr="00A63B5E">
        <w:rPr>
          <w:b/>
          <w:sz w:val="28"/>
        </w:rPr>
        <w:t>Open discussion/sharing session:</w:t>
      </w:r>
      <w:r>
        <w:rPr>
          <w:b/>
          <w:sz w:val="28"/>
        </w:rPr>
        <w:t xml:space="preserve"> continued;</w:t>
      </w:r>
    </w:p>
    <w:p w14:paraId="29809BA3" w14:textId="77777777" w:rsidR="0099133F" w:rsidRDefault="006A1283" w:rsidP="0057291F">
      <w:pPr>
        <w:pStyle w:val="Signature"/>
        <w:rPr>
          <w:rFonts w:ascii="Arial" w:eastAsia="Calibri" w:hAnsi="Arial" w:cs="Arial"/>
          <w:color w:val="auto"/>
          <w:szCs w:val="24"/>
        </w:rPr>
      </w:pPr>
      <w:r w:rsidRPr="00A63B5E">
        <w:rPr>
          <w:rStyle w:val="TitleChar"/>
          <w:u w:val="single"/>
        </w:rPr>
        <w:t xml:space="preserve">Topic </w:t>
      </w:r>
      <w:r w:rsidR="0056252E">
        <w:rPr>
          <w:rStyle w:val="TitleChar"/>
          <w:u w:val="single"/>
        </w:rPr>
        <w:t>Literature Review</w:t>
      </w:r>
      <w:r>
        <w:rPr>
          <w:rStyle w:val="TitleChar"/>
          <w:u w:val="single"/>
        </w:rPr>
        <w:t>:</w:t>
      </w:r>
      <w:r w:rsidR="00A11F28">
        <w:rPr>
          <w:rStyle w:val="TitleChar"/>
          <w:u w:val="single"/>
        </w:rPr>
        <w:t xml:space="preserve"> </w:t>
      </w:r>
      <w:r w:rsidR="0056252E" w:rsidRPr="0099133F">
        <w:rPr>
          <w:sz w:val="24"/>
        </w:rPr>
        <w:t xml:space="preserve">We do not have a facilitator for lit review </w:t>
      </w:r>
      <w:r w:rsidR="0057291F" w:rsidRPr="0099133F">
        <w:rPr>
          <w:sz w:val="24"/>
        </w:rPr>
        <w:t xml:space="preserve">but </w:t>
      </w:r>
      <w:r w:rsidR="0057291F" w:rsidRPr="0099133F">
        <w:rPr>
          <w:sz w:val="24"/>
        </w:rPr>
        <w:t>projects in progress worth mentioning that we can contribute to:</w:t>
      </w:r>
    </w:p>
    <w:p w14:paraId="2A36AF2B" w14:textId="77777777" w:rsidR="0099133F" w:rsidRDefault="0057291F" w:rsidP="0057291F">
      <w:pPr>
        <w:pStyle w:val="Signature"/>
        <w:rPr>
          <w:rFonts w:ascii="Arial" w:eastAsia="Calibri" w:hAnsi="Arial" w:cs="Arial"/>
          <w:color w:val="auto"/>
          <w:sz w:val="24"/>
          <w:szCs w:val="24"/>
        </w:rPr>
      </w:pPr>
      <w:r w:rsidRPr="0099133F">
        <w:rPr>
          <w:rFonts w:ascii="Arial" w:eastAsia="Calibri" w:hAnsi="Arial" w:cs="Arial"/>
          <w:color w:val="auto"/>
          <w:szCs w:val="24"/>
        </w:rPr>
        <w:t xml:space="preserve"> </w:t>
      </w:r>
      <w:r w:rsidRPr="0057291F">
        <w:rPr>
          <w:rFonts w:ascii="Arial" w:eastAsia="Calibri" w:hAnsi="Arial" w:cs="Arial"/>
          <w:color w:val="auto"/>
          <w:szCs w:val="24"/>
        </w:rPr>
        <w:t>The Spiritual Principle A Day Daily Meditation Book Project is in the Input phase. Input is being collected by surveys online and through workshops. There are currently 12 spiritual principles available to give input on. There should be new spiritual principles coming out in March. You can access the input forms by going to na.org/spad.</w:t>
      </w:r>
      <w:r w:rsidRPr="0057291F">
        <w:rPr>
          <w:rFonts w:ascii="Arial" w:eastAsia="Calibri" w:hAnsi="Arial" w:cs="Arial"/>
          <w:color w:val="auto"/>
          <w:sz w:val="24"/>
          <w:szCs w:val="24"/>
        </w:rPr>
        <w:t xml:space="preserve"> </w:t>
      </w:r>
    </w:p>
    <w:p w14:paraId="1B5C3954" w14:textId="45DF7FCD" w:rsidR="0057291F" w:rsidRDefault="0057291F" w:rsidP="0057291F">
      <w:pPr>
        <w:pStyle w:val="Signature"/>
        <w:rPr>
          <w:rFonts w:ascii="Arial" w:eastAsia="Calibri" w:hAnsi="Arial" w:cs="Arial"/>
          <w:color w:val="auto"/>
          <w:szCs w:val="24"/>
        </w:rPr>
      </w:pPr>
      <w:r w:rsidRPr="0057291F">
        <w:rPr>
          <w:rFonts w:ascii="Arial" w:eastAsia="Calibri" w:hAnsi="Arial" w:cs="Arial"/>
          <w:color w:val="auto"/>
          <w:szCs w:val="24"/>
        </w:rPr>
        <w:t>The Mental Health IP Project is in the Review and Input Phase. The Review and Input Draft along with the Input form is available at na.org/mhmi. Input is being collected online and through workshops. The Review and Input Phase will last until May 15, 2019.</w:t>
      </w:r>
    </w:p>
    <w:p w14:paraId="57553837" w14:textId="4CD9E3E2" w:rsidR="0057291F" w:rsidRPr="0057291F" w:rsidRDefault="0057291F" w:rsidP="0057291F">
      <w:pPr>
        <w:pStyle w:val="Signature"/>
      </w:pPr>
      <w:r w:rsidRPr="0057291F">
        <w:rPr>
          <w:rFonts w:ascii="Arial" w:eastAsia="Calibri" w:hAnsi="Arial" w:cs="Arial"/>
          <w:color w:val="auto"/>
          <w:sz w:val="24"/>
          <w:szCs w:val="24"/>
        </w:rPr>
        <w:t xml:space="preserve">Lynn </w:t>
      </w:r>
      <w:r>
        <w:rPr>
          <w:rFonts w:ascii="Arial" w:eastAsia="Calibri" w:hAnsi="Arial" w:cs="Arial"/>
          <w:color w:val="auto"/>
          <w:sz w:val="24"/>
          <w:szCs w:val="24"/>
        </w:rPr>
        <w:t>S.</w:t>
      </w:r>
      <w:r w:rsidRPr="0057291F">
        <w:rPr>
          <w:rFonts w:ascii="Arial" w:eastAsia="Calibri" w:hAnsi="Arial" w:cs="Arial"/>
          <w:color w:val="auto"/>
          <w:sz w:val="24"/>
          <w:szCs w:val="24"/>
        </w:rPr>
        <w:t xml:space="preserve"> </w:t>
      </w:r>
      <w:hyperlink r:id="rId10" w:history="1">
        <w:r w:rsidRPr="0057291F">
          <w:rPr>
            <w:rFonts w:ascii="Arial" w:eastAsia="Calibri" w:hAnsi="Arial" w:cs="Arial"/>
            <w:color w:val="178DBB" w:themeColor="hyperlink"/>
            <w:sz w:val="24"/>
            <w:szCs w:val="24"/>
            <w:u w:val="single"/>
          </w:rPr>
          <w:t>quietlymkngnoise@yahoo.com</w:t>
        </w:r>
      </w:hyperlink>
      <w:r w:rsidRPr="0057291F">
        <w:rPr>
          <w:rFonts w:ascii="Arial" w:eastAsia="Calibri" w:hAnsi="Arial" w:cs="Arial"/>
          <w:color w:val="auto"/>
          <w:sz w:val="24"/>
          <w:szCs w:val="24"/>
        </w:rPr>
        <w:t xml:space="preserve">210-379-1377 </w:t>
      </w:r>
    </w:p>
    <w:p w14:paraId="1E1FAAF7" w14:textId="167E49AE" w:rsidR="008B3A3F" w:rsidRDefault="0057291F" w:rsidP="0057291F">
      <w:pPr>
        <w:pStyle w:val="Signature"/>
      </w:pPr>
      <w:r>
        <w:t xml:space="preserve"> </w:t>
      </w:r>
    </w:p>
    <w:p w14:paraId="05DD6517" w14:textId="197BE4C5" w:rsidR="0099133F" w:rsidRDefault="0099133F" w:rsidP="0099133F"/>
    <w:p w14:paraId="410422FF" w14:textId="56BF6AC6" w:rsidR="0099133F" w:rsidRDefault="0099133F" w:rsidP="0099133F"/>
    <w:p w14:paraId="08701B7B" w14:textId="4FDAE03A" w:rsidR="0099133F" w:rsidRDefault="0099133F" w:rsidP="0099133F"/>
    <w:p w14:paraId="1AD8E0CC" w14:textId="0D34AFC7" w:rsidR="0099133F" w:rsidRDefault="0099133F" w:rsidP="0099133F"/>
    <w:p w14:paraId="39482B94" w14:textId="20BC8EC8" w:rsidR="0099133F" w:rsidRDefault="0099133F" w:rsidP="0099133F"/>
    <w:p w14:paraId="3D1D7755" w14:textId="77777777" w:rsidR="0099133F" w:rsidRPr="0099133F" w:rsidRDefault="0099133F" w:rsidP="0099133F"/>
    <w:sdt>
      <w:sdtPr>
        <w:alias w:val="Enter Your Name:"/>
        <w:tag w:val="Enter Your Name:"/>
        <w:id w:val="-738022051"/>
        <w:placeholder>
          <w:docPart w:val="589300E3F8644A1CA1BE2716EDAB8412"/>
        </w:placeholder>
        <w:dataBinding w:prefixMappings="xmlns:ns0='http://purl.org/dc/elements/1.1/' xmlns:ns1='http://schemas.openxmlformats.org/package/2006/metadata/core-properties' " w:xpath="/ns1:coreProperties[1]/ns1:contentStatus[1]" w:storeItemID="{6C3C8BC8-F283-45AE-878A-BAB7291924A1}"/>
        <w:text/>
      </w:sdtPr>
      <w:sdtContent>
        <w:p w14:paraId="1C25F97D" w14:textId="77777777" w:rsidR="00E84B6E" w:rsidRPr="00D611FE" w:rsidRDefault="00E84B6E" w:rsidP="00E84B6E">
          <w:pPr>
            <w:pStyle w:val="Title"/>
          </w:pPr>
          <w:r>
            <w:t>NASCONA RECORDINGS</w:t>
          </w:r>
        </w:p>
      </w:sdtContent>
    </w:sdt>
    <w:p w14:paraId="1DB42482" w14:textId="242939BA" w:rsidR="00E84B6E" w:rsidRPr="00E84B6E" w:rsidRDefault="00E84B6E" w:rsidP="008B3A3F">
      <w:pPr>
        <w:pStyle w:val="Signature"/>
      </w:pPr>
      <w:r>
        <w:t>February 3rd, 2019</w:t>
      </w:r>
    </w:p>
    <w:p w14:paraId="1C80EEB5" w14:textId="6F43F8FE" w:rsidR="00065EA6" w:rsidRPr="008B3A3F" w:rsidRDefault="001334C1" w:rsidP="008B3A3F">
      <w:pPr>
        <w:pStyle w:val="Signature"/>
        <w:rPr>
          <w:b/>
          <w:sz w:val="28"/>
        </w:rPr>
      </w:pPr>
      <w:r w:rsidRPr="00A63B5E">
        <w:rPr>
          <w:b/>
          <w:sz w:val="28"/>
          <w:u w:val="single"/>
        </w:rPr>
        <w:t>Old business:</w:t>
      </w:r>
      <w:r w:rsidR="008B3A3F">
        <w:rPr>
          <w:b/>
          <w:sz w:val="28"/>
          <w:u w:val="single"/>
        </w:rPr>
        <w:t xml:space="preserve"> </w:t>
      </w:r>
      <w:r w:rsidR="00065EA6" w:rsidRPr="006C0177">
        <w:rPr>
          <w:rStyle w:val="Heading1Char"/>
        </w:rPr>
        <w:t>Open Positions:</w:t>
      </w:r>
      <w:r w:rsidR="00065EA6">
        <w:rPr>
          <w:sz w:val="24"/>
        </w:rPr>
        <w:t xml:space="preserve"> </w:t>
      </w:r>
    </w:p>
    <w:tbl>
      <w:tblPr>
        <w:tblpPr w:leftFromText="180" w:rightFromText="180" w:vertAnchor="text" w:tblpX="-913" w:tblpY="1"/>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9"/>
      </w:tblGrid>
      <w:tr w:rsidR="00065EA6" w14:paraId="26D75419" w14:textId="77777777" w:rsidTr="00E84B6E">
        <w:trPr>
          <w:trHeight w:val="2316"/>
        </w:trPr>
        <w:tc>
          <w:tcPr>
            <w:tcW w:w="10529" w:type="dxa"/>
          </w:tcPr>
          <w:p w14:paraId="19525A8A" w14:textId="4B24EBDA" w:rsidR="00065EA6" w:rsidRDefault="00065EA6" w:rsidP="002C2460">
            <w:pPr>
              <w:pStyle w:val="RecipientAddress"/>
            </w:pPr>
          </w:p>
          <w:p w14:paraId="144A0A59" w14:textId="2D960687" w:rsidR="00065EA6" w:rsidRDefault="00065EA6" w:rsidP="002C2460">
            <w:pPr>
              <w:pStyle w:val="RecipientAddress"/>
            </w:pPr>
            <w:r w:rsidRPr="004543A6">
              <w:rPr>
                <w:b/>
              </w:rPr>
              <w:t>Co-</w:t>
            </w:r>
            <w:r w:rsidR="000E6185" w:rsidRPr="004543A6">
              <w:rPr>
                <w:b/>
              </w:rPr>
              <w:t>F</w:t>
            </w:r>
            <w:r w:rsidRPr="004543A6">
              <w:rPr>
                <w:b/>
              </w:rPr>
              <w:t>acilitator</w:t>
            </w:r>
            <w:r w:rsidR="004543A6">
              <w:t>_</w:t>
            </w:r>
            <w:r w:rsidR="000E6185">
              <w:t xml:space="preserve"> </w:t>
            </w:r>
            <w:r w:rsidR="004543A6">
              <w:t>L</w:t>
            </w:r>
            <w:r w:rsidR="000E6185">
              <w:t xml:space="preserve">isted under section B of </w:t>
            </w:r>
            <w:r w:rsidR="003D70F3">
              <w:t>a</w:t>
            </w:r>
            <w:r w:rsidR="000E6185">
              <w:t xml:space="preserve">rea </w:t>
            </w:r>
            <w:r w:rsidR="004543A6">
              <w:t>p</w:t>
            </w:r>
            <w:r w:rsidR="000E6185">
              <w:t xml:space="preserve">olicy </w:t>
            </w:r>
            <w:r w:rsidR="004543A6">
              <w:t xml:space="preserve">(2) </w:t>
            </w:r>
            <w:r w:rsidR="000E6185">
              <w:t>y</w:t>
            </w:r>
            <w:r w:rsidR="004543A6">
              <w:t>ea</w:t>
            </w:r>
            <w:r w:rsidR="000E6185">
              <w:t xml:space="preserve">rs minimum </w:t>
            </w:r>
            <w:r w:rsidR="004543A6">
              <w:t>clean time (non -waivable)</w:t>
            </w:r>
          </w:p>
          <w:p w14:paraId="1FBC82B0" w14:textId="6A9F4DEB" w:rsidR="00065EA6" w:rsidRDefault="00065EA6" w:rsidP="002C2460">
            <w:pPr>
              <w:pStyle w:val="RecipientAddress"/>
            </w:pPr>
            <w:r w:rsidRPr="004543A6">
              <w:rPr>
                <w:b/>
              </w:rPr>
              <w:t>RCM</w:t>
            </w:r>
            <w:r w:rsidR="004543A6">
              <w:rPr>
                <w:b/>
              </w:rPr>
              <w:t>-</w:t>
            </w:r>
            <w:r w:rsidRPr="004543A6">
              <w:rPr>
                <w:b/>
              </w:rPr>
              <w:t>2</w:t>
            </w:r>
            <w:r>
              <w:t xml:space="preserve">_ </w:t>
            </w:r>
            <w:r w:rsidR="000E6185">
              <w:t xml:space="preserve">Listed under </w:t>
            </w:r>
            <w:r w:rsidR="004543A6">
              <w:t xml:space="preserve">section </w:t>
            </w:r>
            <w:r w:rsidR="000E6185">
              <w:t xml:space="preserve">F of the </w:t>
            </w:r>
            <w:r w:rsidR="003D70F3">
              <w:t>a</w:t>
            </w:r>
            <w:r w:rsidR="000E6185">
              <w:t xml:space="preserve">rea </w:t>
            </w:r>
            <w:r w:rsidR="003D70F3">
              <w:t>p</w:t>
            </w:r>
            <w:r w:rsidR="000E6185">
              <w:t xml:space="preserve">olicy </w:t>
            </w:r>
            <w:r w:rsidR="003D70F3">
              <w:t>m</w:t>
            </w:r>
            <w:r w:rsidR="004543A6">
              <w:t xml:space="preserve">inimum clean time of </w:t>
            </w:r>
            <w:r w:rsidR="003D70F3">
              <w:t>(3)</w:t>
            </w:r>
            <w:r w:rsidR="004543A6">
              <w:t xml:space="preserve"> years (non -waivable)</w:t>
            </w:r>
          </w:p>
          <w:p w14:paraId="4D74E83C" w14:textId="039EAD20" w:rsidR="003D70F3" w:rsidRDefault="00065EA6" w:rsidP="002C2460">
            <w:pPr>
              <w:pStyle w:val="RecipientAddress"/>
            </w:pPr>
            <w:r w:rsidRPr="003D70F3">
              <w:rPr>
                <w:b/>
              </w:rPr>
              <w:t>Co-treasurer</w:t>
            </w:r>
            <w:r>
              <w:t xml:space="preserve">_ </w:t>
            </w:r>
            <w:r w:rsidR="004543A6">
              <w:t>L</w:t>
            </w:r>
            <w:r w:rsidR="000E6185">
              <w:t xml:space="preserve">isted under section D of area </w:t>
            </w:r>
            <w:r w:rsidR="003D70F3">
              <w:t>policy minimum clean time of (3) years (non -waivable)</w:t>
            </w:r>
          </w:p>
          <w:p w14:paraId="582F3A2A" w14:textId="21C07FCC" w:rsidR="00065EA6" w:rsidRDefault="00065EA6" w:rsidP="002C2460">
            <w:pPr>
              <w:pStyle w:val="RecipientAddress"/>
            </w:pPr>
            <w:r w:rsidRPr="003D70F3">
              <w:rPr>
                <w:b/>
              </w:rPr>
              <w:t>Lit Review</w:t>
            </w:r>
            <w:r>
              <w:t xml:space="preserve">_ </w:t>
            </w:r>
            <w:r w:rsidR="003D70F3">
              <w:t xml:space="preserve">Listed under Section K of area policy minimum of (1) year clean time (non-waivable) </w:t>
            </w:r>
          </w:p>
        </w:tc>
      </w:tr>
    </w:tbl>
    <w:p w14:paraId="289DA5D5" w14:textId="7ED918C8" w:rsidR="009D0DAE" w:rsidRDefault="009D0DAE" w:rsidP="0019395A">
      <w:pPr>
        <w:rPr>
          <w:b/>
        </w:rPr>
      </w:pPr>
      <w:r>
        <w:rPr>
          <w:b/>
        </w:rPr>
        <w:t xml:space="preserve">No other nominees were present to qualify for the remaining open positions. </w:t>
      </w:r>
    </w:p>
    <w:p w14:paraId="334E5D16" w14:textId="6C00783B" w:rsidR="008B3A3F" w:rsidRDefault="009D0DAE" w:rsidP="0019395A">
      <w:pPr>
        <w:rPr>
          <w:b/>
        </w:rPr>
      </w:pPr>
      <w:r>
        <w:rPr>
          <w:b/>
        </w:rPr>
        <w:t xml:space="preserve">GSR’s were encouraged to invite nominees to the next scheduled ASC. </w:t>
      </w:r>
    </w:p>
    <w:p w14:paraId="05D06672" w14:textId="79E45732" w:rsidR="002929F0" w:rsidRDefault="002929F0" w:rsidP="0019395A">
      <w:pPr>
        <w:rPr>
          <w:b/>
          <w:sz w:val="28"/>
        </w:rPr>
      </w:pPr>
      <w:r w:rsidRPr="000200A7">
        <w:rPr>
          <w:b/>
          <w:sz w:val="28"/>
        </w:rPr>
        <w:t xml:space="preserve">New Business: </w:t>
      </w:r>
    </w:p>
    <w:p w14:paraId="0FAA3066" w14:textId="77777777" w:rsidR="0099133F" w:rsidRDefault="003340EB" w:rsidP="0099133F">
      <w:pPr>
        <w:pStyle w:val="Heading1"/>
        <w:numPr>
          <w:ilvl w:val="0"/>
          <w:numId w:val="15"/>
        </w:numPr>
        <w:rPr>
          <w:color w:val="595959" w:themeColor="text1" w:themeTint="A6"/>
          <w:sz w:val="24"/>
        </w:rPr>
      </w:pPr>
      <w:r>
        <w:rPr>
          <w:color w:val="595959" w:themeColor="text1" w:themeTint="A6"/>
          <w:sz w:val="24"/>
        </w:rPr>
        <w:t xml:space="preserve">This body expressed no exceptions to the </w:t>
      </w:r>
      <w:r w:rsidR="00AD695F">
        <w:rPr>
          <w:color w:val="595959" w:themeColor="text1" w:themeTint="A6"/>
          <w:sz w:val="24"/>
        </w:rPr>
        <w:t xml:space="preserve">$75.00 </w:t>
      </w:r>
      <w:r>
        <w:rPr>
          <w:color w:val="595959" w:themeColor="text1" w:themeTint="A6"/>
          <w:sz w:val="24"/>
        </w:rPr>
        <w:t xml:space="preserve">proposed </w:t>
      </w:r>
      <w:r w:rsidR="00AD695F">
        <w:rPr>
          <w:color w:val="595959" w:themeColor="text1" w:themeTint="A6"/>
          <w:sz w:val="24"/>
        </w:rPr>
        <w:t xml:space="preserve">for the </w:t>
      </w:r>
      <w:r>
        <w:rPr>
          <w:color w:val="595959" w:themeColor="text1" w:themeTint="A6"/>
          <w:sz w:val="24"/>
        </w:rPr>
        <w:t>Chili Cook Off /FBTL fundraiser to be held February 16</w:t>
      </w:r>
      <w:r w:rsidRPr="003340EB">
        <w:rPr>
          <w:color w:val="595959" w:themeColor="text1" w:themeTint="A6"/>
          <w:sz w:val="24"/>
          <w:vertAlign w:val="superscript"/>
        </w:rPr>
        <w:t>th</w:t>
      </w:r>
      <w:r>
        <w:rPr>
          <w:color w:val="595959" w:themeColor="text1" w:themeTint="A6"/>
          <w:sz w:val="24"/>
        </w:rPr>
        <w:t>.</w:t>
      </w:r>
    </w:p>
    <w:p w14:paraId="182888A6" w14:textId="77777777" w:rsidR="0099133F" w:rsidRDefault="0099133F" w:rsidP="0099133F">
      <w:pPr>
        <w:pStyle w:val="Heading1"/>
        <w:numPr>
          <w:ilvl w:val="0"/>
          <w:numId w:val="15"/>
        </w:numPr>
        <w:rPr>
          <w:color w:val="595959" w:themeColor="text1" w:themeTint="A6"/>
          <w:sz w:val="24"/>
        </w:rPr>
      </w:pPr>
      <w:r>
        <w:rPr>
          <w:color w:val="595959" w:themeColor="text1" w:themeTint="A6"/>
          <w:sz w:val="24"/>
        </w:rPr>
        <w:t>This body expressed no exceptions to contributing to the TBRCNA hospitality suite up to $400.00 for food</w:t>
      </w:r>
    </w:p>
    <w:p w14:paraId="2EF8976E" w14:textId="6EB9CA59" w:rsidR="0099133F" w:rsidRPr="0099133F" w:rsidRDefault="0099133F" w:rsidP="0099133F">
      <w:pPr>
        <w:pStyle w:val="Heading1"/>
        <w:numPr>
          <w:ilvl w:val="0"/>
          <w:numId w:val="15"/>
        </w:numPr>
        <w:rPr>
          <w:color w:val="595959" w:themeColor="text1" w:themeTint="A6"/>
          <w:sz w:val="24"/>
        </w:rPr>
      </w:pPr>
      <w:r>
        <w:rPr>
          <w:color w:val="595959" w:themeColor="text1" w:themeTint="A6"/>
          <w:sz w:val="24"/>
        </w:rPr>
        <w:t xml:space="preserve">No exceptions to the renewal fees for the NASCONA PO box.  </w:t>
      </w:r>
      <w:r w:rsidR="003340EB">
        <w:rPr>
          <w:color w:val="595959" w:themeColor="text1" w:themeTint="A6"/>
          <w:sz w:val="24"/>
        </w:rPr>
        <w:t xml:space="preserve"> </w:t>
      </w:r>
    </w:p>
    <w:p w14:paraId="1F564D84" w14:textId="77777777" w:rsidR="0099133F" w:rsidRPr="0099133F" w:rsidRDefault="0099133F" w:rsidP="0099133F"/>
    <w:p w14:paraId="3A8F2CF3" w14:textId="204662AD" w:rsidR="000200A7" w:rsidRPr="00E84B6E" w:rsidRDefault="000200A7" w:rsidP="0019395A">
      <w:pPr>
        <w:rPr>
          <w:rFonts w:ascii="Baskerville Old Face" w:hAnsi="Baskerville Old Face"/>
          <w:b/>
          <w:color w:val="auto"/>
          <w:sz w:val="32"/>
        </w:rPr>
      </w:pPr>
      <w:r w:rsidRPr="00E84B6E">
        <w:rPr>
          <w:rFonts w:ascii="Baskerville Old Face" w:hAnsi="Baskerville Old Face"/>
          <w:b/>
          <w:color w:val="auto"/>
          <w:sz w:val="32"/>
        </w:rPr>
        <w:t xml:space="preserve">Next ASC is scheduled for </w:t>
      </w:r>
      <w:r w:rsidR="00AD695F" w:rsidRPr="00E84B6E">
        <w:rPr>
          <w:rFonts w:ascii="Baskerville Old Face" w:hAnsi="Baskerville Old Face"/>
          <w:b/>
          <w:color w:val="auto"/>
          <w:sz w:val="32"/>
        </w:rPr>
        <w:t>March</w:t>
      </w:r>
      <w:r w:rsidRPr="00E84B6E">
        <w:rPr>
          <w:rFonts w:ascii="Baskerville Old Face" w:hAnsi="Baskerville Old Face"/>
          <w:b/>
          <w:color w:val="auto"/>
          <w:sz w:val="32"/>
        </w:rPr>
        <w:t xml:space="preserve"> </w:t>
      </w:r>
      <w:r w:rsidR="00AD695F" w:rsidRPr="00E84B6E">
        <w:rPr>
          <w:rFonts w:ascii="Baskerville Old Face" w:hAnsi="Baskerville Old Face"/>
          <w:b/>
          <w:color w:val="auto"/>
          <w:sz w:val="32"/>
        </w:rPr>
        <w:t>3rd</w:t>
      </w:r>
      <w:r w:rsidRPr="00E84B6E">
        <w:rPr>
          <w:rFonts w:ascii="Baskerville Old Face" w:hAnsi="Baskerville Old Face"/>
          <w:b/>
          <w:color w:val="auto"/>
          <w:sz w:val="32"/>
        </w:rPr>
        <w:t xml:space="preserve"> at 1:15 PM</w:t>
      </w:r>
      <w:r w:rsidR="008869AB" w:rsidRPr="00E84B6E">
        <w:rPr>
          <w:rFonts w:ascii="Baskerville Old Face" w:hAnsi="Baskerville Old Face"/>
          <w:b/>
          <w:color w:val="auto"/>
          <w:sz w:val="32"/>
        </w:rPr>
        <w:t xml:space="preserve"> at BLTN </w:t>
      </w:r>
    </w:p>
    <w:p w14:paraId="755A4082" w14:textId="78A37FC2" w:rsidR="002929F0" w:rsidRPr="001334C1" w:rsidRDefault="002929F0" w:rsidP="0019395A">
      <w:pPr>
        <w:rPr>
          <w:b/>
        </w:rPr>
      </w:pPr>
      <w:r>
        <w:rPr>
          <w:b/>
        </w:rPr>
        <w:t xml:space="preserve">Meeting closed at </w:t>
      </w:r>
      <w:r w:rsidR="000200A7">
        <w:rPr>
          <w:b/>
        </w:rPr>
        <w:t>3</w:t>
      </w:r>
      <w:r>
        <w:rPr>
          <w:b/>
        </w:rPr>
        <w:t>:</w:t>
      </w:r>
      <w:r w:rsidR="00AD695F">
        <w:rPr>
          <w:b/>
        </w:rPr>
        <w:t>00</w:t>
      </w:r>
      <w:r>
        <w:rPr>
          <w:b/>
        </w:rPr>
        <w:t xml:space="preserve"> PM with the third step </w:t>
      </w:r>
      <w:r w:rsidR="00E84B6E">
        <w:rPr>
          <w:b/>
        </w:rPr>
        <w:t xml:space="preserve">Prayer.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1"/>
      <w:footerReference w:type="first" r:id="rId12"/>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4C7EB" w14:textId="77777777" w:rsidR="00491BCD" w:rsidRDefault="00491BCD">
      <w:pPr>
        <w:spacing w:after="0" w:line="240" w:lineRule="auto"/>
      </w:pPr>
      <w:r>
        <w:separator/>
      </w:r>
    </w:p>
  </w:endnote>
  <w:endnote w:type="continuationSeparator" w:id="0">
    <w:p w14:paraId="205ED9E4" w14:textId="77777777" w:rsidR="00491BCD" w:rsidRDefault="0049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CB2712" w14:paraId="1D4B30F9" w14:textId="77777777" w:rsidTr="00E12DAB">
      <w:trPr>
        <w:trHeight w:hRule="exact" w:val="288"/>
      </w:trPr>
      <w:tc>
        <w:tcPr>
          <w:tcW w:w="361" w:type="dxa"/>
          <w:shd w:val="clear" w:color="auto" w:fill="EBEBEB" w:themeFill="background2"/>
          <w:vAlign w:val="center"/>
        </w:tcPr>
        <w:p w14:paraId="40779CF9" w14:textId="77777777" w:rsidR="00CB2712" w:rsidRDefault="00CB2712" w:rsidP="00CB2712"/>
      </w:tc>
      <w:tc>
        <w:tcPr>
          <w:tcW w:w="7595" w:type="dxa"/>
          <w:shd w:val="clear" w:color="auto" w:fill="EBEBEB" w:themeFill="background2"/>
          <w:vAlign w:val="center"/>
        </w:tcPr>
        <w:p w14:paraId="47CDE62E" w14:textId="77777777" w:rsidR="00CB2712" w:rsidRDefault="00AE267E" w:rsidP="00CB2712">
          <w:r>
            <w:fldChar w:fldCharType="begin"/>
          </w:r>
          <w:r>
            <w:instrText xml:space="preserve"> PAGE   \* MERGEFORMAT </w:instrText>
          </w:r>
          <w:r>
            <w:fldChar w:fldCharType="separate"/>
          </w:r>
          <w:r w:rsidR="00CD3E87">
            <w:rPr>
              <w:noProof/>
            </w:rPr>
            <w:t>2</w:t>
          </w:r>
          <w:r>
            <w:rPr>
              <w:noProof/>
            </w:rPr>
            <w:fldChar w:fldCharType="end"/>
          </w:r>
        </w:p>
      </w:tc>
      <w:tc>
        <w:tcPr>
          <w:tcW w:w="202" w:type="dxa"/>
          <w:shd w:val="clear" w:color="auto" w:fill="17AE92" w:themeFill="accent1"/>
          <w:vAlign w:val="center"/>
        </w:tcPr>
        <w:p w14:paraId="410457DD" w14:textId="77777777" w:rsidR="00CB2712" w:rsidRDefault="00CB2712" w:rsidP="00CB2712"/>
      </w:tc>
      <w:tc>
        <w:tcPr>
          <w:tcW w:w="202" w:type="dxa"/>
          <w:shd w:val="clear" w:color="auto" w:fill="F7A23F" w:themeFill="accent2"/>
          <w:vAlign w:val="center"/>
        </w:tcPr>
        <w:p w14:paraId="5EAB9B5D" w14:textId="77777777" w:rsidR="00CB2712" w:rsidRDefault="00CB2712" w:rsidP="00CB2712"/>
      </w:tc>
      <w:tc>
        <w:tcPr>
          <w:tcW w:w="1009" w:type="dxa"/>
          <w:shd w:val="clear" w:color="auto" w:fill="6F7E84" w:themeFill="accent3"/>
          <w:vAlign w:val="center"/>
        </w:tcPr>
        <w:p w14:paraId="78743611" w14:textId="77777777" w:rsidR="00CB2712" w:rsidRDefault="00CB2712" w:rsidP="00CB2712"/>
      </w:tc>
    </w:tr>
  </w:tbl>
  <w:p w14:paraId="68A2919A" w14:textId="77777777" w:rsidR="00CB2712" w:rsidRDefault="00CB271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6515E8" w14:paraId="6BC9EE8F" w14:textId="77777777" w:rsidTr="00E12DAB">
      <w:trPr>
        <w:trHeight w:hRule="exact" w:val="288"/>
      </w:trPr>
      <w:tc>
        <w:tcPr>
          <w:tcW w:w="360" w:type="dxa"/>
          <w:shd w:val="clear" w:color="auto" w:fill="EBEBEB" w:themeFill="background2"/>
          <w:vAlign w:val="center"/>
        </w:tcPr>
        <w:p w14:paraId="2C35D33B" w14:textId="77777777" w:rsidR="006515E8" w:rsidRDefault="006515E8" w:rsidP="006515E8"/>
      </w:tc>
      <w:tc>
        <w:tcPr>
          <w:tcW w:w="7646" w:type="dxa"/>
          <w:shd w:val="clear" w:color="auto" w:fill="EBEBEB" w:themeFill="background2"/>
          <w:vAlign w:val="center"/>
        </w:tcPr>
        <w:p w14:paraId="27F54791" w14:textId="77777777" w:rsidR="006515E8" w:rsidRDefault="006515E8" w:rsidP="006515E8"/>
      </w:tc>
      <w:tc>
        <w:tcPr>
          <w:tcW w:w="187" w:type="dxa"/>
          <w:shd w:val="clear" w:color="auto" w:fill="17AE92" w:themeFill="accent1"/>
          <w:vAlign w:val="center"/>
        </w:tcPr>
        <w:p w14:paraId="07C743F2" w14:textId="77777777" w:rsidR="006515E8" w:rsidRDefault="006515E8" w:rsidP="006515E8"/>
      </w:tc>
      <w:tc>
        <w:tcPr>
          <w:tcW w:w="187" w:type="dxa"/>
          <w:shd w:val="clear" w:color="auto" w:fill="F7A23F" w:themeFill="accent2"/>
          <w:vAlign w:val="center"/>
        </w:tcPr>
        <w:p w14:paraId="02864C39" w14:textId="77777777" w:rsidR="006515E8" w:rsidRDefault="006515E8" w:rsidP="006515E8"/>
      </w:tc>
      <w:tc>
        <w:tcPr>
          <w:tcW w:w="994" w:type="dxa"/>
          <w:shd w:val="clear" w:color="auto" w:fill="6F7E84" w:themeFill="accent3"/>
          <w:vAlign w:val="center"/>
        </w:tcPr>
        <w:p w14:paraId="7526C7BF" w14:textId="77777777" w:rsidR="006515E8" w:rsidRDefault="006515E8" w:rsidP="006515E8"/>
      </w:tc>
    </w:tr>
  </w:tbl>
  <w:p w14:paraId="3CD1E4C0" w14:textId="77777777" w:rsidR="00D25C8E" w:rsidRDefault="00D25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492D" w14:textId="77777777" w:rsidR="00491BCD" w:rsidRDefault="00491BCD">
      <w:pPr>
        <w:spacing w:after="0" w:line="240" w:lineRule="auto"/>
      </w:pPr>
      <w:r>
        <w:separator/>
      </w:r>
    </w:p>
  </w:footnote>
  <w:footnote w:type="continuationSeparator" w:id="0">
    <w:p w14:paraId="6A615114" w14:textId="77777777" w:rsidR="00491BCD" w:rsidRDefault="00491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31351"/>
    <w:multiLevelType w:val="hybridMultilevel"/>
    <w:tmpl w:val="6D62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200A7"/>
    <w:rsid w:val="000307B1"/>
    <w:rsid w:val="00044405"/>
    <w:rsid w:val="00065EA6"/>
    <w:rsid w:val="00067CFC"/>
    <w:rsid w:val="000817D9"/>
    <w:rsid w:val="000C56A3"/>
    <w:rsid w:val="000E2908"/>
    <w:rsid w:val="000E6185"/>
    <w:rsid w:val="000F6463"/>
    <w:rsid w:val="0011314A"/>
    <w:rsid w:val="001334C1"/>
    <w:rsid w:val="00156EF1"/>
    <w:rsid w:val="00163FD3"/>
    <w:rsid w:val="0017580B"/>
    <w:rsid w:val="0019395A"/>
    <w:rsid w:val="001C6560"/>
    <w:rsid w:val="001D071C"/>
    <w:rsid w:val="00220C29"/>
    <w:rsid w:val="002229ED"/>
    <w:rsid w:val="002417F4"/>
    <w:rsid w:val="002929F0"/>
    <w:rsid w:val="002C2460"/>
    <w:rsid w:val="002C2563"/>
    <w:rsid w:val="003340EB"/>
    <w:rsid w:val="00343FBB"/>
    <w:rsid w:val="0037096C"/>
    <w:rsid w:val="003A69AF"/>
    <w:rsid w:val="003C55ED"/>
    <w:rsid w:val="003D0FBD"/>
    <w:rsid w:val="003D70F3"/>
    <w:rsid w:val="00401E15"/>
    <w:rsid w:val="0040495A"/>
    <w:rsid w:val="00442BC1"/>
    <w:rsid w:val="00442E13"/>
    <w:rsid w:val="004543A6"/>
    <w:rsid w:val="00480808"/>
    <w:rsid w:val="00491BCD"/>
    <w:rsid w:val="00496BFF"/>
    <w:rsid w:val="004B30C8"/>
    <w:rsid w:val="004B5284"/>
    <w:rsid w:val="004C5B2E"/>
    <w:rsid w:val="0056252E"/>
    <w:rsid w:val="00565E2F"/>
    <w:rsid w:val="0057291F"/>
    <w:rsid w:val="00593F80"/>
    <w:rsid w:val="00595F26"/>
    <w:rsid w:val="005B5A43"/>
    <w:rsid w:val="005E5E2B"/>
    <w:rsid w:val="00610B51"/>
    <w:rsid w:val="00612B8A"/>
    <w:rsid w:val="00621657"/>
    <w:rsid w:val="006515E8"/>
    <w:rsid w:val="006532D0"/>
    <w:rsid w:val="00673B8B"/>
    <w:rsid w:val="006A1283"/>
    <w:rsid w:val="006C0177"/>
    <w:rsid w:val="006D129D"/>
    <w:rsid w:val="006E4E6A"/>
    <w:rsid w:val="006F1118"/>
    <w:rsid w:val="00713A7C"/>
    <w:rsid w:val="007304B4"/>
    <w:rsid w:val="00741FDE"/>
    <w:rsid w:val="00751935"/>
    <w:rsid w:val="00786D72"/>
    <w:rsid w:val="007A663D"/>
    <w:rsid w:val="007E08FC"/>
    <w:rsid w:val="007E41CF"/>
    <w:rsid w:val="007F1812"/>
    <w:rsid w:val="00805CBE"/>
    <w:rsid w:val="008347EF"/>
    <w:rsid w:val="00846626"/>
    <w:rsid w:val="008869AB"/>
    <w:rsid w:val="008B3A3F"/>
    <w:rsid w:val="00901281"/>
    <w:rsid w:val="00910CD1"/>
    <w:rsid w:val="00944FBF"/>
    <w:rsid w:val="00946252"/>
    <w:rsid w:val="0098300D"/>
    <w:rsid w:val="00991295"/>
    <w:rsid w:val="0099133F"/>
    <w:rsid w:val="009A2EF0"/>
    <w:rsid w:val="009C058C"/>
    <w:rsid w:val="009D0DAE"/>
    <w:rsid w:val="009E37DE"/>
    <w:rsid w:val="009F0B81"/>
    <w:rsid w:val="009F13BA"/>
    <w:rsid w:val="00A030A4"/>
    <w:rsid w:val="00A11F28"/>
    <w:rsid w:val="00A36F67"/>
    <w:rsid w:val="00A578E4"/>
    <w:rsid w:val="00A63B2D"/>
    <w:rsid w:val="00A63B5E"/>
    <w:rsid w:val="00AB1341"/>
    <w:rsid w:val="00AC391B"/>
    <w:rsid w:val="00AD695F"/>
    <w:rsid w:val="00AE267E"/>
    <w:rsid w:val="00B00701"/>
    <w:rsid w:val="00B530AA"/>
    <w:rsid w:val="00B8163C"/>
    <w:rsid w:val="00B9352B"/>
    <w:rsid w:val="00B9569D"/>
    <w:rsid w:val="00BA4714"/>
    <w:rsid w:val="00BA6B85"/>
    <w:rsid w:val="00BA7152"/>
    <w:rsid w:val="00BB7BED"/>
    <w:rsid w:val="00BD3D4F"/>
    <w:rsid w:val="00BD6A13"/>
    <w:rsid w:val="00BF473C"/>
    <w:rsid w:val="00BF5AAA"/>
    <w:rsid w:val="00C50B3B"/>
    <w:rsid w:val="00C62B67"/>
    <w:rsid w:val="00C93E75"/>
    <w:rsid w:val="00CB2712"/>
    <w:rsid w:val="00CD21A5"/>
    <w:rsid w:val="00CD3E87"/>
    <w:rsid w:val="00CD5E29"/>
    <w:rsid w:val="00D25C8E"/>
    <w:rsid w:val="00D35E92"/>
    <w:rsid w:val="00D4190C"/>
    <w:rsid w:val="00D611FE"/>
    <w:rsid w:val="00D66811"/>
    <w:rsid w:val="00D906CA"/>
    <w:rsid w:val="00D95727"/>
    <w:rsid w:val="00DC1B72"/>
    <w:rsid w:val="00DE0093"/>
    <w:rsid w:val="00E12DAB"/>
    <w:rsid w:val="00E156BA"/>
    <w:rsid w:val="00E3546E"/>
    <w:rsid w:val="00E84B6E"/>
    <w:rsid w:val="00EA704C"/>
    <w:rsid w:val="00EB1088"/>
    <w:rsid w:val="00EB699D"/>
    <w:rsid w:val="00ED29CF"/>
    <w:rsid w:val="00ED358E"/>
    <w:rsid w:val="00EE4599"/>
    <w:rsid w:val="00F07379"/>
    <w:rsid w:val="00F30102"/>
    <w:rsid w:val="00F353FD"/>
    <w:rsid w:val="00F4343E"/>
    <w:rsid w:val="00F6215B"/>
    <w:rsid w:val="00FB5A53"/>
    <w:rsid w:val="00FC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semiHidden/>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semiHidden/>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uietlymkngnoise@yaho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1D4FEEBF63EC46FE97A4A1B9AE5A51E1"/>
        <w:category>
          <w:name w:val="General"/>
          <w:gallery w:val="placeholder"/>
        </w:category>
        <w:types>
          <w:type w:val="bbPlcHdr"/>
        </w:types>
        <w:behaviors>
          <w:behavior w:val="content"/>
        </w:behaviors>
        <w:guid w:val="{6AF06C6C-85FA-49F9-B786-9C11500FB7C1}"/>
      </w:docPartPr>
      <w:docPartBody>
        <w:p w:rsidR="003A0629" w:rsidRDefault="0082568E" w:rsidP="0082568E">
          <w:pPr>
            <w:pStyle w:val="1D4FEEBF63EC46FE97A4A1B9AE5A51E1"/>
          </w:pPr>
          <w:r w:rsidRPr="006F1118">
            <w:t>Your Name</w:t>
          </w:r>
        </w:p>
      </w:docPartBody>
    </w:docPart>
    <w:docPart>
      <w:docPartPr>
        <w:name w:val="3AA2E559D6F44CC88CFFD3BF803BB86D"/>
        <w:category>
          <w:name w:val="General"/>
          <w:gallery w:val="placeholder"/>
        </w:category>
        <w:types>
          <w:type w:val="bbPlcHdr"/>
        </w:types>
        <w:behaviors>
          <w:behavior w:val="content"/>
        </w:behaviors>
        <w:guid w:val="{9184FC81-7315-4848-9E98-9068D0425ADE}"/>
      </w:docPartPr>
      <w:docPartBody>
        <w:p w:rsidR="004765FC" w:rsidRDefault="003A0629" w:rsidP="003A0629">
          <w:pPr>
            <w:pStyle w:val="3AA2E559D6F44CC88CFFD3BF803BB86D"/>
          </w:pPr>
          <w:r w:rsidRPr="006F1118">
            <w:t>Your Name</w:t>
          </w:r>
        </w:p>
      </w:docPartBody>
    </w:docPart>
    <w:docPart>
      <w:docPartPr>
        <w:name w:val="28533C4D54124CAF96297DCD911F088C"/>
        <w:category>
          <w:name w:val="General"/>
          <w:gallery w:val="placeholder"/>
        </w:category>
        <w:types>
          <w:type w:val="bbPlcHdr"/>
        </w:types>
        <w:behaviors>
          <w:behavior w:val="content"/>
        </w:behaviors>
        <w:guid w:val="{1A0BE905-B089-4197-B7EC-01AA8CB71E5A}"/>
      </w:docPartPr>
      <w:docPartBody>
        <w:p w:rsidR="00930E74" w:rsidRDefault="00080D4C" w:rsidP="00080D4C">
          <w:pPr>
            <w:pStyle w:val="28533C4D54124CAF96297DCD911F088C"/>
          </w:pPr>
          <w:r w:rsidRPr="006F1118">
            <w:t>Your Name</w:t>
          </w:r>
        </w:p>
      </w:docPartBody>
    </w:docPart>
    <w:docPart>
      <w:docPartPr>
        <w:name w:val="46231F4826224A6A9FCC5B420727CA0C"/>
        <w:category>
          <w:name w:val="General"/>
          <w:gallery w:val="placeholder"/>
        </w:category>
        <w:types>
          <w:type w:val="bbPlcHdr"/>
        </w:types>
        <w:behaviors>
          <w:behavior w:val="content"/>
        </w:behaviors>
        <w:guid w:val="{EB2DC35E-CB39-4C89-A552-BCD800FC6A23}"/>
      </w:docPartPr>
      <w:docPartBody>
        <w:p w:rsidR="00930E74" w:rsidRDefault="00080D4C" w:rsidP="00080D4C">
          <w:pPr>
            <w:pStyle w:val="46231F4826224A6A9FCC5B420727CA0C"/>
          </w:pPr>
          <w:r w:rsidRPr="006F1118">
            <w:t>Your Name</w:t>
          </w:r>
        </w:p>
      </w:docPartBody>
    </w:docPart>
    <w:docPart>
      <w:docPartPr>
        <w:name w:val="78AEFDDAB8334B3F8ED5D3A81AB100B0"/>
        <w:category>
          <w:name w:val="General"/>
          <w:gallery w:val="placeholder"/>
        </w:category>
        <w:types>
          <w:type w:val="bbPlcHdr"/>
        </w:types>
        <w:behaviors>
          <w:behavior w:val="content"/>
        </w:behaviors>
        <w:guid w:val="{C469618C-F3BB-4100-BB94-1F6C440D9BAB}"/>
      </w:docPartPr>
      <w:docPartBody>
        <w:p w:rsidR="00930E74" w:rsidRDefault="00080D4C" w:rsidP="00080D4C">
          <w:pPr>
            <w:pStyle w:val="78AEFDDAB8334B3F8ED5D3A81AB100B0"/>
          </w:pPr>
          <w:r w:rsidRPr="006F1118">
            <w:t>Your Name</w:t>
          </w:r>
        </w:p>
      </w:docPartBody>
    </w:docPart>
    <w:docPart>
      <w:docPartPr>
        <w:name w:val="589300E3F8644A1CA1BE2716EDAB8412"/>
        <w:category>
          <w:name w:val="General"/>
          <w:gallery w:val="placeholder"/>
        </w:category>
        <w:types>
          <w:type w:val="bbPlcHdr"/>
        </w:types>
        <w:behaviors>
          <w:behavior w:val="content"/>
        </w:behaviors>
        <w:guid w:val="{71EC15A2-E56C-4E20-BE33-FBED37A2215E}"/>
      </w:docPartPr>
      <w:docPartBody>
        <w:p w:rsidR="00000000" w:rsidRDefault="00930E74" w:rsidP="00930E74">
          <w:pPr>
            <w:pStyle w:val="589300E3F8644A1CA1BE2716EDAB8412"/>
          </w:pPr>
          <w:r w:rsidRPr="006F1118">
            <w:t>Your Name</w:t>
          </w:r>
        </w:p>
      </w:docPartBody>
    </w:docPart>
    <w:docPart>
      <w:docPartPr>
        <w:name w:val="6539DED88F3E4A00A624394790C35F39"/>
        <w:category>
          <w:name w:val="General"/>
          <w:gallery w:val="placeholder"/>
        </w:category>
        <w:types>
          <w:type w:val="bbPlcHdr"/>
        </w:types>
        <w:behaviors>
          <w:behavior w:val="content"/>
        </w:behaviors>
        <w:guid w:val="{2155403A-9658-4D5E-94A8-26944BDAD250}"/>
      </w:docPartPr>
      <w:docPartBody>
        <w:p w:rsidR="00000000" w:rsidRDefault="00930E74" w:rsidP="00930E74">
          <w:pPr>
            <w:pStyle w:val="6539DED88F3E4A00A624394790C35F39"/>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10671A"/>
    <w:rsid w:val="0013025B"/>
    <w:rsid w:val="003A0629"/>
    <w:rsid w:val="0041163F"/>
    <w:rsid w:val="004765FC"/>
    <w:rsid w:val="0051532C"/>
    <w:rsid w:val="0082485F"/>
    <w:rsid w:val="0082568E"/>
    <w:rsid w:val="00930E74"/>
    <w:rsid w:val="00A87A41"/>
    <w:rsid w:val="00AA05E9"/>
    <w:rsid w:val="00B72671"/>
    <w:rsid w:val="00D849FB"/>
    <w:rsid w:val="00E92543"/>
    <w:rsid w:val="00F21068"/>
    <w:rsid w:val="00F2644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195</TotalTime>
  <Pages>10</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BRIAN NEWBURY</cp:lastModifiedBy>
  <cp:revision>9</cp:revision>
  <dcterms:created xsi:type="dcterms:W3CDTF">2019-02-04T03:21:00Z</dcterms:created>
  <dcterms:modified xsi:type="dcterms:W3CDTF">2019-02-10T22:33:00Z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