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C1CCFAA" w14:textId="23E535C9" w:rsidR="00A36F67" w:rsidRPr="00D611FE" w:rsidRDefault="007F1812" w:rsidP="00D611FE">
                <w:pPr>
                  <w:pStyle w:val="Title"/>
                </w:pPr>
                <w:r>
                  <w:t>NASCONA RECORDINGS</w:t>
                </w:r>
              </w:p>
            </w:sdtContent>
          </w:sdt>
          <w:p w14:paraId="1FA87AB5" w14:textId="7DEBA2BC" w:rsidR="00A36F67" w:rsidRPr="003D0FBD" w:rsidRDefault="003C55ED" w:rsidP="00343FBB">
            <w:pPr>
              <w:pStyle w:val="SenderAddress"/>
            </w:pPr>
            <w:r>
              <w:t>January</w:t>
            </w:r>
            <w:r w:rsidR="00A63B2D">
              <w:t xml:space="preserve"> </w:t>
            </w:r>
            <w:r>
              <w:t>6</w:t>
            </w:r>
            <w:r w:rsidR="00CD21A5" w:rsidRPr="003C55ED">
              <w:rPr>
                <w:vertAlign w:val="superscript"/>
              </w:rPr>
              <w:t>th</w:t>
            </w:r>
            <w:r w:rsidR="00CD21A5">
              <w:t>,</w:t>
            </w:r>
            <w:r w:rsidR="00A63B2D">
              <w:t xml:space="preserve"> 201</w:t>
            </w:r>
            <w:r>
              <w:t>9</w:t>
            </w:r>
          </w:p>
        </w:tc>
        <w:tc>
          <w:tcPr>
            <w:tcW w:w="212" w:type="dxa"/>
            <w:shd w:val="clear" w:color="auto" w:fill="17AE92" w:themeFill="accent1"/>
            <w:vAlign w:val="center"/>
          </w:tcPr>
          <w:p w14:paraId="1D782B60" w14:textId="77777777" w:rsidR="00A36F67" w:rsidRPr="003D0FBD" w:rsidRDefault="00A36F67" w:rsidP="00F6207E"/>
        </w:tc>
        <w:tc>
          <w:tcPr>
            <w:tcW w:w="212" w:type="dxa"/>
            <w:shd w:val="clear" w:color="auto" w:fill="F7A23F" w:themeFill="accent2"/>
            <w:vAlign w:val="center"/>
          </w:tcPr>
          <w:p w14:paraId="2624CF81" w14:textId="77777777" w:rsidR="00A36F67" w:rsidRPr="003D0FBD" w:rsidRDefault="00A36F67" w:rsidP="00F6207E"/>
        </w:tc>
        <w:tc>
          <w:tcPr>
            <w:tcW w:w="2290" w:type="dxa"/>
            <w:shd w:val="clear" w:color="auto" w:fill="6F7E84" w:themeFill="accent3"/>
            <w:vAlign w:val="center"/>
          </w:tcPr>
          <w:p w14:paraId="6D39423B" w14:textId="77777777" w:rsidR="00A36F67" w:rsidRPr="003D0FBD" w:rsidRDefault="00A36F67" w:rsidP="00F6207E"/>
        </w:tc>
      </w:tr>
    </w:tbl>
    <w:bookmarkEnd w:id="0"/>
    <w:p w14:paraId="51BBAB19" w14:textId="73954277" w:rsidR="003C55ED" w:rsidRDefault="003C55ED" w:rsidP="00A63B2D">
      <w:pPr>
        <w:pStyle w:val="Date"/>
      </w:pPr>
      <w:r>
        <w:t xml:space="preserve">Our Financial 2018 Audit AD-HOC </w:t>
      </w:r>
      <w:r w:rsidR="00A63B2D">
        <w:t>Meeting was opened with the serenity prayer at 1</w:t>
      </w:r>
      <w:r>
        <w:t>2</w:t>
      </w:r>
      <w:r w:rsidR="00A63B2D">
        <w:t>:</w:t>
      </w:r>
      <w:r w:rsidR="009F13BA">
        <w:t>2</w:t>
      </w:r>
      <w:r>
        <w:t>0</w:t>
      </w:r>
      <w:r w:rsidR="00A63B2D">
        <w:t xml:space="preserve"> PM by </w:t>
      </w:r>
      <w:r w:rsidR="009F13BA">
        <w:t>Jeannie B</w:t>
      </w:r>
      <w:r>
        <w:t xml:space="preserve">. </w:t>
      </w:r>
    </w:p>
    <w:p w14:paraId="14589D75" w14:textId="24E77916" w:rsidR="00CD21A5" w:rsidRDefault="003A69AF" w:rsidP="00CD21A5">
      <w:r>
        <w:t>AD_HOC members in attendance were as follows</w:t>
      </w:r>
      <w:r w:rsidR="00CD21A5">
        <w:t xml:space="preserve">: </w:t>
      </w:r>
    </w:p>
    <w:p w14:paraId="4023BE33" w14:textId="3CEC4986" w:rsidR="00CD21A5" w:rsidRPr="00CD21A5" w:rsidRDefault="00CD21A5" w:rsidP="00CD21A5">
      <w:r>
        <w:t xml:space="preserve">Area </w:t>
      </w:r>
      <w:r w:rsidR="003A69AF">
        <w:t xml:space="preserve">Facilitator, </w:t>
      </w:r>
      <w:r>
        <w:t>Area Recorder</w:t>
      </w:r>
      <w:r w:rsidR="003A69AF">
        <w:t>,</w:t>
      </w:r>
      <w:r>
        <w:t xml:space="preserve"> </w:t>
      </w:r>
      <w:r w:rsidR="003A69AF">
        <w:t xml:space="preserve">Area Treasurer, GSR Woodlands group, GSR from Serious Undertakings, GSR from BLTN, Activities Facilitator, H&amp;I was marked as present at 12:50 PM,  </w:t>
      </w:r>
    </w:p>
    <w:p w14:paraId="368A9CF5" w14:textId="068D3E22" w:rsidR="003C55ED" w:rsidRDefault="00CD21A5" w:rsidP="003C55ED">
      <w:r>
        <w:t>T</w:t>
      </w:r>
      <w:r w:rsidR="003C55ED">
        <w:t xml:space="preserve">he treasurer led the discussion based off the reports provided via e-mail prior to the meeting. </w:t>
      </w:r>
    </w:p>
    <w:p w14:paraId="37B3552A" w14:textId="304BE551" w:rsidR="00CD21A5" w:rsidRDefault="003C55ED" w:rsidP="00CD21A5">
      <w:r>
        <w:t xml:space="preserve">Administrative expenses, H&amp;I expenses, FBTL expenses and Area contributions from 2018 were reviewed and the current balance of 1,499.42 - $600.00 prudent reserve leaves </w:t>
      </w:r>
      <w:r w:rsidR="00CD21A5">
        <w:t>an operating balance of $899.42 to start off 2019.</w:t>
      </w:r>
    </w:p>
    <w:p w14:paraId="297F8336" w14:textId="6AA91FA7" w:rsidR="00CD21A5" w:rsidRDefault="00CD21A5" w:rsidP="00CD21A5">
      <w:r>
        <w:t xml:space="preserve">The starting balance for 2018 leftover from 2017 end was not in the initial report the two reports were reviewed and the committee elected to have this information add clarity. </w:t>
      </w:r>
    </w:p>
    <w:p w14:paraId="668B2B89" w14:textId="4FCD61C3" w:rsidR="00CD21A5" w:rsidRDefault="00CD21A5" w:rsidP="00CD21A5">
      <w:r>
        <w:t xml:space="preserve">The reports were approved, the meeting closed at 12:57 PM. </w:t>
      </w:r>
    </w:p>
    <w:p w14:paraId="152C45A4" w14:textId="5E786936" w:rsidR="003A69AF" w:rsidRDefault="003A69AF" w:rsidP="00CD21A5"/>
    <w:p w14:paraId="4C692524" w14:textId="78C2BED3" w:rsidR="003A69AF" w:rsidRDefault="003A69AF" w:rsidP="00CD21A5"/>
    <w:p w14:paraId="621FA24E" w14:textId="72A27BB3" w:rsidR="003A69AF" w:rsidRDefault="003A69AF" w:rsidP="00CD21A5"/>
    <w:p w14:paraId="5E707B69" w14:textId="1C3B4EE0" w:rsidR="003A69AF" w:rsidRDefault="003A69AF" w:rsidP="00CD21A5"/>
    <w:p w14:paraId="2A4DB826" w14:textId="029E5C4E" w:rsidR="003A69AF" w:rsidRDefault="003A69AF" w:rsidP="00CD21A5"/>
    <w:p w14:paraId="1047CF4A" w14:textId="2DE81125" w:rsidR="003A69AF" w:rsidRDefault="003A69AF" w:rsidP="00CD21A5"/>
    <w:p w14:paraId="3AE678F5" w14:textId="36BB118B" w:rsidR="003A69AF" w:rsidRDefault="003A69AF" w:rsidP="00CD21A5"/>
    <w:tbl>
      <w:tblPr>
        <w:tblStyle w:val="GridTable1Light"/>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46"/>
        <w:gridCol w:w="212"/>
        <w:gridCol w:w="212"/>
        <w:gridCol w:w="2290"/>
      </w:tblGrid>
      <w:tr w:rsidR="003A69AF" w:rsidRPr="003D0FBD" w14:paraId="6A01EDDF" w14:textId="77777777" w:rsidTr="004B6CD9">
        <w:trPr>
          <w:trHeight w:val="1296"/>
          <w:tblHeader/>
        </w:trPr>
        <w:tc>
          <w:tcPr>
            <w:tcW w:w="9346" w:type="dxa"/>
            <w:shd w:val="clear" w:color="auto" w:fill="EBEBEB" w:themeFill="background2"/>
            <w:tcMar>
              <w:left w:w="360" w:type="dxa"/>
            </w:tcMar>
            <w:vAlign w:val="center"/>
          </w:tcPr>
          <w:p w14:paraId="040EA675" w14:textId="03333477" w:rsidR="003A69AF" w:rsidRPr="00D611FE" w:rsidRDefault="00910CD1" w:rsidP="004B6CD9">
            <w:pPr>
              <w:pStyle w:val="Title"/>
            </w:pPr>
            <w:r>
              <w:lastRenderedPageBreak/>
              <w:t xml:space="preserve">NASCONA RECORDINGS </w:t>
            </w:r>
          </w:p>
          <w:p w14:paraId="41149020" w14:textId="77777777" w:rsidR="003A69AF" w:rsidRPr="003D0FBD" w:rsidRDefault="003A69AF" w:rsidP="004B6CD9">
            <w:pPr>
              <w:pStyle w:val="SenderAddress"/>
            </w:pPr>
            <w:r>
              <w:t>January 6</w:t>
            </w:r>
            <w:r w:rsidRPr="003C55ED">
              <w:rPr>
                <w:vertAlign w:val="superscript"/>
              </w:rPr>
              <w:t>th</w:t>
            </w:r>
            <w:r>
              <w:t>, 2019</w:t>
            </w:r>
          </w:p>
        </w:tc>
        <w:tc>
          <w:tcPr>
            <w:tcW w:w="212" w:type="dxa"/>
            <w:shd w:val="clear" w:color="auto" w:fill="17AE92" w:themeFill="accent1"/>
            <w:vAlign w:val="center"/>
          </w:tcPr>
          <w:p w14:paraId="4CE9E940" w14:textId="77777777" w:rsidR="003A69AF" w:rsidRPr="003D0FBD" w:rsidRDefault="003A69AF" w:rsidP="004B6CD9"/>
        </w:tc>
        <w:tc>
          <w:tcPr>
            <w:tcW w:w="212" w:type="dxa"/>
            <w:shd w:val="clear" w:color="auto" w:fill="F7A23F" w:themeFill="accent2"/>
            <w:vAlign w:val="center"/>
          </w:tcPr>
          <w:p w14:paraId="44A61CFC" w14:textId="77777777" w:rsidR="003A69AF" w:rsidRPr="003D0FBD" w:rsidRDefault="003A69AF" w:rsidP="004B6CD9"/>
        </w:tc>
        <w:tc>
          <w:tcPr>
            <w:tcW w:w="2290" w:type="dxa"/>
            <w:shd w:val="clear" w:color="auto" w:fill="6F7E84" w:themeFill="accent3"/>
            <w:vAlign w:val="center"/>
          </w:tcPr>
          <w:p w14:paraId="33B2B621" w14:textId="77777777" w:rsidR="003A69AF" w:rsidRPr="003D0FBD" w:rsidRDefault="003A69AF" w:rsidP="004B6CD9"/>
        </w:tc>
      </w:tr>
    </w:tbl>
    <w:p w14:paraId="681058C2" w14:textId="5629EB48" w:rsidR="003A69AF" w:rsidRDefault="003A69AF" w:rsidP="00CD21A5"/>
    <w:p w14:paraId="21341D13" w14:textId="77777777" w:rsidR="003A69AF" w:rsidRDefault="003A69AF" w:rsidP="00CD21A5"/>
    <w:p w14:paraId="5ACEEEB2" w14:textId="400BE45C" w:rsidR="00156EF1" w:rsidRDefault="00CD21A5" w:rsidP="00CD21A5">
      <w:r>
        <w:t xml:space="preserve">The Northside Area Service Committee </w:t>
      </w:r>
      <w:r w:rsidR="003A69AF">
        <w:t xml:space="preserve">was opened </w:t>
      </w:r>
      <w:r w:rsidR="00C93E75">
        <w:t xml:space="preserve">with the Serenity Prayer </w:t>
      </w:r>
      <w:r w:rsidR="003A69AF">
        <w:t>at 1:15</w:t>
      </w:r>
      <w:r w:rsidR="00C93E75">
        <w:t xml:space="preserve">pm </w:t>
      </w:r>
      <w:r w:rsidR="003A69AF">
        <w:t xml:space="preserve">by </w:t>
      </w:r>
      <w:r w:rsidR="00C93E75">
        <w:t xml:space="preserve">the Area Facilitator. </w:t>
      </w:r>
    </w:p>
    <w:p w14:paraId="4FA7FB9A" w14:textId="1438BF29" w:rsidR="00156EF1" w:rsidRDefault="00A63B2D" w:rsidP="00A63B2D">
      <w:r>
        <w:t>Traditions read by</w:t>
      </w:r>
      <w:r w:rsidR="009F13BA">
        <w:t>;</w:t>
      </w:r>
      <w:r w:rsidR="00C93E75">
        <w:t xml:space="preserve"> GSR from RIP. </w:t>
      </w:r>
    </w:p>
    <w:p w14:paraId="01228BC3" w14:textId="614EFEDA" w:rsidR="00A63B2D" w:rsidRPr="003D0FBD" w:rsidRDefault="00A63B2D" w:rsidP="00A63B2D">
      <w:r>
        <w:t>Concepts read by</w:t>
      </w:r>
      <w:r w:rsidR="009F13BA">
        <w:t>;</w:t>
      </w:r>
      <w:r>
        <w:t xml:space="preserve"> </w:t>
      </w:r>
      <w:r w:rsidR="00C93E75">
        <w:t xml:space="preserve">GSR from WoodNA </w:t>
      </w:r>
    </w:p>
    <w:p w14:paraId="7A6C3415" w14:textId="5018E648" w:rsidR="00156EF1" w:rsidRDefault="009F13BA" w:rsidP="00F07379">
      <w:pPr>
        <w:pStyle w:val="RecipientAddress"/>
      </w:pPr>
      <w:r>
        <w:t xml:space="preserve">Purpose read by; </w:t>
      </w:r>
      <w:r w:rsidR="00C93E75">
        <w:t>Area Facilitator</w:t>
      </w:r>
    </w:p>
    <w:p w14:paraId="7DA80BE9" w14:textId="77777777" w:rsidR="00A63B2D" w:rsidRDefault="00A63B2D" w:rsidP="00F07379">
      <w:pPr>
        <w:pStyle w:val="RecipientAddress"/>
      </w:pPr>
    </w:p>
    <w:p w14:paraId="6378BB71" w14:textId="697E93DD" w:rsidR="00156EF1" w:rsidRDefault="00A63B2D" w:rsidP="00A63B2D">
      <w:pPr>
        <w:pStyle w:val="RecipientAddress"/>
      </w:pPr>
      <w:r>
        <w:t xml:space="preserve">Service Prayer read </w:t>
      </w:r>
      <w:r w:rsidR="00F6215B">
        <w:t xml:space="preserve">by; </w:t>
      </w:r>
      <w:r w:rsidR="00C93E75">
        <w:t xml:space="preserve">GRSA from TNA </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3D6766D3" w:rsidR="00A030A4" w:rsidRDefault="00A030A4" w:rsidP="000817D9">
            <w:pPr>
              <w:pStyle w:val="RecipientAddress"/>
              <w:numPr>
                <w:ilvl w:val="0"/>
                <w:numId w:val="13"/>
              </w:numPr>
            </w:pPr>
            <w:r>
              <w:t xml:space="preserve">Recorder_ Present </w:t>
            </w:r>
          </w:p>
          <w:p w14:paraId="43A80C21" w14:textId="2C298F89" w:rsidR="00A030A4" w:rsidRDefault="00A030A4" w:rsidP="000817D9">
            <w:pPr>
              <w:pStyle w:val="RecipientAddress"/>
              <w:numPr>
                <w:ilvl w:val="0"/>
                <w:numId w:val="13"/>
              </w:numPr>
            </w:pPr>
            <w:r>
              <w:t>RCM_1_</w:t>
            </w:r>
            <w:r w:rsidR="00C93E75">
              <w:t xml:space="preserve">Absent </w:t>
            </w:r>
          </w:p>
          <w:p w14:paraId="09F53589" w14:textId="77777777" w:rsidR="00A030A4" w:rsidRDefault="00A030A4" w:rsidP="000817D9">
            <w:pPr>
              <w:pStyle w:val="RecipientAddress"/>
              <w:numPr>
                <w:ilvl w:val="0"/>
                <w:numId w:val="13"/>
              </w:numPr>
            </w:pPr>
            <w:r>
              <w:t>RCM_2_Open</w:t>
            </w:r>
          </w:p>
          <w:p w14:paraId="654969C3" w14:textId="63688687" w:rsidR="00A030A4" w:rsidRDefault="00A030A4" w:rsidP="000817D9">
            <w:pPr>
              <w:pStyle w:val="RecipientAddress"/>
              <w:numPr>
                <w:ilvl w:val="0"/>
                <w:numId w:val="13"/>
              </w:numPr>
            </w:pPr>
            <w:r>
              <w:t xml:space="preserve">H&amp;I_ </w:t>
            </w:r>
            <w:r w:rsidR="00C93E75">
              <w:t xml:space="preserve">Present </w:t>
            </w:r>
            <w:r>
              <w:t xml:space="preserve"> </w:t>
            </w:r>
          </w:p>
          <w:p w14:paraId="47E3E2DF" w14:textId="77777777" w:rsidR="00A030A4" w:rsidRDefault="00A030A4" w:rsidP="000817D9">
            <w:pPr>
              <w:pStyle w:val="RecipientAddress"/>
              <w:numPr>
                <w:ilvl w:val="0"/>
                <w:numId w:val="13"/>
              </w:numPr>
            </w:pPr>
            <w:r>
              <w:t>Treasurer_ Present</w:t>
            </w:r>
          </w:p>
          <w:p w14:paraId="564C9C96" w14:textId="77777777" w:rsidR="00A030A4" w:rsidRDefault="00A030A4" w:rsidP="000817D9">
            <w:pPr>
              <w:pStyle w:val="RecipientAddress"/>
              <w:numPr>
                <w:ilvl w:val="0"/>
                <w:numId w:val="13"/>
              </w:numPr>
            </w:pPr>
            <w:r>
              <w:t>Co-treasurer_ Open</w:t>
            </w:r>
          </w:p>
          <w:p w14:paraId="6B5DCCF7" w14:textId="5CB06539" w:rsidR="00A030A4" w:rsidRDefault="00A030A4" w:rsidP="000817D9">
            <w:pPr>
              <w:pStyle w:val="RecipientAddress"/>
              <w:numPr>
                <w:ilvl w:val="0"/>
                <w:numId w:val="13"/>
              </w:numPr>
            </w:pPr>
            <w:r>
              <w:t xml:space="preserve">Web Servant_ </w:t>
            </w:r>
            <w:r w:rsidR="00C93E75">
              <w:t>Absent</w:t>
            </w:r>
            <w:r>
              <w:t xml:space="preserve"> </w:t>
            </w:r>
          </w:p>
          <w:p w14:paraId="794C8785" w14:textId="77777777" w:rsidR="00A030A4" w:rsidRDefault="00A030A4" w:rsidP="000817D9">
            <w:pPr>
              <w:pStyle w:val="RecipientAddress"/>
              <w:numPr>
                <w:ilvl w:val="0"/>
                <w:numId w:val="13"/>
              </w:numPr>
            </w:pPr>
            <w:r>
              <w:t xml:space="preserve">PR_ Open </w:t>
            </w:r>
          </w:p>
          <w:p w14:paraId="638FCADF" w14:textId="77777777" w:rsidR="00A030A4" w:rsidRDefault="00A030A4" w:rsidP="000817D9">
            <w:pPr>
              <w:pStyle w:val="RecipientAddress"/>
              <w:numPr>
                <w:ilvl w:val="0"/>
                <w:numId w:val="13"/>
              </w:numPr>
            </w:pPr>
            <w:r>
              <w:t xml:space="preserve">Activities_ Present </w:t>
            </w:r>
          </w:p>
          <w:p w14:paraId="0FB4C457" w14:textId="69C5E4F9" w:rsidR="00A030A4" w:rsidRDefault="00A030A4" w:rsidP="000817D9">
            <w:pPr>
              <w:pStyle w:val="RecipientAddress"/>
              <w:numPr>
                <w:ilvl w:val="0"/>
                <w:numId w:val="13"/>
              </w:numPr>
            </w:pPr>
            <w:r>
              <w:t xml:space="preserve">Lit Review_ Open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77777777" w:rsidR="009F13BA" w:rsidRDefault="00A63B2D" w:rsidP="00A63B2D">
      <w:pPr>
        <w:pStyle w:val="RecipientAddress"/>
        <w:numPr>
          <w:ilvl w:val="0"/>
          <w:numId w:val="12"/>
        </w:numPr>
      </w:pPr>
      <w:r>
        <w:t xml:space="preserve">BLTN </w:t>
      </w:r>
      <w:r w:rsidR="0019395A">
        <w:t>_ Present</w:t>
      </w:r>
    </w:p>
    <w:p w14:paraId="587989C1" w14:textId="03BF53EA" w:rsidR="00A63B2D" w:rsidRDefault="009F13BA" w:rsidP="009F13BA">
      <w:pPr>
        <w:pStyle w:val="RecipientAddress"/>
        <w:numPr>
          <w:ilvl w:val="0"/>
          <w:numId w:val="12"/>
        </w:numPr>
      </w:pPr>
      <w:r>
        <w:t xml:space="preserve">Cypress Group of NA _ Present </w:t>
      </w:r>
    </w:p>
    <w:p w14:paraId="39D6B8A5" w14:textId="62208A7A" w:rsidR="009F13BA" w:rsidRDefault="009F13BA" w:rsidP="009F13BA">
      <w:pPr>
        <w:pStyle w:val="RecipientAddress"/>
        <w:numPr>
          <w:ilvl w:val="0"/>
          <w:numId w:val="12"/>
        </w:numPr>
      </w:pPr>
      <w:r>
        <w:t xml:space="preserve">Happy Joyous and Free_ </w:t>
      </w:r>
      <w:r w:rsidR="00C93E75">
        <w:t>Absent</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7855AB91" w:rsidR="009F13BA" w:rsidRDefault="009F13BA" w:rsidP="009F13BA">
      <w:pPr>
        <w:pStyle w:val="RecipientAddress"/>
        <w:numPr>
          <w:ilvl w:val="0"/>
          <w:numId w:val="12"/>
        </w:numPr>
      </w:pPr>
      <w:r>
        <w:t xml:space="preserve">New Attitudes </w:t>
      </w:r>
      <w:r w:rsidR="00C93E75">
        <w:t>_ Present</w:t>
      </w:r>
    </w:p>
    <w:p w14:paraId="28CC8F85" w14:textId="7071661C" w:rsidR="00A63B2D" w:rsidRDefault="009F13BA" w:rsidP="009F13BA">
      <w:pPr>
        <w:pStyle w:val="RecipientAddress"/>
        <w:numPr>
          <w:ilvl w:val="0"/>
          <w:numId w:val="12"/>
        </w:numPr>
      </w:pPr>
      <w:r>
        <w:t xml:space="preserve">New Hope_ Present  </w:t>
      </w:r>
    </w:p>
    <w:p w14:paraId="501EFA6A" w14:textId="30370662" w:rsidR="00A63B2D" w:rsidRDefault="00A63B2D" w:rsidP="00A63B2D">
      <w:pPr>
        <w:pStyle w:val="RecipientAddress"/>
        <w:numPr>
          <w:ilvl w:val="0"/>
          <w:numId w:val="12"/>
        </w:numPr>
      </w:pPr>
      <w:r>
        <w:t xml:space="preserve">Recovery in </w:t>
      </w:r>
      <w:r w:rsidR="002929F0">
        <w:t xml:space="preserve">Progress _ Present </w:t>
      </w:r>
    </w:p>
    <w:p w14:paraId="05CF9DB0" w14:textId="7EEB81BE" w:rsidR="00A63B2D" w:rsidRDefault="00A63B2D" w:rsidP="00A63B2D">
      <w:pPr>
        <w:pStyle w:val="RecipientAddress"/>
        <w:numPr>
          <w:ilvl w:val="0"/>
          <w:numId w:val="12"/>
        </w:numPr>
      </w:pPr>
      <w:r>
        <w:t xml:space="preserve">Serious </w:t>
      </w:r>
      <w:r w:rsidR="0019395A">
        <w:t>Undertakings _</w:t>
      </w:r>
      <w:r w:rsidR="00C93E75">
        <w:t xml:space="preserve"> 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6E407DB1" w:rsidR="0019395A" w:rsidRDefault="00C93E75" w:rsidP="0019395A">
      <w:pPr>
        <w:pStyle w:val="Signature"/>
        <w:rPr>
          <w:b/>
        </w:rPr>
      </w:pPr>
      <w:r>
        <w:rPr>
          <w:b/>
        </w:rPr>
        <w:t xml:space="preserve">Seven Groups Marked as present. </w:t>
      </w:r>
    </w:p>
    <w:p w14:paraId="143EFADD" w14:textId="77777777" w:rsidR="0019395A" w:rsidRDefault="0019395A" w:rsidP="0019395A">
      <w:pPr>
        <w:pStyle w:val="Signature"/>
        <w:rPr>
          <w:b/>
        </w:rPr>
      </w:pPr>
    </w:p>
    <w:p w14:paraId="3420C742" w14:textId="77777777" w:rsidR="0019395A" w:rsidRDefault="0019395A" w:rsidP="0019395A">
      <w:pPr>
        <w:pStyle w:val="Signature"/>
        <w:rPr>
          <w:b/>
        </w:rPr>
      </w:pPr>
    </w:p>
    <w:bookmarkStart w:id="2" w:name="_Hlk534559672" w:displacedByCustomXml="next"/>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BA059DE" w14:textId="34869E6C" w:rsidR="000817D9" w:rsidRPr="00D611FE" w:rsidRDefault="007F1812" w:rsidP="000817D9">
          <w:pPr>
            <w:pStyle w:val="Title"/>
          </w:pPr>
          <w:r>
            <w:t>NASCONA RECORDINGS</w:t>
          </w:r>
        </w:p>
      </w:sdtContent>
    </w:sdt>
    <w:p w14:paraId="21DF8481" w14:textId="43FFA368" w:rsidR="000817D9" w:rsidRDefault="00C93E75" w:rsidP="000817D9">
      <w:pPr>
        <w:pStyle w:val="Signature"/>
      </w:pPr>
      <w:r>
        <w:t>January 6</w:t>
      </w:r>
      <w:r w:rsidR="006532D0">
        <w:t>th</w:t>
      </w:r>
      <w:r>
        <w:t>, 2019</w:t>
      </w:r>
      <w:r w:rsidR="000817D9">
        <w:t xml:space="preserve"> </w:t>
      </w:r>
    </w:p>
    <w:bookmarkEnd w:id="2"/>
    <w:p w14:paraId="10A37061" w14:textId="7B1603AD" w:rsidR="0019395A" w:rsidRDefault="002929F0" w:rsidP="000817D9">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1697EDE0" w14:textId="7C0A878B" w:rsidR="00A030A4" w:rsidRDefault="00F6215B" w:rsidP="00A030A4">
      <w:pPr>
        <w:rPr>
          <w:sz w:val="24"/>
        </w:rPr>
      </w:pPr>
      <w:r w:rsidRPr="00F6215B">
        <w:rPr>
          <w:b/>
          <w:sz w:val="24"/>
        </w:rPr>
        <w:t>Recorder:</w:t>
      </w:r>
      <w:r>
        <w:rPr>
          <w:sz w:val="24"/>
        </w:rPr>
        <w:t xml:space="preserve"> </w:t>
      </w:r>
      <w:r w:rsidR="00A030A4" w:rsidRPr="00A030A4">
        <w:rPr>
          <w:sz w:val="24"/>
        </w:rPr>
        <w:t xml:space="preserve"> </w:t>
      </w:r>
      <w:r>
        <w:rPr>
          <w:sz w:val="24"/>
        </w:rPr>
        <w:t xml:space="preserve">Previous ASC report </w:t>
      </w:r>
      <w:r w:rsidR="00A030A4" w:rsidRPr="00A030A4">
        <w:rPr>
          <w:sz w:val="24"/>
        </w:rPr>
        <w:t>w</w:t>
      </w:r>
      <w:r>
        <w:rPr>
          <w:sz w:val="24"/>
        </w:rPr>
        <w:t>as</w:t>
      </w:r>
      <w:r w:rsidR="00A030A4" w:rsidRPr="00A030A4">
        <w:rPr>
          <w:sz w:val="24"/>
        </w:rPr>
        <w:t xml:space="preserve"> read and accepted</w:t>
      </w:r>
      <w:r>
        <w:rPr>
          <w:sz w:val="24"/>
        </w:rPr>
        <w:t>.</w:t>
      </w:r>
    </w:p>
    <w:p w14:paraId="3AFEE672" w14:textId="6BFD552B" w:rsidR="000200A7" w:rsidRPr="000200A7" w:rsidRDefault="000200A7" w:rsidP="00A030A4">
      <w:pPr>
        <w:rPr>
          <w:sz w:val="24"/>
        </w:rPr>
      </w:pPr>
      <w:r w:rsidRPr="000200A7">
        <w:rPr>
          <w:b/>
          <w:sz w:val="24"/>
        </w:rPr>
        <w:t>Treasurer:</w:t>
      </w:r>
      <w:r>
        <w:rPr>
          <w:b/>
          <w:sz w:val="24"/>
        </w:rPr>
        <w:t xml:space="preserve"> </w:t>
      </w:r>
      <w:r w:rsidRPr="000200A7">
        <w:rPr>
          <w:sz w:val="24"/>
        </w:rPr>
        <w:t xml:space="preserve">Report </w:t>
      </w:r>
      <w:r w:rsidR="00C93E75">
        <w:rPr>
          <w:sz w:val="24"/>
        </w:rPr>
        <w:t>was read and a questionable contribution from Serious Undertakings of $100.00 was reviewed and later found to have been marked in error</w:t>
      </w:r>
      <w:r w:rsidR="00612B8A">
        <w:rPr>
          <w:sz w:val="24"/>
        </w:rPr>
        <w:t>.</w:t>
      </w:r>
      <w:r w:rsidR="00C93E75">
        <w:rPr>
          <w:sz w:val="24"/>
        </w:rPr>
        <w:t xml:space="preserve"> </w:t>
      </w:r>
      <w:r w:rsidR="00612B8A">
        <w:rPr>
          <w:sz w:val="24"/>
        </w:rPr>
        <w:t>Upon review the contribution came from BLTN as recorded on the receipt ledger</w:t>
      </w:r>
      <w:r w:rsidRPr="000200A7">
        <w:rPr>
          <w:sz w:val="24"/>
        </w:rPr>
        <w:t>.</w:t>
      </w:r>
      <w:r w:rsidR="00612B8A">
        <w:rPr>
          <w:sz w:val="24"/>
        </w:rPr>
        <w:t xml:space="preserve"> The report was approved. </w:t>
      </w:r>
    </w:p>
    <w:p w14:paraId="19A07FDD" w14:textId="77777777" w:rsidR="00612B8A" w:rsidRDefault="0019395A" w:rsidP="00612B8A">
      <w:pPr>
        <w:pStyle w:val="Signature"/>
        <w:rPr>
          <w:b/>
          <w:sz w:val="24"/>
        </w:rPr>
      </w:pPr>
      <w:r w:rsidRPr="00A030A4">
        <w:rPr>
          <w:b/>
          <w:sz w:val="24"/>
        </w:rPr>
        <w:t>RCM 1</w:t>
      </w:r>
      <w:r w:rsidR="00612B8A">
        <w:rPr>
          <w:b/>
          <w:sz w:val="24"/>
        </w:rPr>
        <w:t xml:space="preserve">: </w:t>
      </w:r>
    </w:p>
    <w:p w14:paraId="5B363366" w14:textId="49FA1265" w:rsidR="00612B8A" w:rsidRPr="00612B8A" w:rsidRDefault="00612B8A" w:rsidP="00612B8A">
      <w:pPr>
        <w:pStyle w:val="Signature"/>
        <w:rPr>
          <w:b/>
          <w:sz w:val="24"/>
        </w:rPr>
      </w:pPr>
      <w:r>
        <w:t xml:space="preserve">RCM_1 was not able to attend. RCM_2 position remains open for nominations. </w:t>
      </w:r>
    </w:p>
    <w:p w14:paraId="382576EB" w14:textId="484D1497" w:rsidR="00F6215B" w:rsidRDefault="00F6215B" w:rsidP="00B9352B">
      <w:r>
        <w:t xml:space="preserve">Next RSC will be held </w:t>
      </w:r>
      <w:r w:rsidR="000F6463">
        <w:t>Feburary</w:t>
      </w:r>
      <w:r>
        <w:t xml:space="preserve"> 9</w:t>
      </w:r>
      <w:r w:rsidRPr="00F6215B">
        <w:rPr>
          <w:vertAlign w:val="superscript"/>
        </w:rPr>
        <w:t>th</w:t>
      </w:r>
      <w:r>
        <w:t xml:space="preserve"> from 9am -3pm @ St. Thomas Episcopal Church</w:t>
      </w:r>
    </w:p>
    <w:p w14:paraId="7F083B0D" w14:textId="01C937FD" w:rsidR="00B9352B" w:rsidRDefault="00F6215B" w:rsidP="00B9352B">
      <w:r>
        <w:t xml:space="preserve">906 George Bush Dr. Collage Station TX, </w:t>
      </w:r>
    </w:p>
    <w:p w14:paraId="512D4B93" w14:textId="5FADA679" w:rsidR="0040495A" w:rsidRPr="00612B8A" w:rsidRDefault="0019395A" w:rsidP="0040495A">
      <w:pPr>
        <w:rPr>
          <w:sz w:val="28"/>
        </w:rPr>
      </w:pPr>
      <w:r w:rsidRPr="00A030A4">
        <w:rPr>
          <w:b/>
          <w:sz w:val="28"/>
        </w:rPr>
        <w:t>H&amp;I:</w:t>
      </w:r>
      <w:r w:rsidRPr="00A030A4">
        <w:rPr>
          <w:sz w:val="28"/>
        </w:rPr>
        <w:t xml:space="preserve"> </w:t>
      </w:r>
    </w:p>
    <w:p w14:paraId="32EADF15" w14:textId="77777777" w:rsidR="00612B8A" w:rsidRDefault="00612B8A" w:rsidP="00612B8A">
      <w:r>
        <w:t>Greetings Fellow Servants:</w:t>
      </w:r>
    </w:p>
    <w:p w14:paraId="777D05FD" w14:textId="77777777" w:rsidR="00612B8A" w:rsidRDefault="00612B8A" w:rsidP="00612B8A">
      <w:pPr>
        <w:spacing w:after="0"/>
      </w:pPr>
      <w:r>
        <w:t>I hope everyone had a great Holiday Season. My holidays were a lot of work with brief interruptions of serenity.</w:t>
      </w:r>
    </w:p>
    <w:p w14:paraId="125BA131" w14:textId="77777777" w:rsidR="00612B8A" w:rsidRDefault="00612B8A" w:rsidP="00612B8A">
      <w:pPr>
        <w:spacing w:after="0"/>
      </w:pPr>
    </w:p>
    <w:p w14:paraId="60438607" w14:textId="27F3D8CF" w:rsidR="00612B8A" w:rsidRDefault="00612B8A" w:rsidP="00612B8A">
      <w:pPr>
        <w:spacing w:after="0"/>
      </w:pPr>
      <w:r>
        <w:t>I’m always left with a feeling that I haven’t done enough, so I offer a blanket apology for the work I was not able to complete. Here are some of things I was able to accomplish.</w:t>
      </w:r>
    </w:p>
    <w:p w14:paraId="50D14A3A" w14:textId="0819626C" w:rsidR="00612B8A" w:rsidRDefault="00612B8A" w:rsidP="00612B8A">
      <w:pPr>
        <w:spacing w:after="0"/>
      </w:pPr>
    </w:p>
    <w:p w14:paraId="50E18A6C" w14:textId="42C37C01" w:rsidR="00612B8A" w:rsidRPr="00901281" w:rsidRDefault="00901281" w:rsidP="00612B8A">
      <w:pPr>
        <w:spacing w:after="0"/>
        <w:rPr>
          <w:rFonts w:ascii="Bodoni MT Condensed" w:hAnsi="Bodoni MT Condensed"/>
        </w:rPr>
      </w:pPr>
      <w:bookmarkStart w:id="3" w:name="_Hlk534565314"/>
      <w:r w:rsidRPr="00901281">
        <w:rPr>
          <w:rFonts w:ascii="Bodoni MT Condensed" w:hAnsi="Bodoni MT Condensed"/>
        </w:rPr>
        <w:t xml:space="preserve">Report continues page 3 </w:t>
      </w:r>
    </w:p>
    <w:bookmarkEnd w:id="3"/>
    <w:p w14:paraId="3E1187C4" w14:textId="41923043" w:rsidR="00612B8A" w:rsidRDefault="00612B8A" w:rsidP="00612B8A">
      <w:pPr>
        <w:spacing w:after="0"/>
      </w:pPr>
    </w:p>
    <w:p w14:paraId="20524DD0" w14:textId="107FE561" w:rsidR="00612B8A" w:rsidRDefault="00612B8A" w:rsidP="00612B8A">
      <w:pPr>
        <w:spacing w:after="0"/>
      </w:pPr>
    </w:p>
    <w:p w14:paraId="158F724A" w14:textId="3B202F44" w:rsidR="00612B8A" w:rsidRDefault="00612B8A" w:rsidP="00612B8A">
      <w:pPr>
        <w:spacing w:after="0"/>
      </w:pPr>
    </w:p>
    <w:sdt>
      <w:sdtPr>
        <w:alias w:val="Enter Your Name:"/>
        <w:tag w:val="Enter Your Name:"/>
        <w:id w:val="165135121"/>
        <w:placeholder>
          <w:docPart w:val="C132E24DF3284ABBBE681CA27E95B17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D08428F" w14:textId="6B05F7A9" w:rsidR="00612B8A" w:rsidRPr="00D611FE" w:rsidRDefault="007F1812" w:rsidP="00612B8A">
          <w:pPr>
            <w:pStyle w:val="Title"/>
          </w:pPr>
          <w:r>
            <w:t>NASCONA RECORDINGS</w:t>
          </w:r>
        </w:p>
      </w:sdtContent>
    </w:sdt>
    <w:p w14:paraId="1979A159" w14:textId="58C11302" w:rsidR="00612B8A" w:rsidRDefault="00612B8A" w:rsidP="00612B8A">
      <w:pPr>
        <w:pStyle w:val="Signature"/>
      </w:pPr>
      <w:r>
        <w:t>January 6</w:t>
      </w:r>
      <w:r w:rsidR="006532D0" w:rsidRPr="006532D0">
        <w:rPr>
          <w:vertAlign w:val="superscript"/>
        </w:rPr>
        <w:t>th</w:t>
      </w:r>
      <w:r w:rsidR="006532D0">
        <w:t>,</w:t>
      </w:r>
      <w:r>
        <w:t xml:space="preserve"> 2019 </w:t>
      </w:r>
    </w:p>
    <w:p w14:paraId="30DBD298" w14:textId="540AA346" w:rsidR="001C6560" w:rsidRPr="004C5B2E" w:rsidRDefault="00612B8A" w:rsidP="001C6560">
      <w:pPr>
        <w:spacing w:after="0"/>
        <w:rPr>
          <w:rFonts w:ascii="Bodoni MT Condensed" w:hAnsi="Bodoni MT Condensed"/>
        </w:rPr>
      </w:pPr>
      <w:r>
        <w:tab/>
      </w:r>
      <w:r w:rsidR="004C5B2E" w:rsidRPr="004C5B2E">
        <w:rPr>
          <w:rFonts w:ascii="Bodoni MT Condensed" w:hAnsi="Bodoni MT Condensed"/>
        </w:rPr>
        <w:t xml:space="preserve">H&amp;I </w:t>
      </w:r>
      <w:r w:rsidR="001C6560" w:rsidRPr="004C5B2E">
        <w:rPr>
          <w:rFonts w:ascii="Bodoni MT Condensed" w:hAnsi="Bodoni MT Condensed"/>
        </w:rPr>
        <w:t>Report continue</w:t>
      </w:r>
      <w:r w:rsidR="004C5B2E" w:rsidRPr="004C5B2E">
        <w:rPr>
          <w:rFonts w:ascii="Bodoni MT Condensed" w:hAnsi="Bodoni MT Condensed"/>
        </w:rPr>
        <w:t>d</w:t>
      </w:r>
      <w:r w:rsidR="001C6560" w:rsidRPr="004C5B2E">
        <w:rPr>
          <w:rFonts w:ascii="Bodoni MT Condensed" w:hAnsi="Bodoni MT Condensed"/>
        </w:rPr>
        <w:t xml:space="preserve"> </w:t>
      </w:r>
    </w:p>
    <w:p w14:paraId="32FFD89B" w14:textId="77777777" w:rsidR="001C6560" w:rsidRDefault="001C6560" w:rsidP="00612B8A">
      <w:pPr>
        <w:spacing w:after="0"/>
      </w:pPr>
    </w:p>
    <w:p w14:paraId="6A2F8EE6" w14:textId="497EFCE2" w:rsidR="00612B8A" w:rsidRDefault="007F1812" w:rsidP="00612B8A">
      <w:pPr>
        <w:spacing w:after="0"/>
      </w:pPr>
      <w:r>
        <w:t xml:space="preserve">             </w:t>
      </w:r>
      <w:r w:rsidR="00612B8A">
        <w:t>1. Jeannie and I continue to do Montgomery County Jail meeting: Males, Saturday at 1:00 PM, and Females, Wednesday, 2:00 PM.</w:t>
      </w:r>
    </w:p>
    <w:p w14:paraId="3D89F6E8" w14:textId="77777777" w:rsidR="00612B8A" w:rsidRDefault="00612B8A" w:rsidP="00612B8A">
      <w:pPr>
        <w:spacing w:after="0"/>
      </w:pPr>
    </w:p>
    <w:p w14:paraId="70D1E497" w14:textId="77777777" w:rsidR="00612B8A" w:rsidRDefault="00612B8A" w:rsidP="00612B8A">
      <w:pPr>
        <w:spacing w:after="0"/>
      </w:pPr>
      <w:r>
        <w:tab/>
        <w:t xml:space="preserve">2.  The Woodland Springs Psychiatric Unit continues to have a meeting @8:00 PM on Wednesdays, with Angela and Daniel facilitating.  </w:t>
      </w:r>
    </w:p>
    <w:p w14:paraId="3F3B6B8B" w14:textId="77777777" w:rsidR="00612B8A" w:rsidRDefault="00612B8A" w:rsidP="00612B8A">
      <w:pPr>
        <w:spacing w:after="0"/>
      </w:pPr>
    </w:p>
    <w:p w14:paraId="6599828B" w14:textId="77777777" w:rsidR="00612B8A" w:rsidRDefault="00612B8A" w:rsidP="00612B8A">
      <w:pPr>
        <w:spacing w:after="0"/>
        <w:ind w:firstLine="720"/>
      </w:pPr>
      <w:r>
        <w:t>3.  Jeannie and some others are doing two meetings: Two hours at Dempsy Henley, and two hours at Plane State Jail on the second Saturday of every month.</w:t>
      </w:r>
    </w:p>
    <w:p w14:paraId="4D320089" w14:textId="77777777" w:rsidR="00612B8A" w:rsidRDefault="00612B8A" w:rsidP="00612B8A">
      <w:pPr>
        <w:spacing w:after="0"/>
        <w:ind w:firstLine="720"/>
      </w:pPr>
    </w:p>
    <w:p w14:paraId="124B7325" w14:textId="77777777" w:rsidR="00612B8A" w:rsidRDefault="00612B8A" w:rsidP="00612B8A">
      <w:pPr>
        <w:spacing w:after="0"/>
        <w:ind w:firstLine="720"/>
      </w:pPr>
      <w:r>
        <w:t>4.  I purchased $260.00 worth of literature, and I have the receipts today.  Some of the literature has gone into Montgomery County Jail, but the bulk of it I have with me today.</w:t>
      </w:r>
    </w:p>
    <w:p w14:paraId="738D1114" w14:textId="77777777" w:rsidR="00612B8A" w:rsidRDefault="00612B8A" w:rsidP="00612B8A">
      <w:pPr>
        <w:spacing w:after="0"/>
        <w:ind w:firstLine="720"/>
      </w:pPr>
    </w:p>
    <w:p w14:paraId="05D526C7" w14:textId="77777777" w:rsidR="00612B8A" w:rsidRDefault="00612B8A" w:rsidP="00612B8A">
      <w:pPr>
        <w:spacing w:after="0"/>
        <w:ind w:firstLine="720"/>
      </w:pPr>
      <w:r>
        <w:t xml:space="preserve">5.  I’m going to make the effort to be accountable for the literature that this area has purchased. However, it has been brought to my attention that there are other people and entities getting literature from other sources.  </w:t>
      </w:r>
    </w:p>
    <w:p w14:paraId="5D3D532B" w14:textId="77777777" w:rsidR="00612B8A" w:rsidRDefault="00612B8A" w:rsidP="00612B8A">
      <w:pPr>
        <w:spacing w:after="0"/>
      </w:pPr>
    </w:p>
    <w:p w14:paraId="14AC7F47" w14:textId="77777777" w:rsidR="00612B8A" w:rsidRDefault="00612B8A" w:rsidP="00612B8A">
      <w:pPr>
        <w:spacing w:after="0"/>
      </w:pPr>
      <w:r>
        <w:t>Thank you for allowing me to serve.</w:t>
      </w:r>
    </w:p>
    <w:p w14:paraId="389B746D" w14:textId="77777777" w:rsidR="00612B8A" w:rsidRDefault="00612B8A" w:rsidP="00612B8A">
      <w:pPr>
        <w:spacing w:after="0"/>
      </w:pPr>
    </w:p>
    <w:p w14:paraId="3ECE44D3" w14:textId="77777777" w:rsidR="00612B8A" w:rsidRDefault="00612B8A" w:rsidP="00612B8A">
      <w:pPr>
        <w:spacing w:after="0"/>
      </w:pPr>
    </w:p>
    <w:p w14:paraId="0A333A95" w14:textId="77777777" w:rsidR="00612B8A" w:rsidRDefault="00612B8A" w:rsidP="00612B8A">
      <w:pPr>
        <w:spacing w:after="0"/>
      </w:pPr>
      <w:r>
        <w:t>Ben C</w:t>
      </w:r>
    </w:p>
    <w:p w14:paraId="09F95793" w14:textId="77777777" w:rsidR="0040495A" w:rsidRPr="00910CD1" w:rsidRDefault="0040495A" w:rsidP="0019395A">
      <w:pPr>
        <w:rPr>
          <w:color w:val="7030A0"/>
        </w:rPr>
      </w:pPr>
    </w:p>
    <w:p w14:paraId="4A0AC397" w14:textId="5AB953D8" w:rsidR="0040495A" w:rsidRPr="00910CD1" w:rsidRDefault="00612B8A" w:rsidP="0019395A">
      <w:pPr>
        <w:rPr>
          <w:b/>
          <w:color w:val="7030A0"/>
          <w:sz w:val="24"/>
        </w:rPr>
      </w:pPr>
      <w:r w:rsidRPr="00910CD1">
        <w:rPr>
          <w:b/>
          <w:color w:val="7030A0"/>
          <w:sz w:val="24"/>
        </w:rPr>
        <w:t>Announcement!</w:t>
      </w:r>
    </w:p>
    <w:p w14:paraId="227889DA" w14:textId="0692C819" w:rsidR="00612B8A" w:rsidRPr="00910CD1" w:rsidRDefault="00612B8A" w:rsidP="0019395A">
      <w:pPr>
        <w:rPr>
          <w:b/>
          <w:color w:val="7030A0"/>
          <w:sz w:val="24"/>
        </w:rPr>
      </w:pPr>
      <w:bookmarkStart w:id="4" w:name="_Hlk534582052"/>
      <w:r w:rsidRPr="00910CD1">
        <w:rPr>
          <w:b/>
          <w:color w:val="7030A0"/>
          <w:sz w:val="24"/>
        </w:rPr>
        <w:t>The Next H&amp;I subcommittee will be held Jan 18</w:t>
      </w:r>
      <w:r w:rsidR="00910CD1" w:rsidRPr="00910CD1">
        <w:rPr>
          <w:b/>
          <w:color w:val="7030A0"/>
          <w:sz w:val="24"/>
          <w:vertAlign w:val="superscript"/>
        </w:rPr>
        <w:t>th</w:t>
      </w:r>
      <w:r w:rsidR="00910CD1" w:rsidRPr="00910CD1">
        <w:rPr>
          <w:b/>
          <w:color w:val="7030A0"/>
          <w:sz w:val="24"/>
        </w:rPr>
        <w:t>,</w:t>
      </w:r>
      <w:r w:rsidRPr="00910CD1">
        <w:rPr>
          <w:b/>
          <w:color w:val="7030A0"/>
          <w:sz w:val="24"/>
        </w:rPr>
        <w:t xml:space="preserve"> 7</w:t>
      </w:r>
      <w:r w:rsidR="00910CD1" w:rsidRPr="00910CD1">
        <w:rPr>
          <w:b/>
          <w:color w:val="7030A0"/>
          <w:sz w:val="24"/>
        </w:rPr>
        <w:t>:</w:t>
      </w:r>
      <w:r w:rsidRPr="00910CD1">
        <w:rPr>
          <w:b/>
          <w:color w:val="7030A0"/>
          <w:sz w:val="24"/>
        </w:rPr>
        <w:t xml:space="preserve">pm at </w:t>
      </w:r>
      <w:r w:rsidR="00910CD1" w:rsidRPr="00910CD1">
        <w:rPr>
          <w:b/>
          <w:color w:val="7030A0"/>
          <w:sz w:val="24"/>
        </w:rPr>
        <w:t>608 Cactus drive 77385</w:t>
      </w:r>
    </w:p>
    <w:p w14:paraId="40CE2C0D" w14:textId="0E4F2321" w:rsidR="00910CD1" w:rsidRPr="00910CD1" w:rsidRDefault="00910CD1" w:rsidP="0019395A">
      <w:pPr>
        <w:rPr>
          <w:b/>
          <w:color w:val="7030A0"/>
          <w:sz w:val="24"/>
        </w:rPr>
      </w:pPr>
      <w:r w:rsidRPr="00910CD1">
        <w:rPr>
          <w:b/>
          <w:color w:val="7030A0"/>
          <w:sz w:val="24"/>
        </w:rPr>
        <w:t>W</w:t>
      </w:r>
      <w:r w:rsidR="006532D0">
        <w:rPr>
          <w:b/>
          <w:color w:val="7030A0"/>
          <w:sz w:val="24"/>
        </w:rPr>
        <w:t>h</w:t>
      </w:r>
      <w:r w:rsidRPr="00910CD1">
        <w:rPr>
          <w:b/>
          <w:color w:val="7030A0"/>
          <w:sz w:val="24"/>
        </w:rPr>
        <w:t xml:space="preserve">ere Recovery in Progress meets. </w:t>
      </w:r>
    </w:p>
    <w:bookmarkEnd w:id="4"/>
    <w:p w14:paraId="6917135E" w14:textId="354EFBC7" w:rsidR="00612B8A" w:rsidRDefault="00612B8A" w:rsidP="0019395A"/>
    <w:p w14:paraId="321DDA16" w14:textId="3E443AD6" w:rsidR="00612B8A" w:rsidRDefault="00612B8A" w:rsidP="0019395A"/>
    <w:p w14:paraId="5A91EA19" w14:textId="2ACEB06D" w:rsidR="00612B8A" w:rsidRDefault="00612B8A" w:rsidP="0019395A"/>
    <w:p w14:paraId="56531C4A" w14:textId="4D7122CA" w:rsidR="00612B8A" w:rsidRDefault="00612B8A" w:rsidP="0019395A"/>
    <w:sdt>
      <w:sdtPr>
        <w:alias w:val="Enter Your Name:"/>
        <w:tag w:val="Enter Your Name:"/>
        <w:id w:val="1598596803"/>
        <w:placeholder>
          <w:docPart w:val="A367767598DC4C9480F1D66CCADA9F6F"/>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7AC26DF0" w14:textId="18449933" w:rsidR="00901281" w:rsidRPr="00D611FE" w:rsidRDefault="007F1812" w:rsidP="00901281">
          <w:pPr>
            <w:pStyle w:val="Title"/>
          </w:pPr>
          <w:r>
            <w:t>NASCONA RECORDINGS</w:t>
          </w:r>
        </w:p>
      </w:sdtContent>
    </w:sdt>
    <w:p w14:paraId="598A565A" w14:textId="4361BAB0" w:rsidR="00612B8A" w:rsidRDefault="00901281" w:rsidP="00901281">
      <w:pPr>
        <w:pStyle w:val="Signature"/>
      </w:pPr>
      <w:r>
        <w:t xml:space="preserve">January 6, 2019 </w:t>
      </w:r>
    </w:p>
    <w:p w14:paraId="721CC90E" w14:textId="55343284" w:rsidR="00901281" w:rsidRDefault="00901281" w:rsidP="0019395A">
      <w:pPr>
        <w:rPr>
          <w:b/>
          <w:sz w:val="28"/>
        </w:rPr>
      </w:pPr>
      <w:r>
        <w:rPr>
          <w:b/>
          <w:sz w:val="28"/>
        </w:rPr>
        <w:t xml:space="preserve">Public Relations: </w:t>
      </w:r>
    </w:p>
    <w:p w14:paraId="4E82D6E2" w14:textId="76A13979" w:rsidR="00C50B3B" w:rsidRPr="00C50B3B" w:rsidRDefault="00C50B3B" w:rsidP="0019395A">
      <w:pPr>
        <w:rPr>
          <w:rFonts w:ascii="Arial Black" w:hAnsi="Arial Black"/>
          <w:b/>
          <w:color w:val="7030A0"/>
          <w:sz w:val="28"/>
        </w:rPr>
      </w:pPr>
      <w:r w:rsidRPr="00C50B3B">
        <w:rPr>
          <w:rFonts w:ascii="Arial Black" w:hAnsi="Arial Black"/>
          <w:b/>
          <w:color w:val="7030A0"/>
          <w:sz w:val="28"/>
        </w:rPr>
        <w:t xml:space="preserve">A recent e-mail from HASCONA PR representatives was read by the treasurer as it pertains to schedules and changes within the PR service structure. </w:t>
      </w:r>
    </w:p>
    <w:p w14:paraId="2E6A4780" w14:textId="2226C900" w:rsidR="00901281" w:rsidRDefault="00901281" w:rsidP="00901281">
      <w:r>
        <w:t>Hello No</w:t>
      </w:r>
      <w:r w:rsidR="00C50B3B">
        <w:t>r</w:t>
      </w:r>
      <w:r>
        <w:t>thside family!</w:t>
      </w:r>
    </w:p>
    <w:p w14:paraId="175F2711" w14:textId="44F9CA29" w:rsidR="00901281" w:rsidRDefault="00901281" w:rsidP="00901281">
      <w:r>
        <w:t>Please forgive any dumb questions, as we have some new faces in Houston service.</w:t>
      </w:r>
    </w:p>
    <w:p w14:paraId="6553BCCC" w14:textId="3DCD5379" w:rsidR="00901281" w:rsidRDefault="00901281" w:rsidP="00901281">
      <w:r>
        <w:t xml:space="preserve">We are preparing the January schedule printing.  Other than the New Attitudes changes listed in this email thread, are there any other changes that need to be made?  Is there anyone else that emails like this need to go to?  Who is </w:t>
      </w:r>
      <w:hyperlink r:id="rId10" w:history="1">
        <w:r>
          <w:rPr>
            <w:rStyle w:val="Hyperlink"/>
          </w:rPr>
          <w:t>0123@nascona.org</w:t>
        </w:r>
      </w:hyperlink>
      <w:r>
        <w:t>?</w:t>
      </w:r>
    </w:p>
    <w:p w14:paraId="108ED503" w14:textId="373703DF" w:rsidR="00901281" w:rsidRDefault="00901281" w:rsidP="00901281">
      <w:r>
        <w:t xml:space="preserve">On a similar note, does anybody in Northside do their own maintenance to the BMLT/bread thing online?  I am just curious to know who all works on that... I have recently learned to work on that myself since the Houston area PR (PI) responsibilities have transitioned over from </w:t>
      </w:r>
      <w:r w:rsidR="00C50B3B">
        <w:t>Teresina</w:t>
      </w:r>
      <w:r>
        <w:t xml:space="preserve"> to Justin O.</w:t>
      </w:r>
    </w:p>
    <w:p w14:paraId="431E5E63" w14:textId="549C509C" w:rsidR="00901281" w:rsidRDefault="00901281" w:rsidP="00901281">
      <w:r>
        <w:t>Thanks!!!</w:t>
      </w:r>
    </w:p>
    <w:p w14:paraId="7F17DF9E" w14:textId="77777777" w:rsidR="00901281" w:rsidRDefault="00901281" w:rsidP="00901281">
      <w:r>
        <w:t>In loving service,</w:t>
      </w:r>
    </w:p>
    <w:p w14:paraId="51EAA091" w14:textId="77777777" w:rsidR="00901281" w:rsidRDefault="00901281" w:rsidP="00901281">
      <w:r>
        <w:t>Colin P</w:t>
      </w:r>
    </w:p>
    <w:p w14:paraId="311EB15E" w14:textId="60CC9170" w:rsidR="00901281" w:rsidRDefault="00901281" w:rsidP="00901281">
      <w:r>
        <w:t>HASCONA NA Helpline Admin</w:t>
      </w:r>
      <w:r w:rsidR="00C50B3B">
        <w:t>.</w:t>
      </w:r>
    </w:p>
    <w:p w14:paraId="22F45872" w14:textId="7C86398B" w:rsidR="00C50B3B" w:rsidRPr="00C50B3B" w:rsidRDefault="00C50B3B" w:rsidP="00901281">
      <w:pPr>
        <w:rPr>
          <w:rFonts w:ascii="Arial Black" w:hAnsi="Arial Black"/>
          <w:color w:val="7030A0"/>
        </w:rPr>
      </w:pPr>
      <w:r w:rsidRPr="00C50B3B">
        <w:rPr>
          <w:rFonts w:ascii="Arial Black" w:hAnsi="Arial Black"/>
          <w:color w:val="7030A0"/>
        </w:rPr>
        <w:t xml:space="preserve">Follow up Discussion will take place in open sharing. </w:t>
      </w:r>
    </w:p>
    <w:p w14:paraId="50A18784" w14:textId="69079C8C" w:rsidR="00901281" w:rsidRDefault="00901281" w:rsidP="0019395A">
      <w:pPr>
        <w:rPr>
          <w:b/>
          <w:sz w:val="28"/>
        </w:rPr>
      </w:pPr>
    </w:p>
    <w:p w14:paraId="640D9C7F" w14:textId="793994B7" w:rsidR="00C50B3B" w:rsidRDefault="00C50B3B" w:rsidP="0019395A">
      <w:pPr>
        <w:rPr>
          <w:b/>
          <w:sz w:val="28"/>
        </w:rPr>
      </w:pPr>
    </w:p>
    <w:sdt>
      <w:sdtPr>
        <w:alias w:val="Enter Your Name:"/>
        <w:tag w:val="Enter Your Name:"/>
        <w:id w:val="1400553724"/>
        <w:placeholder>
          <w:docPart w:val="84F6B059448F484CB08C8C395EA01482"/>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7826726F" w14:textId="77777777" w:rsidR="006532D0" w:rsidRPr="00D611FE" w:rsidRDefault="006532D0" w:rsidP="006532D0">
          <w:pPr>
            <w:pStyle w:val="Title"/>
          </w:pPr>
          <w:r>
            <w:t>NASCONA RECORDINGS</w:t>
          </w:r>
        </w:p>
      </w:sdtContent>
    </w:sdt>
    <w:p w14:paraId="49C78308" w14:textId="2A448272" w:rsidR="00C50B3B" w:rsidRPr="006532D0" w:rsidRDefault="006532D0" w:rsidP="006532D0">
      <w:pPr>
        <w:pStyle w:val="Signature"/>
      </w:pPr>
      <w:r>
        <w:t>January 6, 2019</w:t>
      </w:r>
    </w:p>
    <w:p w14:paraId="6A59E622" w14:textId="1DE194F9" w:rsidR="0019395A" w:rsidRDefault="0019395A" w:rsidP="0019395A">
      <w:r w:rsidRPr="00A030A4">
        <w:rPr>
          <w:b/>
          <w:sz w:val="28"/>
        </w:rPr>
        <w:t>Activ</w:t>
      </w:r>
      <w:r w:rsidR="00901281">
        <w:rPr>
          <w:b/>
          <w:sz w:val="28"/>
        </w:rPr>
        <w:t xml:space="preserve">ities: </w:t>
      </w:r>
    </w:p>
    <w:p w14:paraId="521259E3" w14:textId="373D10D8" w:rsidR="005B5A43" w:rsidRDefault="005B5A43" w:rsidP="0019395A">
      <w:r>
        <w:t xml:space="preserve">We would like to have </w:t>
      </w:r>
      <w:r w:rsidR="00805CBE">
        <w:t>our next FBTL</w:t>
      </w:r>
      <w:r>
        <w:t xml:space="preserve"> fundraiser February</w:t>
      </w:r>
      <w:r w:rsidR="00805CBE">
        <w:t xml:space="preserve"> 16</w:t>
      </w:r>
      <w:r w:rsidR="00805CBE" w:rsidRPr="00805CBE">
        <w:rPr>
          <w:vertAlign w:val="superscript"/>
        </w:rPr>
        <w:t>th</w:t>
      </w:r>
      <w:r w:rsidR="00805CBE">
        <w:t>.</w:t>
      </w:r>
    </w:p>
    <w:p w14:paraId="3CBC0131" w14:textId="2AFB3C00" w:rsidR="00805CBE" w:rsidRDefault="00805CBE" w:rsidP="0019395A">
      <w:r>
        <w:t>The activity would be a Chili Cookoff held at BLTN.</w:t>
      </w:r>
    </w:p>
    <w:p w14:paraId="03399B34" w14:textId="32121121" w:rsidR="00805CBE" w:rsidRDefault="00805CBE" w:rsidP="0019395A">
      <w:r>
        <w:t xml:space="preserve">A T-shirt design contest for FBTL would also take place during this activity. </w:t>
      </w:r>
    </w:p>
    <w:p w14:paraId="1FAFE3A4" w14:textId="34502B71" w:rsidR="005B5A43" w:rsidRDefault="005B5A43" w:rsidP="0019395A">
      <w:r>
        <w:t xml:space="preserve">The Crawfish boil usually held in March still needs a date scheduled. </w:t>
      </w:r>
    </w:p>
    <w:p w14:paraId="029F5097" w14:textId="625D50C0" w:rsidR="00805CBE" w:rsidRDefault="00805CBE" w:rsidP="0019395A">
      <w:r>
        <w:t xml:space="preserve">The February Chili cook off details will be finalized in our next Activities subcommittee meeting for those who are interested in participating. </w:t>
      </w:r>
    </w:p>
    <w:p w14:paraId="30EFB7AF" w14:textId="30EE13E1" w:rsidR="00A578E4" w:rsidRDefault="00A578E4" w:rsidP="0019395A">
      <w:r>
        <w:t xml:space="preserve">We need to decide on a speaker and the final costs for the Chili cook off entry fees. </w:t>
      </w:r>
    </w:p>
    <w:p w14:paraId="6E978215" w14:textId="77777777" w:rsidR="00805CBE" w:rsidRPr="00910CD1" w:rsidRDefault="00805CBE" w:rsidP="00805CBE">
      <w:pPr>
        <w:rPr>
          <w:b/>
          <w:color w:val="7030A0"/>
          <w:sz w:val="24"/>
        </w:rPr>
      </w:pPr>
      <w:r w:rsidRPr="00910CD1">
        <w:rPr>
          <w:b/>
          <w:color w:val="7030A0"/>
          <w:sz w:val="24"/>
        </w:rPr>
        <w:t>Announcement!</w:t>
      </w:r>
    </w:p>
    <w:p w14:paraId="7EBFF670" w14:textId="47068C0F" w:rsidR="00805CBE" w:rsidRPr="00910CD1" w:rsidRDefault="00805CBE" w:rsidP="00805CBE">
      <w:pPr>
        <w:rPr>
          <w:b/>
          <w:color w:val="7030A0"/>
          <w:sz w:val="24"/>
        </w:rPr>
      </w:pPr>
      <w:r w:rsidRPr="00910CD1">
        <w:rPr>
          <w:b/>
          <w:color w:val="7030A0"/>
          <w:sz w:val="24"/>
        </w:rPr>
        <w:t>The</w:t>
      </w:r>
      <w:r>
        <w:rPr>
          <w:b/>
          <w:color w:val="7030A0"/>
          <w:sz w:val="24"/>
        </w:rPr>
        <w:t xml:space="preserve"> Activities</w:t>
      </w:r>
      <w:r w:rsidRPr="00910CD1">
        <w:rPr>
          <w:b/>
          <w:color w:val="7030A0"/>
          <w:sz w:val="24"/>
        </w:rPr>
        <w:t xml:space="preserve"> subcommittee will be held </w:t>
      </w:r>
      <w:r>
        <w:rPr>
          <w:b/>
          <w:color w:val="7030A0"/>
          <w:sz w:val="24"/>
        </w:rPr>
        <w:t>the first Sunday of each month directly following the ASC</w:t>
      </w:r>
      <w:r w:rsidRPr="00910CD1">
        <w:rPr>
          <w:b/>
          <w:color w:val="7030A0"/>
          <w:sz w:val="24"/>
        </w:rPr>
        <w:t xml:space="preserve">. </w:t>
      </w:r>
    </w:p>
    <w:p w14:paraId="113C6C6C" w14:textId="56182FB8" w:rsidR="00805CBE" w:rsidRDefault="00805CBE" w:rsidP="0019395A"/>
    <w:p w14:paraId="78EB806E" w14:textId="2151232F" w:rsidR="00805CBE" w:rsidRDefault="00805CBE" w:rsidP="0019395A"/>
    <w:p w14:paraId="55729F64" w14:textId="6F4566A6" w:rsidR="00BD6A13" w:rsidRPr="00F6215B" w:rsidRDefault="00BD6A13" w:rsidP="0019395A">
      <w:pPr>
        <w:rPr>
          <w:b/>
          <w:sz w:val="24"/>
        </w:rPr>
      </w:pPr>
      <w:r w:rsidRPr="00F6215B">
        <w:rPr>
          <w:b/>
          <w:sz w:val="24"/>
        </w:rPr>
        <w:t xml:space="preserve">Web Servant:  </w:t>
      </w:r>
      <w:r w:rsidR="00A578E4">
        <w:rPr>
          <w:b/>
          <w:sz w:val="24"/>
        </w:rPr>
        <w:t>Absent</w:t>
      </w:r>
    </w:p>
    <w:p w14:paraId="3744FDBD" w14:textId="3FAEC5C5" w:rsidR="00BA7152" w:rsidRPr="000200A7" w:rsidRDefault="00BA7152" w:rsidP="0019395A">
      <w:pPr>
        <w:rPr>
          <w:b/>
          <w:u w:val="single"/>
        </w:rPr>
      </w:pPr>
      <w:r w:rsidRPr="000200A7">
        <w:rPr>
          <w:b/>
          <w:u w:val="single"/>
        </w:rPr>
        <w:t xml:space="preserve">Break was held at </w:t>
      </w:r>
      <w:r w:rsidR="00A578E4">
        <w:rPr>
          <w:b/>
          <w:u w:val="single"/>
        </w:rPr>
        <w:t>1</w:t>
      </w:r>
      <w:r w:rsidRPr="000200A7">
        <w:rPr>
          <w:b/>
          <w:u w:val="single"/>
        </w:rPr>
        <w:t>:</w:t>
      </w:r>
      <w:r w:rsidR="00A578E4">
        <w:rPr>
          <w:b/>
          <w:u w:val="single"/>
        </w:rPr>
        <w:t>50 PM</w:t>
      </w:r>
      <w:r w:rsidRPr="000200A7">
        <w:rPr>
          <w:b/>
          <w:u w:val="single"/>
        </w:rPr>
        <w:t xml:space="preserve">. </w:t>
      </w:r>
    </w:p>
    <w:p w14:paraId="5746B9FB" w14:textId="12FF2C90" w:rsidR="00BA7152" w:rsidRPr="000200A7" w:rsidRDefault="00BA7152" w:rsidP="0019395A">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 </w:t>
      </w:r>
      <w:r w:rsidRPr="000200A7">
        <w:rPr>
          <w:b/>
          <w:u w:val="single"/>
        </w:rPr>
        <w:t>Meeting resumed at 2:</w:t>
      </w:r>
      <w:r w:rsidR="00A578E4">
        <w:rPr>
          <w:b/>
          <w:u w:val="single"/>
        </w:rPr>
        <w:t>00</w:t>
      </w:r>
      <w:r w:rsidRPr="000200A7">
        <w:rPr>
          <w:b/>
          <w:u w:val="single"/>
        </w:rPr>
        <w:t xml:space="preserve"> PM</w:t>
      </w:r>
    </w:p>
    <w:p w14:paraId="03D3D0C0" w14:textId="6FFC040E" w:rsidR="00BA7152" w:rsidRDefault="00BA7152" w:rsidP="0019395A"/>
    <w:p w14:paraId="323470AB" w14:textId="20D31309" w:rsidR="00BA7152" w:rsidRDefault="00BA7152" w:rsidP="0019395A"/>
    <w:p w14:paraId="5C8DFB9C" w14:textId="214D13AD" w:rsidR="00BA7152" w:rsidRDefault="00BA7152" w:rsidP="0019395A"/>
    <w:p w14:paraId="1BA2977A" w14:textId="4799D97E" w:rsidR="006532D0" w:rsidRDefault="006532D0" w:rsidP="0019395A"/>
    <w:p w14:paraId="74399D1F" w14:textId="77777777" w:rsidR="006532D0" w:rsidRDefault="006532D0" w:rsidP="0019395A"/>
    <w:p w14:paraId="3104D41A" w14:textId="2149C2E9" w:rsidR="00A578E4" w:rsidRDefault="00A578E4" w:rsidP="0019395A"/>
    <w:sdt>
      <w:sdtPr>
        <w:alias w:val="Enter Your Name:"/>
        <w:tag w:val="Enter Your Name:"/>
        <w:id w:val="964010568"/>
        <w:placeholder>
          <w:docPart w:val="35B9DD5F2E5C4A3BB9B64B015601501C"/>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024553E5" w14:textId="77777777" w:rsidR="007F1812" w:rsidRPr="00D611FE" w:rsidRDefault="007F1812" w:rsidP="007F1812">
          <w:pPr>
            <w:pStyle w:val="Title"/>
          </w:pPr>
          <w:r>
            <w:t>NASCONA RECORDINGS</w:t>
          </w:r>
        </w:p>
      </w:sdtContent>
    </w:sdt>
    <w:p w14:paraId="22BD5B31" w14:textId="2374DC1B" w:rsidR="00610B51" w:rsidRDefault="006532D0" w:rsidP="007F1812">
      <w:pPr>
        <w:pStyle w:val="Signature"/>
      </w:pPr>
      <w:bookmarkStart w:id="5" w:name="_Hlk534563885"/>
      <w:r>
        <w:t>January 6, 2019</w:t>
      </w:r>
    </w:p>
    <w:p w14:paraId="0A027E18" w14:textId="77777777" w:rsidR="007F1812" w:rsidRPr="00EA704C" w:rsidRDefault="007F1812" w:rsidP="007F1812">
      <w:pPr>
        <w:pStyle w:val="Heading1"/>
      </w:pPr>
      <w:r w:rsidRPr="00EA704C">
        <w:t xml:space="preserve">Group Reports: </w:t>
      </w:r>
    </w:p>
    <w:p w14:paraId="52756993" w14:textId="77777777" w:rsidR="007F1812" w:rsidRPr="007F1812" w:rsidRDefault="007F1812" w:rsidP="007F1812"/>
    <w:bookmarkEnd w:id="5"/>
    <w:p w14:paraId="5154B333" w14:textId="5F9DF96E" w:rsidR="006E4E6A" w:rsidRDefault="00610B51" w:rsidP="0019395A">
      <w:r w:rsidRPr="006E4E6A">
        <w:rPr>
          <w:b/>
          <w:sz w:val="24"/>
        </w:rPr>
        <w:t xml:space="preserve">BLTN: </w:t>
      </w:r>
      <w:r w:rsidR="00A578E4">
        <w:t>Turned in a check for $1,000.00 of which $700.00 is from the most recent activity fundraiser for FBTL</w:t>
      </w:r>
      <w:r w:rsidR="006E4E6A">
        <w:t xml:space="preserve">. </w:t>
      </w:r>
      <w:r w:rsidR="00A578E4">
        <w:t>The remaining $300.00 is from their 7</w:t>
      </w:r>
      <w:r w:rsidR="00A578E4" w:rsidRPr="00A578E4">
        <w:rPr>
          <w:vertAlign w:val="superscript"/>
        </w:rPr>
        <w:t>th</w:t>
      </w:r>
      <w:r w:rsidR="00A578E4">
        <w:t xml:space="preserve"> tradition. No problems to report </w:t>
      </w:r>
      <w:r w:rsidR="006E4E6A">
        <w:t>ASC contribution= $</w:t>
      </w:r>
      <w:r w:rsidR="00A578E4">
        <w:t>300</w:t>
      </w:r>
      <w:r w:rsidR="006E4E6A">
        <w:t>.00</w:t>
      </w:r>
      <w:r w:rsidR="00673B8B">
        <w:t xml:space="preserve"> Upcoming Celebrants Misty H, Alan D and Jeremy L. </w:t>
      </w:r>
    </w:p>
    <w:p w14:paraId="4E5BED4E" w14:textId="696F4B79" w:rsidR="00EA704C" w:rsidRPr="00673B8B" w:rsidRDefault="00BA7152" w:rsidP="0019395A">
      <w:r w:rsidRPr="00442E13">
        <w:rPr>
          <w:b/>
          <w:sz w:val="24"/>
        </w:rPr>
        <w:t xml:space="preserve">Cypress Group: </w:t>
      </w:r>
      <w:r w:rsidR="00EA704C">
        <w:t>Group conscience is the last Monday of each month after the regularly scheduled meeting.</w:t>
      </w:r>
      <w:r w:rsidR="00673B8B">
        <w:t xml:space="preserve"> We dropped the ball on the 31</w:t>
      </w:r>
      <w:r w:rsidR="00673B8B" w:rsidRPr="00673B8B">
        <w:rPr>
          <w:vertAlign w:val="superscript"/>
        </w:rPr>
        <w:t>st</w:t>
      </w:r>
      <w:r w:rsidR="00673B8B">
        <w:t xml:space="preserve"> New Years Eve. Group conscience will be held this coming Monday at 8:pm instead. </w:t>
      </w:r>
    </w:p>
    <w:p w14:paraId="473C7BAD" w14:textId="613C9C86" w:rsidR="00EA704C" w:rsidRDefault="00EA704C" w:rsidP="0019395A">
      <w:r>
        <w:t xml:space="preserve">Meetings are held Sun and Mon 8pm 13131 Fry Rd Cypress TX 77433 Classroom #3 </w:t>
      </w:r>
    </w:p>
    <w:p w14:paraId="618B436D" w14:textId="71894FC1" w:rsidR="00610B51" w:rsidRPr="00991295" w:rsidRDefault="00EA704C" w:rsidP="0019395A">
      <w:r>
        <w:t xml:space="preserve">ASC contribution = </w:t>
      </w:r>
      <w:r w:rsidR="00673B8B">
        <w:t xml:space="preserve">None currently. </w:t>
      </w:r>
    </w:p>
    <w:p w14:paraId="1896268C" w14:textId="4836FFE9" w:rsidR="00673B8B" w:rsidRPr="00673B8B" w:rsidRDefault="00BA7152" w:rsidP="0019395A">
      <w:pPr>
        <w:rPr>
          <w:b/>
          <w:sz w:val="24"/>
        </w:rPr>
      </w:pPr>
      <w:r w:rsidRPr="00442E13">
        <w:rPr>
          <w:b/>
          <w:sz w:val="24"/>
        </w:rPr>
        <w:t>New Hope</w:t>
      </w:r>
      <w:r w:rsidR="001334C1" w:rsidRPr="00442E13">
        <w:rPr>
          <w:b/>
          <w:sz w:val="24"/>
        </w:rPr>
        <w:t xml:space="preserve">: </w:t>
      </w:r>
      <w:r w:rsidR="00673B8B">
        <w:t>Recent Activities: The Christmas party went well with food /fun /fellowship.</w:t>
      </w:r>
    </w:p>
    <w:p w14:paraId="35F2A83F" w14:textId="01046F35" w:rsidR="00673B8B" w:rsidRDefault="00673B8B" w:rsidP="0019395A">
      <w:r>
        <w:t xml:space="preserve">Problems: Our sign fell, repairs are in progress. ASC contribution =$20.00 </w:t>
      </w:r>
    </w:p>
    <w:p w14:paraId="222AE466" w14:textId="1DE3CE5A" w:rsidR="00673B8B" w:rsidRDefault="00673B8B" w:rsidP="0019395A">
      <w:r>
        <w:t xml:space="preserve">Upcoming Celebrants: Ben C – 25 yrs. </w:t>
      </w:r>
    </w:p>
    <w:p w14:paraId="64F13CC0" w14:textId="0E328FAF" w:rsidR="00442E13" w:rsidRDefault="00442E13" w:rsidP="0019395A">
      <w:r>
        <w:t>Location is 17892 US HWY 59 Meetings are held on the following; Sun 7PM, Tues, 8PM, Fri 8PM Contact BEN C _281-303-7094</w:t>
      </w:r>
    </w:p>
    <w:p w14:paraId="0A965520" w14:textId="3F230651" w:rsidR="006D129D" w:rsidRDefault="00442E13" w:rsidP="00442E13">
      <w:r w:rsidRPr="00442E13">
        <w:rPr>
          <w:b/>
          <w:sz w:val="24"/>
        </w:rPr>
        <w:t xml:space="preserve">Recovery in Progress: </w:t>
      </w:r>
      <w:r w:rsidRPr="00442E13">
        <w:t>Bonfire meeting /white elephant/Christmas Burger fundraiser for FBTL</w:t>
      </w:r>
      <w:r>
        <w:t xml:space="preserve"> </w:t>
      </w:r>
      <w:r w:rsidR="006E4E6A">
        <w:t>held Dec 20</w:t>
      </w:r>
      <w:r w:rsidR="006E4E6A" w:rsidRPr="006E4E6A">
        <w:rPr>
          <w:vertAlign w:val="superscript"/>
        </w:rPr>
        <w:t>th</w:t>
      </w:r>
      <w:r w:rsidR="006E4E6A">
        <w:t xml:space="preserve"> </w:t>
      </w:r>
      <w:r w:rsidR="006D129D">
        <w:t>was successful. We raised at total of $318.00 for FBTL!</w:t>
      </w:r>
    </w:p>
    <w:p w14:paraId="52EE9B44" w14:textId="0C9CEB0B" w:rsidR="00442E13" w:rsidRPr="00EA704C" w:rsidRDefault="006D129D" w:rsidP="00442E13">
      <w:pPr>
        <w:rPr>
          <w:b/>
          <w:sz w:val="24"/>
        </w:rPr>
      </w:pPr>
      <w:r>
        <w:t>We meet regularly at 608</w:t>
      </w:r>
      <w:r w:rsidR="006E4E6A">
        <w:t xml:space="preserve"> Cactus in Conroe 77385 Thursdays at 8PM average attendance 10-20</w:t>
      </w:r>
    </w:p>
    <w:p w14:paraId="27CBFD20" w14:textId="29D5D98B" w:rsidR="00442E13" w:rsidRDefault="006D129D" w:rsidP="0019395A">
      <w:r>
        <w:t xml:space="preserve"> No problems to report this time…</w:t>
      </w:r>
      <w:r w:rsidR="006E4E6A">
        <w:t xml:space="preserve">. </w:t>
      </w:r>
    </w:p>
    <w:p w14:paraId="58485877" w14:textId="1CAC242E" w:rsidR="006D129D" w:rsidRDefault="006D129D" w:rsidP="0019395A"/>
    <w:p w14:paraId="35E03ED7" w14:textId="3BC5A529" w:rsidR="007F1812" w:rsidRDefault="007F1812" w:rsidP="0019395A"/>
    <w:p w14:paraId="70CA79E3" w14:textId="77777777" w:rsidR="00991295" w:rsidRDefault="00991295" w:rsidP="0019395A">
      <w:bookmarkStart w:id="6" w:name="_GoBack"/>
      <w:bookmarkEnd w:id="6"/>
    </w:p>
    <w:sdt>
      <w:sdtPr>
        <w:alias w:val="Enter Your Name:"/>
        <w:tag w:val="Enter Your Name:"/>
        <w:id w:val="343978433"/>
        <w:placeholder>
          <w:docPart w:val="1D4FEEBF63EC46FE97A4A1B9AE5A51E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F256CE5" w14:textId="3F85927C" w:rsidR="006D129D" w:rsidRPr="00D611FE" w:rsidRDefault="007F1812" w:rsidP="006D129D">
          <w:pPr>
            <w:pStyle w:val="Title"/>
          </w:pPr>
          <w:r>
            <w:t>NASCONA RECORDINGS</w:t>
          </w:r>
        </w:p>
      </w:sdtContent>
    </w:sdt>
    <w:p w14:paraId="66F0F851" w14:textId="7FAB4864" w:rsidR="006D129D" w:rsidRDefault="006D129D" w:rsidP="006D129D">
      <w:pPr>
        <w:pStyle w:val="Signature"/>
      </w:pPr>
      <w:r>
        <w:t>December 2</w:t>
      </w:r>
      <w:r w:rsidRPr="00A63B2D">
        <w:rPr>
          <w:vertAlign w:val="superscript"/>
        </w:rPr>
        <w:t>nd</w:t>
      </w:r>
      <w:r>
        <w:t>, 2019</w:t>
      </w:r>
    </w:p>
    <w:p w14:paraId="303130FD" w14:textId="77777777" w:rsidR="006D129D" w:rsidRPr="00EA704C" w:rsidRDefault="006D129D" w:rsidP="006D129D">
      <w:pPr>
        <w:pStyle w:val="Heading1"/>
      </w:pPr>
      <w:r w:rsidRPr="00EA704C">
        <w:t xml:space="preserve">Group Reports: </w:t>
      </w:r>
    </w:p>
    <w:p w14:paraId="709E02D7" w14:textId="550BA9EE" w:rsidR="006D129D" w:rsidRDefault="006D129D" w:rsidP="0019395A">
      <w:pPr>
        <w:rPr>
          <w:b/>
          <w:sz w:val="24"/>
        </w:rPr>
      </w:pPr>
      <w:bookmarkStart w:id="7" w:name="_Hlk534564224"/>
      <w:r>
        <w:rPr>
          <w:b/>
          <w:sz w:val="24"/>
        </w:rPr>
        <w:t>WoodNA</w:t>
      </w:r>
      <w:r w:rsidRPr="00442E13">
        <w:rPr>
          <w:b/>
          <w:sz w:val="24"/>
        </w:rPr>
        <w:t>:</w:t>
      </w:r>
    </w:p>
    <w:bookmarkEnd w:id="7"/>
    <w:p w14:paraId="3B82F3A4" w14:textId="6CBE7A3B" w:rsidR="006D129D" w:rsidRDefault="006D129D" w:rsidP="0019395A">
      <w:r>
        <w:t xml:space="preserve">No forthcoming plans, </w:t>
      </w:r>
      <w:r w:rsidR="00751935">
        <w:t>no</w:t>
      </w:r>
      <w:r>
        <w:t xml:space="preserve"> problems to report, Meeting attendance is improving</w:t>
      </w:r>
      <w:r w:rsidR="00751935">
        <w:t>.</w:t>
      </w:r>
    </w:p>
    <w:p w14:paraId="38058DB9" w14:textId="77777777" w:rsidR="00751935" w:rsidRDefault="00751935" w:rsidP="0019395A">
      <w:r>
        <w:t>Come and join us Fridays at 8:00pm and Tuesdays at 6:30pm.</w:t>
      </w:r>
    </w:p>
    <w:p w14:paraId="0DEA75D3" w14:textId="4B9E0520" w:rsidR="00751935" w:rsidRDefault="00751935" w:rsidP="0019395A">
      <w:r>
        <w:t>ASC contribution = None currently</w:t>
      </w:r>
    </w:p>
    <w:p w14:paraId="01911AEF" w14:textId="308BC186" w:rsidR="00751935" w:rsidRDefault="00751935" w:rsidP="00751935">
      <w:pPr>
        <w:rPr>
          <w:b/>
          <w:sz w:val="28"/>
        </w:rPr>
      </w:pPr>
      <w:r w:rsidRPr="00751935">
        <w:rPr>
          <w:b/>
          <w:sz w:val="28"/>
        </w:rPr>
        <w:t>Serious Undertakings:</w:t>
      </w:r>
    </w:p>
    <w:p w14:paraId="57572AFA" w14:textId="4804B235" w:rsidR="00751935" w:rsidRDefault="00751935" w:rsidP="00751935">
      <w:r>
        <w:t>No forthcoming plans, Problems: lack of trusted servants, no upcoming birthdays.</w:t>
      </w:r>
    </w:p>
    <w:p w14:paraId="7735649B" w14:textId="6F0EDC89" w:rsidR="00751935" w:rsidRDefault="00751935" w:rsidP="00751935">
      <w:r>
        <w:t>ASC contribution= $150 from 7</w:t>
      </w:r>
      <w:r w:rsidRPr="00751935">
        <w:rPr>
          <w:vertAlign w:val="superscript"/>
        </w:rPr>
        <w:t>th</w:t>
      </w:r>
      <w:r>
        <w:t xml:space="preserve"> tradition quarterly contribution.</w:t>
      </w:r>
    </w:p>
    <w:p w14:paraId="282F60A4" w14:textId="7A6EA61A" w:rsidR="00751935" w:rsidRPr="00751935" w:rsidRDefault="00751935" w:rsidP="00751935">
      <w:r>
        <w:t>Meeting Location: Wesley Memorial U.M.C. 700 Hwy 30 East, Huntsville, TX</w:t>
      </w:r>
    </w:p>
    <w:p w14:paraId="289D2EEF" w14:textId="081245B8" w:rsidR="00751935" w:rsidRDefault="00751935" w:rsidP="0019395A">
      <w:r>
        <w:t>SUN at 7:00</w:t>
      </w:r>
      <w:r w:rsidR="00ED29CF">
        <w:t>pm,</w:t>
      </w:r>
      <w:r>
        <w:t xml:space="preserve"> </w:t>
      </w:r>
      <w:r w:rsidR="00ED29CF">
        <w:t>Tues,</w:t>
      </w:r>
      <w:r>
        <w:t xml:space="preserve"> Thurs and Saturday 8:00 pm. </w:t>
      </w:r>
    </w:p>
    <w:p w14:paraId="59D82FAE" w14:textId="41D3DA04" w:rsidR="00ED29CF" w:rsidRDefault="00ED29CF" w:rsidP="00ED29CF">
      <w:pPr>
        <w:rPr>
          <w:b/>
          <w:sz w:val="28"/>
        </w:rPr>
      </w:pPr>
      <w:r>
        <w:rPr>
          <w:b/>
          <w:sz w:val="28"/>
        </w:rPr>
        <w:t>Tomball New Attitudes</w:t>
      </w:r>
      <w:r w:rsidRPr="00751935">
        <w:rPr>
          <w:b/>
          <w:sz w:val="28"/>
        </w:rPr>
        <w:t>:</w:t>
      </w:r>
      <w:r>
        <w:rPr>
          <w:b/>
          <w:sz w:val="28"/>
        </w:rPr>
        <w:t xml:space="preserve">      Returning group!!!</w:t>
      </w:r>
    </w:p>
    <w:p w14:paraId="3ED61B1C" w14:textId="77F978F5" w:rsidR="006D129D" w:rsidRDefault="00ED29CF" w:rsidP="0019395A">
      <w:r>
        <w:t xml:space="preserve">TNA invites you to save the dates for </w:t>
      </w:r>
      <w:r w:rsidRPr="00ED29CF">
        <w:rPr>
          <w:b/>
          <w:u w:val="single"/>
        </w:rPr>
        <w:t>3/15/2019</w:t>
      </w:r>
      <w:r>
        <w:t xml:space="preserve"> A speaker meeting and Pot luck with more to be revealed, Flyer will be available by February. </w:t>
      </w:r>
    </w:p>
    <w:p w14:paraId="190F9711" w14:textId="6E8D9834" w:rsidR="00ED29CF" w:rsidRDefault="00ED29CF" w:rsidP="0019395A">
      <w:r>
        <w:t xml:space="preserve">Problems: We need an H&amp;I and an activities chairperson. We need meeting schedules, </w:t>
      </w:r>
      <w:r w:rsidR="007F1812">
        <w:t>our</w:t>
      </w:r>
      <w:r>
        <w:t xml:space="preserve"> meeting location </w:t>
      </w:r>
      <w:r w:rsidR="00846626">
        <w:t>needs</w:t>
      </w:r>
      <w:r>
        <w:t xml:space="preserve"> repairs, we are </w:t>
      </w:r>
      <w:proofErr w:type="gramStart"/>
      <w:r>
        <w:t>making arrangements</w:t>
      </w:r>
      <w:proofErr w:type="gramEnd"/>
      <w:r>
        <w:t xml:space="preserve"> with the landlord to make the repairs currently. We have a contribution of $142.00 raised for FBTL from the Halloween fundraiser. </w:t>
      </w:r>
    </w:p>
    <w:p w14:paraId="1EA7E034" w14:textId="484CEDA8" w:rsidR="00ED29CF" w:rsidRDefault="00ED29CF" w:rsidP="0019395A">
      <w:r>
        <w:t xml:space="preserve">All our meetings are now held from 7-8 pm </w:t>
      </w:r>
    </w:p>
    <w:p w14:paraId="5ECB9B86" w14:textId="77777777" w:rsidR="00ED29CF" w:rsidRDefault="00ED29CF" w:rsidP="0019395A"/>
    <w:p w14:paraId="0413DF25" w14:textId="77777777" w:rsidR="006D129D" w:rsidRDefault="006D129D" w:rsidP="0019395A"/>
    <w:sdt>
      <w:sdtPr>
        <w:alias w:val="Enter Your Name:"/>
        <w:tag w:val="Enter Your Name:"/>
        <w:id w:val="-59021806"/>
        <w:placeholder>
          <w:docPart w:val="3AA2E559D6F44CC88CFFD3BF803BB86D"/>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159E076F" w14:textId="77777777" w:rsidR="008B3A3F" w:rsidRPr="00D611FE" w:rsidRDefault="008B3A3F" w:rsidP="008B3A3F">
          <w:pPr>
            <w:pStyle w:val="Title"/>
          </w:pPr>
          <w:r>
            <w:t>NASCONA RECORDINGS</w:t>
          </w:r>
        </w:p>
      </w:sdtContent>
    </w:sdt>
    <w:p w14:paraId="59C6D478" w14:textId="77777777" w:rsidR="008B3A3F" w:rsidRDefault="008B3A3F" w:rsidP="008B3A3F">
      <w:pPr>
        <w:pStyle w:val="Signature"/>
      </w:pPr>
      <w:r>
        <w:t>December 2</w:t>
      </w:r>
      <w:r w:rsidRPr="00A63B2D">
        <w:rPr>
          <w:vertAlign w:val="superscript"/>
        </w:rPr>
        <w:t>nd</w:t>
      </w:r>
      <w:r>
        <w:t>, 2019</w:t>
      </w:r>
    </w:p>
    <w:p w14:paraId="7DDF99DD" w14:textId="77777777" w:rsidR="008B3A3F" w:rsidRDefault="00EA704C" w:rsidP="008B3A3F">
      <w:pPr>
        <w:pStyle w:val="Signature"/>
        <w:rPr>
          <w:b/>
          <w:sz w:val="28"/>
        </w:rPr>
      </w:pPr>
      <w:r w:rsidRPr="00A63B5E">
        <w:rPr>
          <w:b/>
          <w:sz w:val="28"/>
        </w:rPr>
        <w:t>Open discussion/sharing session:</w:t>
      </w:r>
    </w:p>
    <w:p w14:paraId="460B2C9A" w14:textId="77777777" w:rsidR="008B3A3F" w:rsidRDefault="00BA6B85" w:rsidP="008B3A3F">
      <w:pPr>
        <w:pStyle w:val="Signature"/>
        <w:rPr>
          <w:sz w:val="24"/>
        </w:rPr>
      </w:pPr>
      <w:r w:rsidRPr="00A63B5E">
        <w:rPr>
          <w:rStyle w:val="TitleChar"/>
          <w:u w:val="single"/>
        </w:rPr>
        <w:t xml:space="preserve">Topic </w:t>
      </w:r>
      <w:r w:rsidR="00991295">
        <w:rPr>
          <w:rStyle w:val="TitleChar"/>
          <w:u w:val="single"/>
        </w:rPr>
        <w:t>PR:</w:t>
      </w:r>
      <w:r w:rsidR="00ED358E">
        <w:rPr>
          <w:rStyle w:val="TitleChar"/>
        </w:rPr>
        <w:t xml:space="preserve"> </w:t>
      </w:r>
      <w:bookmarkStart w:id="8" w:name="_Hlk532731412"/>
      <w:r w:rsidR="00EA704C" w:rsidRPr="00EA704C">
        <w:rPr>
          <w:sz w:val="24"/>
        </w:rPr>
        <w:t xml:space="preserve">The </w:t>
      </w:r>
      <w:r w:rsidR="007F1812">
        <w:rPr>
          <w:sz w:val="24"/>
        </w:rPr>
        <w:t xml:space="preserve">ASC </w:t>
      </w:r>
      <w:r w:rsidR="00EA704C" w:rsidRPr="00EA704C">
        <w:rPr>
          <w:sz w:val="24"/>
        </w:rPr>
        <w:t xml:space="preserve">Treasurer </w:t>
      </w:r>
      <w:bookmarkEnd w:id="8"/>
      <w:r w:rsidR="00EA704C" w:rsidRPr="00EA704C">
        <w:rPr>
          <w:sz w:val="24"/>
        </w:rPr>
        <w:t xml:space="preserve">volunteered to follow-up on </w:t>
      </w:r>
      <w:r w:rsidR="007F1812">
        <w:rPr>
          <w:sz w:val="24"/>
        </w:rPr>
        <w:t>purchasing</w:t>
      </w:r>
      <w:r w:rsidR="00EA704C" w:rsidRPr="00EA704C">
        <w:rPr>
          <w:sz w:val="24"/>
        </w:rPr>
        <w:t xml:space="preserve"> new meeting </w:t>
      </w:r>
      <w:r w:rsidR="00ED358E" w:rsidRPr="00EA704C">
        <w:rPr>
          <w:sz w:val="24"/>
        </w:rPr>
        <w:t>schedules.</w:t>
      </w:r>
      <w:r w:rsidR="00ED358E">
        <w:rPr>
          <w:sz w:val="24"/>
        </w:rPr>
        <w:t xml:space="preserve"> </w:t>
      </w:r>
      <w:r>
        <w:rPr>
          <w:sz w:val="24"/>
        </w:rPr>
        <w:t xml:space="preserve">This service normally falls under PR responsibilities which further solidifies the necessity for a PR </w:t>
      </w:r>
      <w:r w:rsidR="00991295">
        <w:rPr>
          <w:sz w:val="24"/>
        </w:rPr>
        <w:t>facilitator</w:t>
      </w:r>
      <w:r>
        <w:rPr>
          <w:sz w:val="24"/>
        </w:rPr>
        <w:t xml:space="preserve"> nomin</w:t>
      </w:r>
      <w:r w:rsidR="00991295">
        <w:rPr>
          <w:sz w:val="24"/>
        </w:rPr>
        <w:t>ee</w:t>
      </w:r>
      <w:r>
        <w:rPr>
          <w:sz w:val="24"/>
        </w:rPr>
        <w:t xml:space="preserve">. </w:t>
      </w:r>
      <w:r w:rsidR="007F1812">
        <w:rPr>
          <w:sz w:val="24"/>
        </w:rPr>
        <w:t xml:space="preserve">Both the Recorder and H&amp;I facilitator offered support </w:t>
      </w:r>
      <w:r w:rsidR="00991295">
        <w:rPr>
          <w:sz w:val="24"/>
        </w:rPr>
        <w:t xml:space="preserve">obtaining the schedules </w:t>
      </w:r>
      <w:r w:rsidR="007F1812">
        <w:rPr>
          <w:sz w:val="24"/>
        </w:rPr>
        <w:t xml:space="preserve">to ensure that we have new schedules available </w:t>
      </w:r>
      <w:r w:rsidR="00991295">
        <w:rPr>
          <w:sz w:val="24"/>
        </w:rPr>
        <w:t>at the</w:t>
      </w:r>
      <w:r w:rsidR="00ED358E">
        <w:rPr>
          <w:sz w:val="24"/>
        </w:rPr>
        <w:t xml:space="preserve"> </w:t>
      </w:r>
      <w:r w:rsidR="007F1812">
        <w:rPr>
          <w:sz w:val="24"/>
        </w:rPr>
        <w:t xml:space="preserve">next </w:t>
      </w:r>
      <w:r w:rsidR="00ED358E">
        <w:rPr>
          <w:sz w:val="24"/>
        </w:rPr>
        <w:t>A</w:t>
      </w:r>
      <w:r w:rsidR="007F1812">
        <w:rPr>
          <w:sz w:val="24"/>
        </w:rPr>
        <w:t>SC</w:t>
      </w:r>
      <w:r w:rsidR="00ED358E">
        <w:rPr>
          <w:sz w:val="24"/>
        </w:rPr>
        <w:t xml:space="preserve"> </w:t>
      </w:r>
      <w:r w:rsidR="007F1812">
        <w:rPr>
          <w:sz w:val="24"/>
        </w:rPr>
        <w:t>in February</w:t>
      </w:r>
      <w:r w:rsidR="00ED358E">
        <w:rPr>
          <w:sz w:val="24"/>
        </w:rPr>
        <w:t xml:space="preserve">. </w:t>
      </w:r>
      <w:r w:rsidR="00991295">
        <w:rPr>
          <w:sz w:val="24"/>
        </w:rPr>
        <w:t xml:space="preserve">During discussion a proposal to </w:t>
      </w:r>
      <w:r w:rsidR="000E2908">
        <w:rPr>
          <w:sz w:val="24"/>
        </w:rPr>
        <w:t xml:space="preserve">purchase 600 schedules was introduced. </w:t>
      </w:r>
      <w:r w:rsidR="00991295">
        <w:rPr>
          <w:sz w:val="24"/>
        </w:rPr>
        <w:t xml:space="preserve">As a shared service the NA Helpline needs volunteers from our area to assist with the rotation of manning the helpline. A periodical from NA World Services was briefly shared with detailed guidelines of this service and a PDF file can be shared with our groups to encourage members to participate. </w:t>
      </w:r>
      <w:bookmarkStart w:id="9" w:name="_Hlk534578250"/>
      <w:r w:rsidR="00991295">
        <w:rPr>
          <w:sz w:val="24"/>
        </w:rPr>
        <w:t xml:space="preserve">During this </w:t>
      </w:r>
      <w:bookmarkEnd w:id="9"/>
      <w:r w:rsidR="00991295">
        <w:rPr>
          <w:sz w:val="24"/>
        </w:rPr>
        <w:t xml:space="preserve">discussion the GSRA from TNA expressed interest in volunteering. </w:t>
      </w:r>
    </w:p>
    <w:p w14:paraId="1558C1D7" w14:textId="3DF7E63C" w:rsidR="000E2908" w:rsidRPr="008B3A3F" w:rsidRDefault="00ED358E" w:rsidP="008B3A3F">
      <w:pPr>
        <w:pStyle w:val="Signature"/>
      </w:pPr>
      <w:r w:rsidRPr="00A63B5E">
        <w:rPr>
          <w:rStyle w:val="TitleChar"/>
          <w:u w:val="single"/>
        </w:rPr>
        <w:t>Topic Finances:</w:t>
      </w:r>
      <w:r>
        <w:rPr>
          <w:rStyle w:val="TitleChar"/>
        </w:rPr>
        <w:t xml:space="preserve"> </w:t>
      </w:r>
      <w:r w:rsidR="000E2908">
        <w:rPr>
          <w:sz w:val="24"/>
        </w:rPr>
        <w:t xml:space="preserve">The $250.00 contribution to our Region was returned by </w:t>
      </w:r>
      <w:r w:rsidR="008B3A3F">
        <w:rPr>
          <w:sz w:val="24"/>
        </w:rPr>
        <w:t>mail. Discussions</w:t>
      </w:r>
      <w:r w:rsidR="000E2908">
        <w:rPr>
          <w:sz w:val="24"/>
        </w:rPr>
        <w:t xml:space="preserve"> were held to figure out how we should go about formally making the contribution.  Hand deliver by the RCM at the next RSC?  Contact the regional Treasurer to verify if there is a new mailing address? This topic was tabled to confirm at our next ASC as it will held prior to the next RSC. </w:t>
      </w:r>
    </w:p>
    <w:p w14:paraId="13984F7C" w14:textId="0AC4E419" w:rsidR="000E2908" w:rsidRDefault="000E2908" w:rsidP="00991295">
      <w:pPr>
        <w:rPr>
          <w:sz w:val="24"/>
        </w:rPr>
      </w:pPr>
      <w:bookmarkStart w:id="10" w:name="_Hlk534579375"/>
      <w:r w:rsidRPr="00A63B5E">
        <w:rPr>
          <w:rStyle w:val="TitleChar"/>
          <w:u w:val="single"/>
        </w:rPr>
        <w:t xml:space="preserve">Topic </w:t>
      </w:r>
      <w:r>
        <w:rPr>
          <w:rStyle w:val="TitleChar"/>
          <w:u w:val="single"/>
        </w:rPr>
        <w:t>S</w:t>
      </w:r>
      <w:r w:rsidR="006A1283">
        <w:rPr>
          <w:rStyle w:val="TitleChar"/>
          <w:u w:val="single"/>
        </w:rPr>
        <w:t>elf Support</w:t>
      </w:r>
      <w:r>
        <w:rPr>
          <w:rStyle w:val="TitleChar"/>
          <w:u w:val="single"/>
        </w:rPr>
        <w:t xml:space="preserve">: </w:t>
      </w:r>
      <w:bookmarkEnd w:id="10"/>
      <w:r>
        <w:rPr>
          <w:sz w:val="24"/>
        </w:rPr>
        <w:t>During this</w:t>
      </w:r>
      <w:r>
        <w:rPr>
          <w:sz w:val="24"/>
        </w:rPr>
        <w:t xml:space="preserve"> discussion it was brought to our attention that we regularly use the </w:t>
      </w:r>
      <w:r w:rsidR="006A1283">
        <w:rPr>
          <w:sz w:val="24"/>
        </w:rPr>
        <w:t xml:space="preserve">Conroe Group </w:t>
      </w:r>
      <w:r>
        <w:rPr>
          <w:sz w:val="24"/>
        </w:rPr>
        <w:t>printer for printing documents</w:t>
      </w:r>
      <w:r w:rsidR="006A1283">
        <w:rPr>
          <w:sz w:val="24"/>
        </w:rPr>
        <w:t xml:space="preserve">. We have only been asked to replenish the paper we use. This body agreed to purchase and replenish the paper. The activities facilitator volunteered to purchase one bundle and provide a receipt to our treasurer by the next ASC. </w:t>
      </w:r>
    </w:p>
    <w:p w14:paraId="1028BEBE" w14:textId="77777777" w:rsidR="008B3A3F" w:rsidRDefault="008B3A3F" w:rsidP="00991295">
      <w:pPr>
        <w:rPr>
          <w:rStyle w:val="TitleChar"/>
          <w:u w:val="single"/>
        </w:rPr>
      </w:pPr>
    </w:p>
    <w:bookmarkStart w:id="11" w:name="_Hlk534582218" w:displacedByCustomXml="next"/>
    <w:sdt>
      <w:sdtPr>
        <w:alias w:val="Enter Your Name:"/>
        <w:tag w:val="Enter Your Name:"/>
        <w:id w:val="-48456331"/>
        <w:placeholder>
          <w:docPart w:val="818C2266131C4E188727DAA87EACA74F"/>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326BFFD4" w14:textId="77777777" w:rsidR="008B3A3F" w:rsidRPr="00D611FE" w:rsidRDefault="008B3A3F" w:rsidP="008B3A3F">
          <w:pPr>
            <w:pStyle w:val="Title"/>
          </w:pPr>
          <w:r>
            <w:t>NASCONA RECORDINGS</w:t>
          </w:r>
        </w:p>
      </w:sdtContent>
    </w:sdt>
    <w:p w14:paraId="7442454C" w14:textId="77777777" w:rsidR="008B3A3F" w:rsidRPr="000200A7" w:rsidRDefault="008B3A3F" w:rsidP="008B3A3F">
      <w:pPr>
        <w:pStyle w:val="Signature"/>
      </w:pPr>
      <w:r>
        <w:t>January 6</w:t>
      </w:r>
      <w:r>
        <w:rPr>
          <w:vertAlign w:val="superscript"/>
        </w:rPr>
        <w:t>th</w:t>
      </w:r>
      <w:r>
        <w:t>, 2019</w:t>
      </w:r>
    </w:p>
    <w:bookmarkEnd w:id="11"/>
    <w:p w14:paraId="1577734E" w14:textId="41E01D36" w:rsidR="008B3A3F" w:rsidRDefault="008B3A3F" w:rsidP="008B3A3F">
      <w:pPr>
        <w:pStyle w:val="Signature"/>
        <w:rPr>
          <w:b/>
          <w:sz w:val="28"/>
        </w:rPr>
      </w:pPr>
      <w:r w:rsidRPr="00A63B5E">
        <w:rPr>
          <w:b/>
          <w:sz w:val="28"/>
        </w:rPr>
        <w:t>Open discussion/sharing session</w:t>
      </w:r>
      <w:r>
        <w:rPr>
          <w:b/>
          <w:sz w:val="28"/>
        </w:rPr>
        <w:t xml:space="preserve"> continued…</w:t>
      </w:r>
    </w:p>
    <w:p w14:paraId="1E1FAAF7" w14:textId="77777777" w:rsidR="008B3A3F" w:rsidRDefault="006A1283" w:rsidP="008B3A3F">
      <w:pPr>
        <w:pStyle w:val="Signature"/>
        <w:rPr>
          <w:sz w:val="24"/>
        </w:rPr>
      </w:pPr>
      <w:r w:rsidRPr="00A63B5E">
        <w:rPr>
          <w:rStyle w:val="TitleChar"/>
          <w:u w:val="single"/>
        </w:rPr>
        <w:t xml:space="preserve">Topic </w:t>
      </w:r>
      <w:r>
        <w:rPr>
          <w:rStyle w:val="TitleChar"/>
          <w:u w:val="single"/>
        </w:rPr>
        <w:t>S</w:t>
      </w:r>
      <w:r>
        <w:rPr>
          <w:rStyle w:val="TitleChar"/>
          <w:u w:val="single"/>
        </w:rPr>
        <w:t>ub Committee Meetings</w:t>
      </w:r>
      <w:r>
        <w:rPr>
          <w:rStyle w:val="TitleChar"/>
          <w:u w:val="single"/>
        </w:rPr>
        <w:t>:</w:t>
      </w:r>
      <w:r w:rsidR="00A11F28">
        <w:rPr>
          <w:rStyle w:val="TitleChar"/>
          <w:u w:val="single"/>
        </w:rPr>
        <w:t xml:space="preserve"> </w:t>
      </w:r>
      <w:bookmarkStart w:id="12" w:name="_Hlk534581368"/>
      <w:r w:rsidR="00A11F28">
        <w:rPr>
          <w:sz w:val="24"/>
        </w:rPr>
        <w:t>During this discussion</w:t>
      </w:r>
      <w:r w:rsidR="00A11F28">
        <w:rPr>
          <w:sz w:val="24"/>
        </w:rPr>
        <w:t xml:space="preserve"> </w:t>
      </w:r>
      <w:bookmarkEnd w:id="12"/>
      <w:r w:rsidR="00A11F28">
        <w:rPr>
          <w:sz w:val="24"/>
        </w:rPr>
        <w:t xml:space="preserve">we re-affirmed the necessity to have regularly scheduled Sub committee meetings. Such meetings should be </w:t>
      </w:r>
      <w:r w:rsidR="002C2460">
        <w:rPr>
          <w:sz w:val="24"/>
        </w:rPr>
        <w:t xml:space="preserve">announced and placed on the Calendar to encourage member participation. </w:t>
      </w:r>
    </w:p>
    <w:p w14:paraId="1C80EEB5" w14:textId="0E39ED8B" w:rsidR="00065EA6" w:rsidRPr="008B3A3F" w:rsidRDefault="001334C1" w:rsidP="008B3A3F">
      <w:pPr>
        <w:pStyle w:val="Signature"/>
        <w:rPr>
          <w:b/>
          <w:sz w:val="28"/>
        </w:rPr>
      </w:pPr>
      <w:r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tbl>
      <w:tblPr>
        <w:tblpPr w:leftFromText="180" w:rightFromText="180" w:vertAnchor="text" w:tblpX="-913" w:tblpY="1"/>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2"/>
      </w:tblGrid>
      <w:tr w:rsidR="00065EA6" w14:paraId="26D75419" w14:textId="77777777" w:rsidTr="002C2460">
        <w:trPr>
          <w:trHeight w:val="2634"/>
        </w:trPr>
        <w:tc>
          <w:tcPr>
            <w:tcW w:w="10062" w:type="dxa"/>
          </w:tcPr>
          <w:p w14:paraId="19525A8A" w14:textId="4B24EBDA" w:rsidR="00065EA6" w:rsidRDefault="00065EA6" w:rsidP="002C2460">
            <w:pPr>
              <w:pStyle w:val="RecipientAddress"/>
            </w:pPr>
          </w:p>
          <w:p w14:paraId="144A0A59" w14:textId="2D960687" w:rsidR="00065EA6" w:rsidRDefault="00065EA6" w:rsidP="002C2460">
            <w:pPr>
              <w:pStyle w:val="RecipientAddress"/>
            </w:pPr>
            <w:r w:rsidRPr="004543A6">
              <w:rPr>
                <w:b/>
              </w:rPr>
              <w:t>Co-</w:t>
            </w:r>
            <w:r w:rsidR="000E6185" w:rsidRPr="004543A6">
              <w:rPr>
                <w:b/>
              </w:rPr>
              <w:t>F</w:t>
            </w:r>
            <w:r w:rsidRPr="004543A6">
              <w:rPr>
                <w:b/>
              </w:rPr>
              <w:t>acilitator</w:t>
            </w:r>
            <w:r w:rsidR="004543A6">
              <w:t>_</w:t>
            </w:r>
            <w:r w:rsidR="000E6185">
              <w:t xml:space="preserve"> </w:t>
            </w:r>
            <w:r w:rsidR="004543A6">
              <w:t>L</w:t>
            </w:r>
            <w:r w:rsidR="000E6185">
              <w:t xml:space="preserve">isted under section B of </w:t>
            </w:r>
            <w:r w:rsidR="003D70F3">
              <w:t>a</w:t>
            </w:r>
            <w:r w:rsidR="000E6185">
              <w:t xml:space="preserve">rea </w:t>
            </w:r>
            <w:r w:rsidR="004543A6">
              <w:t>p</w:t>
            </w:r>
            <w:r w:rsidR="000E6185">
              <w:t xml:space="preserve">olicy </w:t>
            </w:r>
            <w:r w:rsidR="004543A6">
              <w:t xml:space="preserve">(2) </w:t>
            </w:r>
            <w:r w:rsidR="000E6185">
              <w:t>y</w:t>
            </w:r>
            <w:r w:rsidR="004543A6">
              <w:t>ea</w:t>
            </w:r>
            <w:r w:rsidR="000E6185">
              <w:t xml:space="preserve">rs minimum </w:t>
            </w:r>
            <w:r w:rsidR="004543A6">
              <w:t>clean time (non -waivable)</w:t>
            </w:r>
          </w:p>
          <w:p w14:paraId="1FBC82B0" w14:textId="6A9F4DEB" w:rsidR="00065EA6" w:rsidRDefault="00065EA6" w:rsidP="002C2460">
            <w:pPr>
              <w:pStyle w:val="RecipientAddress"/>
            </w:pPr>
            <w:r w:rsidRPr="004543A6">
              <w:rPr>
                <w:b/>
              </w:rPr>
              <w:t>RCM</w:t>
            </w:r>
            <w:r w:rsidR="004543A6">
              <w:rPr>
                <w:b/>
              </w:rPr>
              <w:t>-</w:t>
            </w:r>
            <w:r w:rsidRPr="004543A6">
              <w:rPr>
                <w:b/>
              </w:rPr>
              <w:t>2</w:t>
            </w:r>
            <w:r>
              <w:t xml:space="preserve">_ </w:t>
            </w:r>
            <w:r w:rsidR="000E6185">
              <w:t xml:space="preserve">Listed under </w:t>
            </w:r>
            <w:r w:rsidR="004543A6">
              <w:t xml:space="preserve">section </w:t>
            </w:r>
            <w:r w:rsidR="000E6185">
              <w:t xml:space="preserve">F of the </w:t>
            </w:r>
            <w:r w:rsidR="003D70F3">
              <w:t>a</w:t>
            </w:r>
            <w:r w:rsidR="000E6185">
              <w:t xml:space="preserve">rea </w:t>
            </w:r>
            <w:r w:rsidR="003D70F3">
              <w:t>p</w:t>
            </w:r>
            <w:r w:rsidR="000E6185">
              <w:t xml:space="preserve">olicy </w:t>
            </w:r>
            <w:r w:rsidR="003D70F3">
              <w:t>m</w:t>
            </w:r>
            <w:r w:rsidR="004543A6">
              <w:t xml:space="preserve">inimum clean time of </w:t>
            </w:r>
            <w:r w:rsidR="003D70F3">
              <w:t>(3)</w:t>
            </w:r>
            <w:r w:rsidR="004543A6">
              <w:t xml:space="preserve"> years (non -waivable)</w:t>
            </w:r>
          </w:p>
          <w:p w14:paraId="214ACB80" w14:textId="6E1ADD9F" w:rsidR="004543A6" w:rsidRDefault="00065EA6" w:rsidP="002C2460">
            <w:pPr>
              <w:pStyle w:val="RecipientAddress"/>
            </w:pPr>
            <w:r w:rsidRPr="003D70F3">
              <w:rPr>
                <w:b/>
              </w:rPr>
              <w:t>Co-treasurer</w:t>
            </w:r>
            <w:r>
              <w:t xml:space="preserve">_ </w:t>
            </w:r>
            <w:r w:rsidR="004543A6">
              <w:t>L</w:t>
            </w:r>
            <w:r w:rsidR="000E6185">
              <w:t xml:space="preserve">isted under section D of area </w:t>
            </w:r>
            <w:r w:rsidR="003D70F3">
              <w:t>policy minimum clean time of (3) years (non -waivable)</w:t>
            </w:r>
          </w:p>
          <w:p w14:paraId="4D74E83C" w14:textId="5C9142FA" w:rsidR="003D70F3" w:rsidRDefault="004543A6" w:rsidP="002C2460">
            <w:pPr>
              <w:pStyle w:val="RecipientAddress"/>
            </w:pPr>
            <w:r w:rsidRPr="004543A6">
              <w:rPr>
                <w:b/>
              </w:rPr>
              <w:t>Public Relations</w:t>
            </w:r>
            <w:r>
              <w:t xml:space="preserve">_ </w:t>
            </w:r>
            <w:r w:rsidR="003D70F3">
              <w:t>“PR”</w:t>
            </w:r>
            <w:r w:rsidR="00065EA6">
              <w:t xml:space="preserve"> </w:t>
            </w:r>
            <w:r>
              <w:t xml:space="preserve">Listed under section H of policy Minimum of </w:t>
            </w:r>
            <w:r w:rsidR="003D70F3">
              <w:t>(1) year clean time (non-waivable)</w:t>
            </w:r>
            <w:r w:rsidR="009D0DAE">
              <w:t xml:space="preserve"> </w:t>
            </w:r>
            <w:r w:rsidR="009D0DAE" w:rsidRPr="009D0DAE">
              <w:rPr>
                <w:highlight w:val="yellow"/>
              </w:rPr>
              <w:t>Jacque C qualified and was elected as the 2019 PR facilitator.</w:t>
            </w:r>
            <w:r w:rsidR="009D0DAE">
              <w:t xml:space="preserve"> </w:t>
            </w:r>
          </w:p>
          <w:p w14:paraId="582F3A2A" w14:textId="21C07FCC" w:rsidR="00065EA6" w:rsidRDefault="00065EA6" w:rsidP="002C2460">
            <w:pPr>
              <w:pStyle w:val="RecipientAddress"/>
            </w:pPr>
            <w:r w:rsidRPr="003D70F3">
              <w:rPr>
                <w:b/>
              </w:rPr>
              <w:t>Lit Review</w:t>
            </w:r>
            <w:r>
              <w:t xml:space="preserve">_ </w:t>
            </w:r>
            <w:r w:rsidR="003D70F3">
              <w:t xml:space="preserve">Listed under Section K of area policy minimum of (1) year clean time (non-waivable) </w:t>
            </w:r>
          </w:p>
        </w:tc>
      </w:tr>
    </w:tbl>
    <w:p w14:paraId="7EE54A54" w14:textId="630201FC" w:rsidR="003D70F3" w:rsidRDefault="002C2460" w:rsidP="0019395A">
      <w:pPr>
        <w:rPr>
          <w:b/>
        </w:rPr>
      </w:pPr>
      <w:r>
        <w:rPr>
          <w:b/>
        </w:rPr>
        <w:t>Jacque C from BLTN expressed interest in the open PR position and qualified for the nomination. An election was held and NASCONA has a new PR facilitator!!!</w:t>
      </w:r>
    </w:p>
    <w:p w14:paraId="5F1313A3" w14:textId="5F7E6AD3" w:rsidR="002C2460" w:rsidRDefault="002C2460" w:rsidP="0019395A">
      <w:pPr>
        <w:rPr>
          <w:b/>
        </w:rPr>
      </w:pPr>
      <w:r>
        <w:rPr>
          <w:b/>
        </w:rPr>
        <w:t>Th</w:t>
      </w:r>
      <w:r w:rsidR="009D0DAE">
        <w:rPr>
          <w:b/>
        </w:rPr>
        <w:t>e PR</w:t>
      </w:r>
      <w:r>
        <w:rPr>
          <w:b/>
        </w:rPr>
        <w:t xml:space="preserve"> Sub-Committee meeting</w:t>
      </w:r>
      <w:r w:rsidR="009D0DAE">
        <w:rPr>
          <w:b/>
        </w:rPr>
        <w:t xml:space="preserve">s will resume as soon as the new facilitator reviews the PR policy and forms a subcommittee. Interim all past records for PR are to be handed over at the close of this ASC from the current ASC Treasurer to the newly elected trusted servant. </w:t>
      </w:r>
    </w:p>
    <w:p w14:paraId="289DA5D5" w14:textId="7ED918C8" w:rsidR="009D0DAE" w:rsidRDefault="009D0DAE" w:rsidP="0019395A">
      <w:pPr>
        <w:rPr>
          <w:b/>
        </w:rPr>
      </w:pPr>
      <w:r>
        <w:rPr>
          <w:b/>
        </w:rPr>
        <w:t xml:space="preserve">No other nominees were present to qualify for the remaining open positions. </w:t>
      </w:r>
    </w:p>
    <w:p w14:paraId="6998B487" w14:textId="1DA495CB" w:rsidR="009D0DAE" w:rsidRDefault="009D0DAE" w:rsidP="0019395A">
      <w:pPr>
        <w:rPr>
          <w:b/>
        </w:rPr>
      </w:pPr>
      <w:r>
        <w:rPr>
          <w:b/>
        </w:rPr>
        <w:t xml:space="preserve">GSR’s were encouraged to invite nominees to the next scheduled ASC. </w:t>
      </w:r>
    </w:p>
    <w:p w14:paraId="79640AF6" w14:textId="5F5AA3E4" w:rsidR="003D70F3" w:rsidRDefault="003D70F3" w:rsidP="0019395A">
      <w:pPr>
        <w:rPr>
          <w:b/>
        </w:rPr>
      </w:pPr>
    </w:p>
    <w:p w14:paraId="334E5D16" w14:textId="77777777" w:rsidR="008B3A3F" w:rsidRDefault="008B3A3F" w:rsidP="0019395A">
      <w:pPr>
        <w:rPr>
          <w:b/>
        </w:rPr>
      </w:pPr>
    </w:p>
    <w:sdt>
      <w:sdtPr>
        <w:alias w:val="Enter Your Name:"/>
        <w:tag w:val="Enter Your Name:"/>
        <w:id w:val="-667402342"/>
        <w:placeholder>
          <w:docPart w:val="0932FA3A7D484E179AC73FE04B239C1F"/>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1F2A589F" w14:textId="77777777" w:rsidR="006532D0" w:rsidRPr="00D611FE" w:rsidRDefault="006532D0" w:rsidP="006532D0">
          <w:pPr>
            <w:pStyle w:val="Title"/>
          </w:pPr>
          <w:r>
            <w:t>NASCONA RECORDINGS</w:t>
          </w:r>
        </w:p>
      </w:sdtContent>
    </w:sdt>
    <w:p w14:paraId="4AB31DB9" w14:textId="0F887E8B" w:rsidR="000200A7" w:rsidRPr="006532D0" w:rsidRDefault="006532D0" w:rsidP="006532D0">
      <w:pPr>
        <w:pStyle w:val="Signature"/>
      </w:pPr>
      <w:r>
        <w:t>January 6, 2019</w:t>
      </w:r>
    </w:p>
    <w:p w14:paraId="05D06672" w14:textId="79E45732" w:rsidR="002929F0" w:rsidRDefault="002929F0" w:rsidP="0019395A">
      <w:pPr>
        <w:rPr>
          <w:b/>
          <w:sz w:val="28"/>
        </w:rPr>
      </w:pPr>
      <w:r w:rsidRPr="000200A7">
        <w:rPr>
          <w:b/>
          <w:sz w:val="28"/>
        </w:rPr>
        <w:t xml:space="preserve">New Business: </w:t>
      </w:r>
    </w:p>
    <w:p w14:paraId="6E98B42F" w14:textId="208FB72E" w:rsidR="003340EB" w:rsidRDefault="003340EB" w:rsidP="006532D0">
      <w:pPr>
        <w:pStyle w:val="Heading1"/>
        <w:rPr>
          <w:color w:val="595959" w:themeColor="text1" w:themeTint="A6"/>
          <w:sz w:val="24"/>
        </w:rPr>
      </w:pPr>
      <w:bookmarkStart w:id="13" w:name="_Hlk534581557"/>
      <w:r>
        <w:t xml:space="preserve">Activities: </w:t>
      </w:r>
      <w:bookmarkEnd w:id="13"/>
      <w:r>
        <w:rPr>
          <w:color w:val="595959" w:themeColor="text1" w:themeTint="A6"/>
          <w:sz w:val="24"/>
        </w:rPr>
        <w:t>This body expressed no exceptions to the proposed Chili Cook Off /FBTL fundraiser to be held February 16</w:t>
      </w:r>
      <w:r w:rsidRPr="003340EB">
        <w:rPr>
          <w:color w:val="595959" w:themeColor="text1" w:themeTint="A6"/>
          <w:sz w:val="24"/>
          <w:vertAlign w:val="superscript"/>
        </w:rPr>
        <w:t>th</w:t>
      </w:r>
      <w:r>
        <w:rPr>
          <w:color w:val="595959" w:themeColor="text1" w:themeTint="A6"/>
          <w:sz w:val="24"/>
        </w:rPr>
        <w:t xml:space="preserve">. </w:t>
      </w:r>
    </w:p>
    <w:p w14:paraId="4473173C" w14:textId="77777777" w:rsidR="006532D0" w:rsidRPr="006532D0" w:rsidRDefault="006532D0" w:rsidP="006532D0"/>
    <w:p w14:paraId="7C0680FF" w14:textId="77777777" w:rsidR="006532D0" w:rsidRDefault="003340EB" w:rsidP="003340EB">
      <w:pPr>
        <w:rPr>
          <w:sz w:val="24"/>
        </w:rPr>
      </w:pPr>
      <w:r>
        <w:t xml:space="preserve"> </w:t>
      </w:r>
      <w:r w:rsidRPr="003340EB">
        <w:rPr>
          <w:color w:val="375922" w:themeColor="accent6" w:themeShade="80"/>
          <w:sz w:val="32"/>
        </w:rPr>
        <w:t xml:space="preserve">PR Schedules: </w:t>
      </w:r>
      <w:r>
        <w:rPr>
          <w:sz w:val="24"/>
        </w:rPr>
        <w:t xml:space="preserve">This body </w:t>
      </w:r>
      <w:r>
        <w:rPr>
          <w:sz w:val="24"/>
        </w:rPr>
        <w:t xml:space="preserve">approved the purchase of 600 schedules for H&amp;I and area groups to be distributed at our next scheduled ASC. </w:t>
      </w:r>
    </w:p>
    <w:p w14:paraId="0EEF7F01" w14:textId="734412F6" w:rsidR="006532D0" w:rsidRPr="006532D0" w:rsidRDefault="003340EB" w:rsidP="003340EB">
      <w:pPr>
        <w:rPr>
          <w:sz w:val="24"/>
        </w:rPr>
      </w:pPr>
      <w:r w:rsidRPr="006532D0">
        <w:rPr>
          <w:color w:val="375922" w:themeColor="accent6" w:themeShade="80"/>
          <w:sz w:val="32"/>
        </w:rPr>
        <w:t>Printer u</w:t>
      </w:r>
      <w:r w:rsidR="006532D0" w:rsidRPr="006532D0">
        <w:rPr>
          <w:color w:val="375922" w:themeColor="accent6" w:themeShade="80"/>
          <w:sz w:val="32"/>
        </w:rPr>
        <w:t xml:space="preserve">sage: </w:t>
      </w:r>
      <w:r w:rsidR="006532D0">
        <w:rPr>
          <w:sz w:val="24"/>
        </w:rPr>
        <w:t>This body approved the purchase</w:t>
      </w:r>
      <w:r w:rsidR="006532D0">
        <w:rPr>
          <w:sz w:val="24"/>
        </w:rPr>
        <w:t xml:space="preserve"> of a reem of copying paper to replenish past usage of the Conroe Groups paper. </w:t>
      </w:r>
      <w:r w:rsidR="006532D0">
        <w:rPr>
          <w:color w:val="375922" w:themeColor="accent6" w:themeShade="80"/>
          <w:sz w:val="32"/>
        </w:rPr>
        <w:t xml:space="preserve"> </w:t>
      </w:r>
    </w:p>
    <w:p w14:paraId="3D71F61E" w14:textId="22A8896D" w:rsidR="000200A7" w:rsidRPr="006532D0" w:rsidRDefault="000200A7" w:rsidP="0019395A">
      <w:pPr>
        <w:rPr>
          <w:rFonts w:ascii="Baskerville Old Face" w:hAnsi="Baskerville Old Face"/>
          <w:b/>
          <w:color w:val="auto"/>
        </w:rPr>
      </w:pPr>
      <w:r w:rsidRPr="006532D0">
        <w:rPr>
          <w:rFonts w:ascii="Baskerville Old Face" w:hAnsi="Baskerville Old Face"/>
          <w:b/>
          <w:color w:val="auto"/>
        </w:rPr>
        <w:t xml:space="preserve">Any nominee for an ASC position shall be present </w:t>
      </w:r>
      <w:r w:rsidR="008869AB" w:rsidRPr="006532D0">
        <w:rPr>
          <w:rFonts w:ascii="Baskerville Old Face" w:hAnsi="Baskerville Old Face"/>
          <w:b/>
          <w:color w:val="auto"/>
        </w:rPr>
        <w:t>to</w:t>
      </w:r>
      <w:r w:rsidRPr="006532D0">
        <w:rPr>
          <w:rFonts w:ascii="Baskerville Old Face" w:hAnsi="Baskerville Old Face"/>
          <w:b/>
          <w:color w:val="auto"/>
        </w:rPr>
        <w:t xml:space="preserve"> qualify themselves prior to election.  </w:t>
      </w:r>
    </w:p>
    <w:p w14:paraId="3A8F2CF3" w14:textId="3E2E1564" w:rsidR="000200A7" w:rsidRPr="006532D0" w:rsidRDefault="000200A7" w:rsidP="0019395A">
      <w:pPr>
        <w:rPr>
          <w:rFonts w:ascii="Baskerville Old Face" w:hAnsi="Baskerville Old Face"/>
          <w:b/>
          <w:color w:val="auto"/>
        </w:rPr>
      </w:pPr>
      <w:r w:rsidRPr="006532D0">
        <w:rPr>
          <w:rFonts w:ascii="Baskerville Old Face" w:hAnsi="Baskerville Old Face"/>
          <w:b/>
          <w:color w:val="auto"/>
        </w:rPr>
        <w:t xml:space="preserve">Next ASC is scheduled for </w:t>
      </w:r>
      <w:r w:rsidR="003340EB" w:rsidRPr="006532D0">
        <w:rPr>
          <w:rFonts w:ascii="Baskerville Old Face" w:hAnsi="Baskerville Old Face"/>
          <w:b/>
          <w:color w:val="auto"/>
        </w:rPr>
        <w:t>February</w:t>
      </w:r>
      <w:r w:rsidRPr="006532D0">
        <w:rPr>
          <w:rFonts w:ascii="Baskerville Old Face" w:hAnsi="Baskerville Old Face"/>
          <w:b/>
          <w:color w:val="auto"/>
        </w:rPr>
        <w:t xml:space="preserve"> </w:t>
      </w:r>
      <w:r w:rsidR="003340EB" w:rsidRPr="006532D0">
        <w:rPr>
          <w:rFonts w:ascii="Baskerville Old Face" w:hAnsi="Baskerville Old Face"/>
          <w:b/>
          <w:color w:val="auto"/>
        </w:rPr>
        <w:t>2</w:t>
      </w:r>
      <w:r w:rsidR="003340EB" w:rsidRPr="006532D0">
        <w:rPr>
          <w:rFonts w:ascii="Baskerville Old Face" w:hAnsi="Baskerville Old Face"/>
          <w:b/>
          <w:color w:val="auto"/>
          <w:vertAlign w:val="superscript"/>
        </w:rPr>
        <w:t>nd</w:t>
      </w:r>
      <w:r w:rsidRPr="006532D0">
        <w:rPr>
          <w:rFonts w:ascii="Baskerville Old Face" w:hAnsi="Baskerville Old Face"/>
          <w:b/>
          <w:color w:val="auto"/>
        </w:rPr>
        <w:t xml:space="preserve"> at 1:15 PM</w:t>
      </w:r>
      <w:r w:rsidR="008869AB" w:rsidRPr="006532D0">
        <w:rPr>
          <w:rFonts w:ascii="Baskerville Old Face" w:hAnsi="Baskerville Old Face"/>
          <w:b/>
          <w:color w:val="auto"/>
        </w:rPr>
        <w:t xml:space="preserve"> at BLTN </w:t>
      </w:r>
    </w:p>
    <w:p w14:paraId="4B72D06C" w14:textId="77777777" w:rsidR="006532D0" w:rsidRPr="006532D0" w:rsidRDefault="006532D0" w:rsidP="006532D0">
      <w:pPr>
        <w:rPr>
          <w:rFonts w:ascii="Baskerville Old Face" w:hAnsi="Baskerville Old Face"/>
          <w:b/>
          <w:color w:val="auto"/>
          <w:sz w:val="24"/>
        </w:rPr>
      </w:pPr>
      <w:r w:rsidRPr="006532D0">
        <w:rPr>
          <w:rFonts w:ascii="Baskerville Old Face" w:hAnsi="Baskerville Old Face"/>
          <w:b/>
          <w:color w:val="auto"/>
          <w:sz w:val="24"/>
        </w:rPr>
        <w:t>The Next H&amp;I subcommittee will be held Jan 18</w:t>
      </w:r>
      <w:r w:rsidRPr="006532D0">
        <w:rPr>
          <w:rFonts w:ascii="Baskerville Old Face" w:hAnsi="Baskerville Old Face"/>
          <w:b/>
          <w:color w:val="auto"/>
          <w:sz w:val="24"/>
          <w:vertAlign w:val="superscript"/>
        </w:rPr>
        <w:t>th</w:t>
      </w:r>
      <w:r w:rsidRPr="006532D0">
        <w:rPr>
          <w:rFonts w:ascii="Baskerville Old Face" w:hAnsi="Baskerville Old Face"/>
          <w:b/>
          <w:color w:val="auto"/>
          <w:sz w:val="24"/>
        </w:rPr>
        <w:t>, 7:pm at 608 Cactus drive 77385</w:t>
      </w:r>
    </w:p>
    <w:p w14:paraId="7347B67B" w14:textId="77777777" w:rsidR="006532D0" w:rsidRPr="006532D0" w:rsidRDefault="006532D0" w:rsidP="006532D0">
      <w:pPr>
        <w:rPr>
          <w:rFonts w:ascii="Baskerville Old Face" w:hAnsi="Baskerville Old Face"/>
          <w:b/>
          <w:color w:val="auto"/>
          <w:sz w:val="24"/>
        </w:rPr>
      </w:pPr>
      <w:r w:rsidRPr="006532D0">
        <w:rPr>
          <w:rFonts w:ascii="Baskerville Old Face" w:hAnsi="Baskerville Old Face"/>
          <w:b/>
          <w:color w:val="auto"/>
          <w:sz w:val="24"/>
        </w:rPr>
        <w:t>Where Recovery in Progress meets.</w:t>
      </w:r>
    </w:p>
    <w:p w14:paraId="2130804D" w14:textId="77777777" w:rsidR="006532D0" w:rsidRPr="006532D0" w:rsidRDefault="006532D0" w:rsidP="006532D0">
      <w:pPr>
        <w:rPr>
          <w:b/>
          <w:color w:val="auto"/>
          <w:sz w:val="24"/>
        </w:rPr>
      </w:pPr>
      <w:r w:rsidRPr="006532D0">
        <w:rPr>
          <w:rFonts w:ascii="Baskerville Old Face" w:hAnsi="Baskerville Old Face"/>
          <w:color w:val="auto"/>
          <w:sz w:val="24"/>
        </w:rPr>
        <w:t xml:space="preserve"> </w:t>
      </w:r>
      <w:r w:rsidRPr="006532D0">
        <w:rPr>
          <w:rFonts w:ascii="Baskerville Old Face" w:hAnsi="Baskerville Old Face"/>
          <w:b/>
          <w:color w:val="auto"/>
          <w:sz w:val="24"/>
        </w:rPr>
        <w:t>The Activities subcommittee will be held the first Sunday of each month directly following the ASC</w:t>
      </w:r>
      <w:r w:rsidRPr="006532D0">
        <w:rPr>
          <w:b/>
          <w:color w:val="auto"/>
          <w:sz w:val="24"/>
        </w:rPr>
        <w:t xml:space="preserve">. </w:t>
      </w:r>
    </w:p>
    <w:p w14:paraId="6BD81357" w14:textId="00CED91E" w:rsidR="002929F0" w:rsidRDefault="002929F0" w:rsidP="0019395A">
      <w:pPr>
        <w:rPr>
          <w:b/>
        </w:rPr>
      </w:pPr>
      <w:r>
        <w:rPr>
          <w:b/>
        </w:rPr>
        <w:t xml:space="preserve">Meeting closed at </w:t>
      </w:r>
      <w:r w:rsidR="000200A7">
        <w:rPr>
          <w:b/>
        </w:rPr>
        <w:t>3</w:t>
      </w:r>
      <w:r>
        <w:rPr>
          <w:b/>
        </w:rPr>
        <w:t>:</w:t>
      </w:r>
      <w:r w:rsidR="003340EB">
        <w:rPr>
          <w:b/>
        </w:rPr>
        <w:t>30</w:t>
      </w:r>
      <w:r>
        <w:rPr>
          <w:b/>
        </w:rPr>
        <w:t xml:space="preserve"> PM with the third step prayer.  </w:t>
      </w:r>
    </w:p>
    <w:p w14:paraId="21EE3C8A" w14:textId="4B9534E0" w:rsidR="002929F0" w:rsidRDefault="002929F0" w:rsidP="0019395A">
      <w:pPr>
        <w:rPr>
          <w:b/>
        </w:rPr>
      </w:pPr>
    </w:p>
    <w:p w14:paraId="361A5ECD" w14:textId="06A7FB24" w:rsidR="002929F0" w:rsidRDefault="002929F0" w:rsidP="0019395A">
      <w:pPr>
        <w:rPr>
          <w:b/>
        </w:rPr>
      </w:pPr>
      <w:r>
        <w:rPr>
          <w:b/>
        </w:rPr>
        <w:t xml:space="preserve">IL&amp;S </w:t>
      </w:r>
    </w:p>
    <w:p w14:paraId="755A4082" w14:textId="3FBE790D" w:rsidR="002929F0" w:rsidRPr="001334C1" w:rsidRDefault="002929F0" w:rsidP="0019395A">
      <w:pPr>
        <w:rPr>
          <w:b/>
        </w:rPr>
      </w:pPr>
      <w:r>
        <w:rPr>
          <w:b/>
        </w:rPr>
        <w:t xml:space="preserve">Brian N.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C737" w14:textId="77777777" w:rsidR="00FC70EE" w:rsidRDefault="00FC70EE">
      <w:pPr>
        <w:spacing w:after="0" w:line="240" w:lineRule="auto"/>
      </w:pPr>
      <w:r>
        <w:separator/>
      </w:r>
    </w:p>
  </w:endnote>
  <w:endnote w:type="continuationSeparator" w:id="0">
    <w:p w14:paraId="27C753DF" w14:textId="77777777" w:rsidR="00FC70EE" w:rsidRDefault="00FC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1D4B30F9" w14:textId="77777777" w:rsidTr="00E12DAB">
      <w:trPr>
        <w:trHeight w:hRule="exact" w:val="288"/>
      </w:trPr>
      <w:tc>
        <w:tcPr>
          <w:tcW w:w="361" w:type="dxa"/>
          <w:shd w:val="clear" w:color="auto" w:fill="EBEBEB" w:themeFill="background2"/>
          <w:vAlign w:val="center"/>
        </w:tcPr>
        <w:p w14:paraId="40779CF9" w14:textId="77777777" w:rsidR="00CB2712" w:rsidRDefault="00CB2712" w:rsidP="00CB2712"/>
      </w:tc>
      <w:tc>
        <w:tcPr>
          <w:tcW w:w="7595" w:type="dxa"/>
          <w:shd w:val="clear" w:color="auto" w:fill="EBEBEB" w:themeFill="background2"/>
          <w:vAlign w:val="center"/>
        </w:tcPr>
        <w:p w14:paraId="47CDE62E"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17AE92" w:themeFill="accent1"/>
          <w:vAlign w:val="center"/>
        </w:tcPr>
        <w:p w14:paraId="410457DD" w14:textId="77777777" w:rsidR="00CB2712" w:rsidRDefault="00CB2712" w:rsidP="00CB2712"/>
      </w:tc>
      <w:tc>
        <w:tcPr>
          <w:tcW w:w="202" w:type="dxa"/>
          <w:shd w:val="clear" w:color="auto" w:fill="F7A23F" w:themeFill="accent2"/>
          <w:vAlign w:val="center"/>
        </w:tcPr>
        <w:p w14:paraId="5EAB9B5D" w14:textId="77777777" w:rsidR="00CB2712" w:rsidRDefault="00CB2712" w:rsidP="00CB2712"/>
      </w:tc>
      <w:tc>
        <w:tcPr>
          <w:tcW w:w="1009" w:type="dxa"/>
          <w:shd w:val="clear" w:color="auto" w:fill="6F7E84" w:themeFill="accent3"/>
          <w:vAlign w:val="center"/>
        </w:tcPr>
        <w:p w14:paraId="78743611" w14:textId="77777777" w:rsidR="00CB2712" w:rsidRDefault="00CB2712" w:rsidP="00CB2712"/>
      </w:tc>
    </w:tr>
  </w:tbl>
  <w:p w14:paraId="68A2919A"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BC9EE8F" w14:textId="77777777" w:rsidTr="00E12DAB">
      <w:trPr>
        <w:trHeight w:hRule="exact" w:val="288"/>
      </w:trPr>
      <w:tc>
        <w:tcPr>
          <w:tcW w:w="360" w:type="dxa"/>
          <w:shd w:val="clear" w:color="auto" w:fill="EBEBEB" w:themeFill="background2"/>
          <w:vAlign w:val="center"/>
        </w:tcPr>
        <w:p w14:paraId="2C35D33B" w14:textId="77777777" w:rsidR="006515E8" w:rsidRDefault="006515E8" w:rsidP="006515E8"/>
      </w:tc>
      <w:tc>
        <w:tcPr>
          <w:tcW w:w="7646" w:type="dxa"/>
          <w:shd w:val="clear" w:color="auto" w:fill="EBEBEB" w:themeFill="background2"/>
          <w:vAlign w:val="center"/>
        </w:tcPr>
        <w:p w14:paraId="27F54791" w14:textId="77777777" w:rsidR="006515E8" w:rsidRDefault="006515E8" w:rsidP="006515E8"/>
      </w:tc>
      <w:tc>
        <w:tcPr>
          <w:tcW w:w="187" w:type="dxa"/>
          <w:shd w:val="clear" w:color="auto" w:fill="17AE92" w:themeFill="accent1"/>
          <w:vAlign w:val="center"/>
        </w:tcPr>
        <w:p w14:paraId="07C743F2" w14:textId="77777777" w:rsidR="006515E8" w:rsidRDefault="006515E8" w:rsidP="006515E8"/>
      </w:tc>
      <w:tc>
        <w:tcPr>
          <w:tcW w:w="187" w:type="dxa"/>
          <w:shd w:val="clear" w:color="auto" w:fill="F7A23F" w:themeFill="accent2"/>
          <w:vAlign w:val="center"/>
        </w:tcPr>
        <w:p w14:paraId="02864C39" w14:textId="77777777" w:rsidR="006515E8" w:rsidRDefault="006515E8" w:rsidP="006515E8"/>
      </w:tc>
      <w:tc>
        <w:tcPr>
          <w:tcW w:w="994" w:type="dxa"/>
          <w:shd w:val="clear" w:color="auto" w:fill="6F7E84" w:themeFill="accent3"/>
          <w:vAlign w:val="center"/>
        </w:tcPr>
        <w:p w14:paraId="7526C7BF" w14:textId="77777777" w:rsidR="006515E8" w:rsidRDefault="006515E8" w:rsidP="006515E8"/>
      </w:tc>
    </w:tr>
  </w:tbl>
  <w:p w14:paraId="3CD1E4C0"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1B37" w14:textId="77777777" w:rsidR="00FC70EE" w:rsidRDefault="00FC70EE">
      <w:pPr>
        <w:spacing w:after="0" w:line="240" w:lineRule="auto"/>
      </w:pPr>
      <w:r>
        <w:separator/>
      </w:r>
    </w:p>
  </w:footnote>
  <w:footnote w:type="continuationSeparator" w:id="0">
    <w:p w14:paraId="798F84F7" w14:textId="77777777" w:rsidR="00FC70EE" w:rsidRDefault="00FC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200A7"/>
    <w:rsid w:val="00065EA6"/>
    <w:rsid w:val="000817D9"/>
    <w:rsid w:val="000E2908"/>
    <w:rsid w:val="000E6185"/>
    <w:rsid w:val="000F6463"/>
    <w:rsid w:val="001334C1"/>
    <w:rsid w:val="00156EF1"/>
    <w:rsid w:val="0017580B"/>
    <w:rsid w:val="0019395A"/>
    <w:rsid w:val="001C6560"/>
    <w:rsid w:val="002229ED"/>
    <w:rsid w:val="002417F4"/>
    <w:rsid w:val="002929F0"/>
    <w:rsid w:val="002C2460"/>
    <w:rsid w:val="002C2563"/>
    <w:rsid w:val="003340EB"/>
    <w:rsid w:val="00343FBB"/>
    <w:rsid w:val="0037096C"/>
    <w:rsid w:val="003A69AF"/>
    <w:rsid w:val="003C55ED"/>
    <w:rsid w:val="003D0FBD"/>
    <w:rsid w:val="003D70F3"/>
    <w:rsid w:val="00401E15"/>
    <w:rsid w:val="0040495A"/>
    <w:rsid w:val="00442E13"/>
    <w:rsid w:val="004543A6"/>
    <w:rsid w:val="00480808"/>
    <w:rsid w:val="004B5284"/>
    <w:rsid w:val="004C5B2E"/>
    <w:rsid w:val="00565E2F"/>
    <w:rsid w:val="00595F26"/>
    <w:rsid w:val="005B5A43"/>
    <w:rsid w:val="005E5E2B"/>
    <w:rsid w:val="00610B51"/>
    <w:rsid w:val="00612B8A"/>
    <w:rsid w:val="00621657"/>
    <w:rsid w:val="006515E8"/>
    <w:rsid w:val="006532D0"/>
    <w:rsid w:val="00673B8B"/>
    <w:rsid w:val="006A1283"/>
    <w:rsid w:val="006C0177"/>
    <w:rsid w:val="006D129D"/>
    <w:rsid w:val="006E4E6A"/>
    <w:rsid w:val="006F1118"/>
    <w:rsid w:val="00741FDE"/>
    <w:rsid w:val="00751935"/>
    <w:rsid w:val="007A663D"/>
    <w:rsid w:val="007E41CF"/>
    <w:rsid w:val="007F1812"/>
    <w:rsid w:val="00805CBE"/>
    <w:rsid w:val="008347EF"/>
    <w:rsid w:val="00846626"/>
    <w:rsid w:val="008869AB"/>
    <w:rsid w:val="008B3A3F"/>
    <w:rsid w:val="00901281"/>
    <w:rsid w:val="00910CD1"/>
    <w:rsid w:val="00946252"/>
    <w:rsid w:val="0098300D"/>
    <w:rsid w:val="00991295"/>
    <w:rsid w:val="009C058C"/>
    <w:rsid w:val="009D0DAE"/>
    <w:rsid w:val="009E37DE"/>
    <w:rsid w:val="009F0B81"/>
    <w:rsid w:val="009F13BA"/>
    <w:rsid w:val="00A030A4"/>
    <w:rsid w:val="00A11F28"/>
    <w:rsid w:val="00A36F67"/>
    <w:rsid w:val="00A578E4"/>
    <w:rsid w:val="00A63B2D"/>
    <w:rsid w:val="00A63B5E"/>
    <w:rsid w:val="00AB1341"/>
    <w:rsid w:val="00AE267E"/>
    <w:rsid w:val="00B530AA"/>
    <w:rsid w:val="00B8163C"/>
    <w:rsid w:val="00B9352B"/>
    <w:rsid w:val="00B9569D"/>
    <w:rsid w:val="00BA6B85"/>
    <w:rsid w:val="00BA7152"/>
    <w:rsid w:val="00BB7BED"/>
    <w:rsid w:val="00BD3D4F"/>
    <w:rsid w:val="00BD6A13"/>
    <w:rsid w:val="00BF473C"/>
    <w:rsid w:val="00BF5AAA"/>
    <w:rsid w:val="00C50B3B"/>
    <w:rsid w:val="00C62B67"/>
    <w:rsid w:val="00C93E75"/>
    <w:rsid w:val="00CB2712"/>
    <w:rsid w:val="00CD21A5"/>
    <w:rsid w:val="00CD5E29"/>
    <w:rsid w:val="00D25C8E"/>
    <w:rsid w:val="00D35E92"/>
    <w:rsid w:val="00D4190C"/>
    <w:rsid w:val="00D611FE"/>
    <w:rsid w:val="00D66811"/>
    <w:rsid w:val="00D906CA"/>
    <w:rsid w:val="00DE0093"/>
    <w:rsid w:val="00E12DAB"/>
    <w:rsid w:val="00E156BA"/>
    <w:rsid w:val="00E3546E"/>
    <w:rsid w:val="00EA704C"/>
    <w:rsid w:val="00EB1088"/>
    <w:rsid w:val="00ED29CF"/>
    <w:rsid w:val="00ED358E"/>
    <w:rsid w:val="00EE4599"/>
    <w:rsid w:val="00F07379"/>
    <w:rsid w:val="00F30102"/>
    <w:rsid w:val="00F353FD"/>
    <w:rsid w:val="00F4343E"/>
    <w:rsid w:val="00F6215B"/>
    <w:rsid w:val="00FC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chartTrackingRefBased/>
  <w15:docId w15:val="{D57B48FC-E4B5-4AD5-85C3-3B21D023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0123@nascon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C132E24DF3284ABBBE681CA27E95B177"/>
        <w:category>
          <w:name w:val="General"/>
          <w:gallery w:val="placeholder"/>
        </w:category>
        <w:types>
          <w:type w:val="bbPlcHdr"/>
        </w:types>
        <w:behaviors>
          <w:behavior w:val="content"/>
        </w:behaviors>
        <w:guid w:val="{124E2385-B449-49A0-8EBE-3BBEACC323C0}"/>
      </w:docPartPr>
      <w:docPartBody>
        <w:p w:rsidR="003A0629" w:rsidRDefault="0082568E" w:rsidP="0082568E">
          <w:pPr>
            <w:pStyle w:val="C132E24DF3284ABBBE681CA27E95B177"/>
          </w:pPr>
          <w:r w:rsidRPr="006F1118">
            <w:t>Your Name</w:t>
          </w:r>
        </w:p>
      </w:docPartBody>
    </w:docPart>
    <w:docPart>
      <w:docPartPr>
        <w:name w:val="A367767598DC4C9480F1D66CCADA9F6F"/>
        <w:category>
          <w:name w:val="General"/>
          <w:gallery w:val="placeholder"/>
        </w:category>
        <w:types>
          <w:type w:val="bbPlcHdr"/>
        </w:types>
        <w:behaviors>
          <w:behavior w:val="content"/>
        </w:behaviors>
        <w:guid w:val="{CEA7C1E1-96B8-4965-886F-77D88663F84B}"/>
      </w:docPartPr>
      <w:docPartBody>
        <w:p w:rsidR="003A0629" w:rsidRDefault="0082568E" w:rsidP="0082568E">
          <w:pPr>
            <w:pStyle w:val="A367767598DC4C9480F1D66CCADA9F6F"/>
          </w:pPr>
          <w:r w:rsidRPr="006F1118">
            <w:t>Your Name</w:t>
          </w:r>
        </w:p>
      </w:docPartBody>
    </w:docPart>
    <w:docPart>
      <w:docPartPr>
        <w:name w:val="1D4FEEBF63EC46FE97A4A1B9AE5A51E1"/>
        <w:category>
          <w:name w:val="General"/>
          <w:gallery w:val="placeholder"/>
        </w:category>
        <w:types>
          <w:type w:val="bbPlcHdr"/>
        </w:types>
        <w:behaviors>
          <w:behavior w:val="content"/>
        </w:behaviors>
        <w:guid w:val="{6AF06C6C-85FA-49F9-B786-9C11500FB7C1}"/>
      </w:docPartPr>
      <w:docPartBody>
        <w:p w:rsidR="003A0629" w:rsidRDefault="0082568E" w:rsidP="0082568E">
          <w:pPr>
            <w:pStyle w:val="1D4FEEBF63EC46FE97A4A1B9AE5A51E1"/>
          </w:pPr>
          <w:r w:rsidRPr="006F1118">
            <w:t>Your Name</w:t>
          </w:r>
        </w:p>
      </w:docPartBody>
    </w:docPart>
    <w:docPart>
      <w:docPartPr>
        <w:name w:val="35B9DD5F2E5C4A3BB9B64B015601501C"/>
        <w:category>
          <w:name w:val="General"/>
          <w:gallery w:val="placeholder"/>
        </w:category>
        <w:types>
          <w:type w:val="bbPlcHdr"/>
        </w:types>
        <w:behaviors>
          <w:behavior w:val="content"/>
        </w:behaviors>
        <w:guid w:val="{62C45A4C-6EC4-4F40-86E1-2DE87462C80E}"/>
      </w:docPartPr>
      <w:docPartBody>
        <w:p w:rsidR="00000000" w:rsidRDefault="003A0629" w:rsidP="003A0629">
          <w:pPr>
            <w:pStyle w:val="35B9DD5F2E5C4A3BB9B64B015601501C"/>
          </w:pPr>
          <w:r w:rsidRPr="006F1118">
            <w:t>Your Name</w:t>
          </w:r>
        </w:p>
      </w:docPartBody>
    </w:docPart>
    <w:docPart>
      <w:docPartPr>
        <w:name w:val="0932FA3A7D484E179AC73FE04B239C1F"/>
        <w:category>
          <w:name w:val="General"/>
          <w:gallery w:val="placeholder"/>
        </w:category>
        <w:types>
          <w:type w:val="bbPlcHdr"/>
        </w:types>
        <w:behaviors>
          <w:behavior w:val="content"/>
        </w:behaviors>
        <w:guid w:val="{6B3D31D5-B4BA-4192-B280-C4B99C6B46BF}"/>
      </w:docPartPr>
      <w:docPartBody>
        <w:p w:rsidR="00000000" w:rsidRDefault="003A0629" w:rsidP="003A0629">
          <w:pPr>
            <w:pStyle w:val="0932FA3A7D484E179AC73FE04B239C1F"/>
          </w:pPr>
          <w:r w:rsidRPr="006F1118">
            <w:t>Your Name</w:t>
          </w:r>
        </w:p>
      </w:docPartBody>
    </w:docPart>
    <w:docPart>
      <w:docPartPr>
        <w:name w:val="84F6B059448F484CB08C8C395EA01482"/>
        <w:category>
          <w:name w:val="General"/>
          <w:gallery w:val="placeholder"/>
        </w:category>
        <w:types>
          <w:type w:val="bbPlcHdr"/>
        </w:types>
        <w:behaviors>
          <w:behavior w:val="content"/>
        </w:behaviors>
        <w:guid w:val="{51D00000-E194-4DFC-B1E7-63BE09378458}"/>
      </w:docPartPr>
      <w:docPartBody>
        <w:p w:rsidR="00000000" w:rsidRDefault="003A0629" w:rsidP="003A0629">
          <w:pPr>
            <w:pStyle w:val="84F6B059448F484CB08C8C395EA01482"/>
          </w:pPr>
          <w:r w:rsidRPr="006F1118">
            <w:t>Your Name</w:t>
          </w:r>
        </w:p>
      </w:docPartBody>
    </w:docPart>
    <w:docPart>
      <w:docPartPr>
        <w:name w:val="3AA2E559D6F44CC88CFFD3BF803BB86D"/>
        <w:category>
          <w:name w:val="General"/>
          <w:gallery w:val="placeholder"/>
        </w:category>
        <w:types>
          <w:type w:val="bbPlcHdr"/>
        </w:types>
        <w:behaviors>
          <w:behavior w:val="content"/>
        </w:behaviors>
        <w:guid w:val="{9184FC81-7315-4848-9E98-9068D0425ADE}"/>
      </w:docPartPr>
      <w:docPartBody>
        <w:p w:rsidR="00000000" w:rsidRDefault="003A0629" w:rsidP="003A0629">
          <w:pPr>
            <w:pStyle w:val="3AA2E559D6F44CC88CFFD3BF803BB86D"/>
          </w:pPr>
          <w:r w:rsidRPr="006F1118">
            <w:t>Your Name</w:t>
          </w:r>
        </w:p>
      </w:docPartBody>
    </w:docPart>
    <w:docPart>
      <w:docPartPr>
        <w:name w:val="818C2266131C4E188727DAA87EACA74F"/>
        <w:category>
          <w:name w:val="General"/>
          <w:gallery w:val="placeholder"/>
        </w:category>
        <w:types>
          <w:type w:val="bbPlcHdr"/>
        </w:types>
        <w:behaviors>
          <w:behavior w:val="content"/>
        </w:behaviors>
        <w:guid w:val="{B5F07C29-3176-4AA5-AB30-D3083EC714FA}"/>
      </w:docPartPr>
      <w:docPartBody>
        <w:p w:rsidR="00000000" w:rsidRDefault="003A0629" w:rsidP="003A0629">
          <w:pPr>
            <w:pStyle w:val="818C2266131C4E188727DAA87EACA74F"/>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68"/>
    <w:rsid w:val="003A0629"/>
    <w:rsid w:val="0041163F"/>
    <w:rsid w:val="0051532C"/>
    <w:rsid w:val="0082485F"/>
    <w:rsid w:val="0082568E"/>
    <w:rsid w:val="00AA05E9"/>
    <w:rsid w:val="00B72671"/>
    <w:rsid w:val="00E92543"/>
    <w:rsid w:val="00F21068"/>
    <w:rsid w:val="00F2644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244</TotalTime>
  <Pages>11</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NEWBURY</dc:creator>
  <cp:keywords/>
  <cp:lastModifiedBy>BRIAN NEWBURY</cp:lastModifiedBy>
  <cp:revision>10</cp:revision>
  <dcterms:created xsi:type="dcterms:W3CDTF">2019-01-06T22:52:00Z</dcterms:created>
  <dcterms:modified xsi:type="dcterms:W3CDTF">2019-01-07T06:04:00Z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