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2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7996"/>
        <w:gridCol w:w="212"/>
        <w:gridCol w:w="212"/>
        <w:gridCol w:w="940"/>
      </w:tblGrid>
      <w:tr w:rsidR="00A36F67" w:rsidRPr="003D0FBD" w14:paraId="48AEBE61" w14:textId="77777777" w:rsidTr="00D25C8E">
        <w:trPr>
          <w:trHeight w:val="1296"/>
          <w:tblHeader/>
        </w:trPr>
        <w:tc>
          <w:tcPr>
            <w:tcW w:w="7996" w:type="dxa"/>
            <w:shd w:val="clear" w:color="auto" w:fill="EBEBEB" w:themeFill="background2"/>
            <w:tcMar>
              <w:left w:w="360" w:type="dxa"/>
            </w:tcMar>
            <w:vAlign w:val="center"/>
          </w:tcPr>
          <w:sdt>
            <w:sdtPr>
              <w:alias w:val="Enter Your Name:"/>
              <w:tag w:val="Enter Your Name:"/>
              <w:id w:val="1888060227"/>
              <w:placeholder>
                <w:docPart w:val="E75BF6609B35417AAA29941860D86E5A"/>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4C1CCFAA" w14:textId="77777777" w:rsidR="00A36F67" w:rsidRPr="00D611FE" w:rsidRDefault="00E83272" w:rsidP="00D611FE">
                <w:pPr>
                  <w:pStyle w:val="Title"/>
                </w:pPr>
                <w:r>
                  <w:t>North Side Area Recordings</w:t>
                </w:r>
              </w:p>
            </w:sdtContent>
          </w:sdt>
          <w:p w14:paraId="1FA87AB5" w14:textId="436BC89C" w:rsidR="00A36F67" w:rsidRPr="003D0FBD" w:rsidRDefault="003D7A30" w:rsidP="00343FBB">
            <w:pPr>
              <w:pStyle w:val="SenderAddress"/>
            </w:pPr>
            <w:r>
              <w:t>November</w:t>
            </w:r>
            <w:r w:rsidR="00A63B2D">
              <w:t xml:space="preserve"> </w:t>
            </w:r>
            <w:r>
              <w:t>4</w:t>
            </w:r>
            <w:r w:rsidR="00323C00" w:rsidRPr="00323C00">
              <w:rPr>
                <w:vertAlign w:val="superscript"/>
              </w:rPr>
              <w:t>th</w:t>
            </w:r>
            <w:r w:rsidR="00A63B2D">
              <w:t>, 2018</w:t>
            </w:r>
          </w:p>
        </w:tc>
        <w:tc>
          <w:tcPr>
            <w:tcW w:w="212" w:type="dxa"/>
            <w:shd w:val="clear" w:color="auto" w:fill="17AE92" w:themeFill="accent1"/>
            <w:vAlign w:val="center"/>
          </w:tcPr>
          <w:p w14:paraId="1D782B60" w14:textId="77777777" w:rsidR="00A36F67" w:rsidRPr="003D0FBD" w:rsidRDefault="00A36F67" w:rsidP="00F12278"/>
        </w:tc>
        <w:tc>
          <w:tcPr>
            <w:tcW w:w="212" w:type="dxa"/>
            <w:shd w:val="clear" w:color="auto" w:fill="F7A23F" w:themeFill="accent2"/>
            <w:vAlign w:val="center"/>
          </w:tcPr>
          <w:p w14:paraId="2624CF81" w14:textId="77777777" w:rsidR="00A36F67" w:rsidRPr="003D0FBD" w:rsidRDefault="00A36F67" w:rsidP="00F12278"/>
        </w:tc>
        <w:tc>
          <w:tcPr>
            <w:tcW w:w="940" w:type="dxa"/>
            <w:shd w:val="clear" w:color="auto" w:fill="6F7E84" w:themeFill="accent3"/>
            <w:vAlign w:val="center"/>
          </w:tcPr>
          <w:p w14:paraId="6D39423B" w14:textId="77777777" w:rsidR="00A36F67" w:rsidRPr="003D0FBD" w:rsidRDefault="00A36F67" w:rsidP="00F12278"/>
        </w:tc>
      </w:tr>
    </w:tbl>
    <w:p w14:paraId="5ACEEEB2" w14:textId="474AF79D" w:rsidR="00156EF1" w:rsidRDefault="00A63B2D" w:rsidP="00B33B1A">
      <w:pPr>
        <w:pStyle w:val="Date"/>
        <w:spacing w:after="0"/>
      </w:pPr>
      <w:r>
        <w:t>Meeting was opened with the serenity prayer at 1</w:t>
      </w:r>
      <w:r w:rsidR="00323C00">
        <w:t>:</w:t>
      </w:r>
      <w:r w:rsidR="003D7A30">
        <w:t>15</w:t>
      </w:r>
      <w:r w:rsidR="00323C00">
        <w:t xml:space="preserve"> </w:t>
      </w:r>
      <w:r>
        <w:t xml:space="preserve">PM by </w:t>
      </w:r>
      <w:r w:rsidR="00323C00">
        <w:t>the ASC Facilitator.</w:t>
      </w:r>
    </w:p>
    <w:p w14:paraId="4FA7FB9A" w14:textId="70128DEA" w:rsidR="00156EF1" w:rsidRDefault="00A63B2D" w:rsidP="00B33B1A">
      <w:pPr>
        <w:spacing w:after="0"/>
      </w:pPr>
      <w:r>
        <w:t>T</w:t>
      </w:r>
      <w:r w:rsidR="00323C00">
        <w:t>raditions</w:t>
      </w:r>
      <w:r>
        <w:t xml:space="preserve"> read by </w:t>
      </w:r>
      <w:r w:rsidR="00323C00">
        <w:t>J</w:t>
      </w:r>
      <w:r w:rsidR="003D7A30">
        <w:t>e</w:t>
      </w:r>
      <w:r w:rsidR="0006106E">
        <w:t>remy L.</w:t>
      </w:r>
    </w:p>
    <w:p w14:paraId="01228BC3" w14:textId="1A2F656A" w:rsidR="00A63B2D" w:rsidRPr="003D0FBD" w:rsidRDefault="00A63B2D" w:rsidP="00B33B1A">
      <w:pPr>
        <w:spacing w:after="0"/>
      </w:pPr>
      <w:r>
        <w:t xml:space="preserve">Concepts read by </w:t>
      </w:r>
      <w:r w:rsidR="003D7A30">
        <w:t>Josh</w:t>
      </w:r>
      <w:r w:rsidR="00033C7C">
        <w:t>.</w:t>
      </w:r>
      <w:r w:rsidR="00323C00">
        <w:t xml:space="preserve"> </w:t>
      </w:r>
      <w:r>
        <w:t xml:space="preserve"> </w:t>
      </w:r>
    </w:p>
    <w:p w14:paraId="7A6C3415" w14:textId="6203FF16" w:rsidR="00156EF1" w:rsidRDefault="00323C00" w:rsidP="00B33B1A">
      <w:pPr>
        <w:pStyle w:val="RecipientAddress"/>
        <w:spacing w:after="0"/>
      </w:pPr>
      <w:r>
        <w:t>ASC purpose read by Jean</w:t>
      </w:r>
      <w:r w:rsidR="0006106E">
        <w:t>nie B.</w:t>
      </w:r>
    </w:p>
    <w:p w14:paraId="6378BB71" w14:textId="00CE6F75" w:rsidR="00156EF1" w:rsidRDefault="003D7A30" w:rsidP="00B33B1A">
      <w:pPr>
        <w:pStyle w:val="RecipientAddress"/>
        <w:spacing w:after="0"/>
      </w:pPr>
      <w:r>
        <w:t>Service prayer read by Richard</w:t>
      </w:r>
      <w:r w:rsidR="0006106E">
        <w:t xml:space="preserve"> </w:t>
      </w:r>
    </w:p>
    <w:p w14:paraId="48B1AD40" w14:textId="1150CEA6" w:rsidR="00A63B2D" w:rsidRDefault="00A63B2D" w:rsidP="00A63B2D">
      <w:pPr>
        <w:pStyle w:val="RecipientAddress"/>
      </w:pPr>
    </w:p>
    <w:p w14:paraId="6414613D" w14:textId="6D363B3A" w:rsidR="00A63B2D" w:rsidRPr="001D7514" w:rsidRDefault="00A63B2D" w:rsidP="00A63B2D">
      <w:pPr>
        <w:pStyle w:val="RecipientAddress"/>
        <w:rPr>
          <w:b/>
          <w:sz w:val="24"/>
        </w:rPr>
      </w:pPr>
      <w:r w:rsidRPr="001D7514">
        <w:rPr>
          <w:b/>
          <w:sz w:val="24"/>
        </w:rPr>
        <w:t xml:space="preserve">Roll Call </w:t>
      </w:r>
      <w:r w:rsidR="00033C7C">
        <w:rPr>
          <w:b/>
          <w:sz w:val="24"/>
        </w:rPr>
        <w:t xml:space="preserve">Area Groups: </w:t>
      </w:r>
    </w:p>
    <w:p w14:paraId="16FD00EC" w14:textId="3739B7CC" w:rsidR="00A63B2D" w:rsidRDefault="00A63B2D" w:rsidP="00A63B2D">
      <w:pPr>
        <w:pStyle w:val="RecipientAddress"/>
        <w:numPr>
          <w:ilvl w:val="0"/>
          <w:numId w:val="12"/>
        </w:numPr>
      </w:pPr>
      <w:r>
        <w:t>BAM</w:t>
      </w:r>
      <w:r w:rsidR="00323C00">
        <w:t xml:space="preserve">_ </w:t>
      </w:r>
      <w:r w:rsidR="003D7A30">
        <w:t>P</w:t>
      </w:r>
      <w:r w:rsidR="00323C00">
        <w:t>resen</w:t>
      </w:r>
      <w:r w:rsidR="00E866ED">
        <w:t>t</w:t>
      </w:r>
    </w:p>
    <w:p w14:paraId="587989C1" w14:textId="6AC35055" w:rsidR="00A63B2D" w:rsidRDefault="00A63B2D" w:rsidP="00A63B2D">
      <w:pPr>
        <w:pStyle w:val="RecipientAddress"/>
        <w:numPr>
          <w:ilvl w:val="0"/>
          <w:numId w:val="12"/>
        </w:numPr>
      </w:pPr>
      <w:r>
        <w:t xml:space="preserve">BLTN </w:t>
      </w:r>
      <w:r w:rsidR="0019395A">
        <w:t>_ Present</w:t>
      </w:r>
    </w:p>
    <w:p w14:paraId="28CC8F85" w14:textId="0E5D8AA6" w:rsidR="00A63B2D" w:rsidRDefault="00A63B2D" w:rsidP="00A63B2D">
      <w:pPr>
        <w:pStyle w:val="RecipientAddress"/>
        <w:numPr>
          <w:ilvl w:val="0"/>
          <w:numId w:val="12"/>
        </w:numPr>
      </w:pPr>
      <w:r>
        <w:t>Hope Without Dope</w:t>
      </w:r>
      <w:r w:rsidR="00323C00">
        <w:t>_ Not present</w:t>
      </w:r>
    </w:p>
    <w:p w14:paraId="501EFA6A" w14:textId="30370662" w:rsidR="00A63B2D" w:rsidRDefault="00A63B2D" w:rsidP="00A63B2D">
      <w:pPr>
        <w:pStyle w:val="RecipientAddress"/>
        <w:numPr>
          <w:ilvl w:val="0"/>
          <w:numId w:val="12"/>
        </w:numPr>
      </w:pPr>
      <w:r>
        <w:t xml:space="preserve">Recovery in </w:t>
      </w:r>
      <w:r w:rsidR="002929F0">
        <w:t xml:space="preserve">Progress _ Present </w:t>
      </w:r>
    </w:p>
    <w:p w14:paraId="05CF9DB0" w14:textId="0EC17D19" w:rsidR="00A63B2D" w:rsidRDefault="00A63B2D" w:rsidP="00A63B2D">
      <w:pPr>
        <w:pStyle w:val="RecipientAddress"/>
        <w:numPr>
          <w:ilvl w:val="0"/>
          <w:numId w:val="12"/>
        </w:numPr>
      </w:pPr>
      <w:r>
        <w:t xml:space="preserve">Serious </w:t>
      </w:r>
      <w:r w:rsidR="0019395A">
        <w:t xml:space="preserve">Undertakings _ Present </w:t>
      </w:r>
      <w:r>
        <w:t xml:space="preserve"> </w:t>
      </w:r>
    </w:p>
    <w:p w14:paraId="52248961" w14:textId="673DCF47" w:rsidR="0019395A" w:rsidRDefault="00323C00" w:rsidP="00A63B2D">
      <w:pPr>
        <w:pStyle w:val="RecipientAddress"/>
        <w:numPr>
          <w:ilvl w:val="0"/>
          <w:numId w:val="12"/>
        </w:numPr>
      </w:pPr>
      <w:r>
        <w:t>New Hope_ Present</w:t>
      </w:r>
    </w:p>
    <w:p w14:paraId="6E5073DE" w14:textId="14A162F2" w:rsidR="00A63B2D" w:rsidRDefault="0019395A" w:rsidP="00A63B2D">
      <w:pPr>
        <w:pStyle w:val="RecipientAddress"/>
        <w:numPr>
          <w:ilvl w:val="0"/>
          <w:numId w:val="12"/>
        </w:numPr>
      </w:pPr>
      <w:r>
        <w:t>Woodlands NA</w:t>
      </w:r>
      <w:r w:rsidR="00323C00">
        <w:t>_ Present</w:t>
      </w:r>
      <w:r w:rsidR="00A63B2D">
        <w:t xml:space="preserve"> </w:t>
      </w:r>
    </w:p>
    <w:p w14:paraId="40456469" w14:textId="6C227702" w:rsidR="0019395A" w:rsidRDefault="0019395A" w:rsidP="00A63B2D">
      <w:pPr>
        <w:pStyle w:val="RecipientAddress"/>
        <w:numPr>
          <w:ilvl w:val="0"/>
          <w:numId w:val="12"/>
        </w:numPr>
      </w:pPr>
      <w:r>
        <w:t>New Attitudes Tomball NA</w:t>
      </w:r>
      <w:r w:rsidR="00323C00">
        <w:t>_ Not present</w:t>
      </w:r>
    </w:p>
    <w:p w14:paraId="54729343" w14:textId="0B12ABF1" w:rsidR="00A63B2D" w:rsidRDefault="00A63B2D" w:rsidP="00A63B2D">
      <w:pPr>
        <w:pStyle w:val="RecipientAddress"/>
        <w:numPr>
          <w:ilvl w:val="0"/>
          <w:numId w:val="12"/>
        </w:numPr>
      </w:pPr>
      <w:r>
        <w:t xml:space="preserve">Cypress Group of NA </w:t>
      </w:r>
      <w:r w:rsidR="0019395A">
        <w:t xml:space="preserve">_ Present </w:t>
      </w:r>
    </w:p>
    <w:p w14:paraId="36F77632" w14:textId="0D21A728" w:rsidR="00B116D4" w:rsidRDefault="00A63B2D" w:rsidP="00B116D4">
      <w:pPr>
        <w:pStyle w:val="RecipientAddress"/>
        <w:numPr>
          <w:ilvl w:val="0"/>
          <w:numId w:val="12"/>
        </w:numPr>
      </w:pPr>
      <w:r>
        <w:t>Happy Joyous and Free</w:t>
      </w:r>
      <w:r w:rsidR="0019395A">
        <w:t xml:space="preserve">_ </w:t>
      </w:r>
      <w:r w:rsidR="003D7A30">
        <w:t xml:space="preserve">Not </w:t>
      </w:r>
      <w:r w:rsidR="0019395A">
        <w:t xml:space="preserve">Present </w:t>
      </w:r>
    </w:p>
    <w:p w14:paraId="36BF0286" w14:textId="37921BD6" w:rsidR="00033C7C" w:rsidRPr="00033C7C" w:rsidRDefault="00033C7C" w:rsidP="00B33B1A">
      <w:pPr>
        <w:pStyle w:val="RecipientAddress"/>
        <w:rPr>
          <w:b/>
          <w:sz w:val="24"/>
        </w:rPr>
      </w:pPr>
      <w:r>
        <w:rPr>
          <w:b/>
          <w:sz w:val="24"/>
        </w:rPr>
        <w:t xml:space="preserve">Area Service </w:t>
      </w:r>
      <w:r w:rsidR="00610B51" w:rsidRPr="00B33B1A">
        <w:rPr>
          <w:b/>
          <w:sz w:val="24"/>
        </w:rPr>
        <w:t xml:space="preserve">Committee </w:t>
      </w:r>
      <w:r w:rsidR="0019395A" w:rsidRPr="00B33B1A">
        <w:rPr>
          <w:b/>
          <w:sz w:val="24"/>
        </w:rPr>
        <w:t>R</w:t>
      </w:r>
      <w:r w:rsidR="0023521C" w:rsidRPr="00B33B1A">
        <w:rPr>
          <w:b/>
          <w:sz w:val="24"/>
        </w:rPr>
        <w:t>oll Call</w:t>
      </w:r>
      <w:r>
        <w:rPr>
          <w:b/>
          <w:sz w:val="24"/>
        </w:rPr>
        <w:t>:</w:t>
      </w:r>
    </w:p>
    <w:p w14:paraId="1C3853BE" w14:textId="57FEBD1E" w:rsidR="00857612" w:rsidRDefault="0023521C" w:rsidP="00857612">
      <w:pPr>
        <w:pStyle w:val="Signature"/>
        <w:numPr>
          <w:ilvl w:val="0"/>
          <w:numId w:val="13"/>
        </w:numPr>
        <w:spacing w:after="0"/>
        <w:rPr>
          <w:b/>
        </w:rPr>
      </w:pPr>
      <w:r>
        <w:rPr>
          <w:b/>
        </w:rPr>
        <w:t xml:space="preserve">Facilitator_ Present </w:t>
      </w:r>
    </w:p>
    <w:p w14:paraId="260756BD" w14:textId="6DA11710" w:rsidR="003D7A30" w:rsidRPr="003D7A30" w:rsidRDefault="0023521C" w:rsidP="003D7A30">
      <w:pPr>
        <w:pStyle w:val="Signature"/>
        <w:numPr>
          <w:ilvl w:val="0"/>
          <w:numId w:val="13"/>
        </w:numPr>
        <w:spacing w:after="0"/>
        <w:rPr>
          <w:b/>
        </w:rPr>
      </w:pPr>
      <w:r>
        <w:rPr>
          <w:b/>
        </w:rPr>
        <w:t xml:space="preserve">Co- Facilitator_ </w:t>
      </w:r>
      <w:r w:rsidR="00857612">
        <w:rPr>
          <w:b/>
        </w:rPr>
        <w:t>Open</w:t>
      </w:r>
    </w:p>
    <w:p w14:paraId="284E49BF" w14:textId="730A4FB7" w:rsidR="00857612" w:rsidRDefault="00857612" w:rsidP="00857612">
      <w:pPr>
        <w:pStyle w:val="Signature"/>
        <w:numPr>
          <w:ilvl w:val="0"/>
          <w:numId w:val="13"/>
        </w:numPr>
        <w:spacing w:after="0"/>
        <w:rPr>
          <w:b/>
        </w:rPr>
      </w:pPr>
      <w:r>
        <w:rPr>
          <w:b/>
        </w:rPr>
        <w:t>Recorder</w:t>
      </w:r>
      <w:r w:rsidR="0023521C">
        <w:rPr>
          <w:b/>
        </w:rPr>
        <w:t xml:space="preserve"> _ </w:t>
      </w:r>
      <w:r w:rsidR="003D7A30">
        <w:rPr>
          <w:b/>
        </w:rPr>
        <w:t>Present</w:t>
      </w:r>
    </w:p>
    <w:p w14:paraId="47026550" w14:textId="3F1A67BB" w:rsidR="00857612" w:rsidRDefault="0019395A" w:rsidP="00857612">
      <w:pPr>
        <w:pStyle w:val="Signature"/>
        <w:numPr>
          <w:ilvl w:val="0"/>
          <w:numId w:val="13"/>
        </w:numPr>
        <w:spacing w:after="0"/>
        <w:rPr>
          <w:b/>
        </w:rPr>
      </w:pPr>
      <w:r w:rsidRPr="00BD6A13">
        <w:rPr>
          <w:b/>
        </w:rPr>
        <w:t xml:space="preserve">RCM </w:t>
      </w:r>
      <w:r w:rsidR="0023521C">
        <w:rPr>
          <w:b/>
        </w:rPr>
        <w:t xml:space="preserve">1_ </w:t>
      </w:r>
      <w:r w:rsidR="003D7A30">
        <w:rPr>
          <w:b/>
        </w:rPr>
        <w:t>Absent</w:t>
      </w:r>
    </w:p>
    <w:p w14:paraId="047C8E4F" w14:textId="5F865291" w:rsidR="00857612" w:rsidRDefault="0023521C" w:rsidP="00857612">
      <w:pPr>
        <w:pStyle w:val="Signature"/>
        <w:numPr>
          <w:ilvl w:val="0"/>
          <w:numId w:val="13"/>
        </w:numPr>
        <w:spacing w:after="0"/>
        <w:rPr>
          <w:b/>
        </w:rPr>
      </w:pPr>
      <w:r>
        <w:rPr>
          <w:b/>
        </w:rPr>
        <w:t>RCM 2 _ Open</w:t>
      </w:r>
    </w:p>
    <w:p w14:paraId="223F9CED" w14:textId="0948F1DF" w:rsidR="003D7A30" w:rsidRDefault="0023521C" w:rsidP="00857612">
      <w:pPr>
        <w:pStyle w:val="Signature"/>
        <w:numPr>
          <w:ilvl w:val="0"/>
          <w:numId w:val="13"/>
        </w:numPr>
        <w:spacing w:after="0" w:line="240" w:lineRule="auto"/>
        <w:rPr>
          <w:b/>
        </w:rPr>
      </w:pPr>
      <w:r>
        <w:rPr>
          <w:b/>
        </w:rPr>
        <w:t xml:space="preserve">H&amp;I </w:t>
      </w:r>
      <w:r w:rsidR="003D7A30">
        <w:rPr>
          <w:b/>
        </w:rPr>
        <w:t>_</w:t>
      </w:r>
      <w:r>
        <w:rPr>
          <w:b/>
        </w:rPr>
        <w:t xml:space="preserve"> </w:t>
      </w:r>
      <w:r w:rsidR="003D7A30">
        <w:rPr>
          <w:b/>
        </w:rPr>
        <w:t>Present</w:t>
      </w:r>
    </w:p>
    <w:p w14:paraId="05FE3AB9" w14:textId="4E73A7D1" w:rsidR="003D7A30" w:rsidRDefault="003D7A30" w:rsidP="00857612">
      <w:pPr>
        <w:pStyle w:val="Signature"/>
        <w:numPr>
          <w:ilvl w:val="0"/>
          <w:numId w:val="13"/>
        </w:numPr>
        <w:spacing w:after="0" w:line="240" w:lineRule="auto"/>
        <w:rPr>
          <w:b/>
        </w:rPr>
      </w:pPr>
      <w:r>
        <w:rPr>
          <w:b/>
        </w:rPr>
        <w:t>Treasurer_ Absent</w:t>
      </w:r>
    </w:p>
    <w:p w14:paraId="409DF2FA" w14:textId="1BDC00B5" w:rsidR="003D7A30" w:rsidRDefault="00033C7C" w:rsidP="00857612">
      <w:pPr>
        <w:pStyle w:val="Signature"/>
        <w:numPr>
          <w:ilvl w:val="0"/>
          <w:numId w:val="13"/>
        </w:numPr>
        <w:spacing w:after="0" w:line="240" w:lineRule="auto"/>
        <w:rPr>
          <w:b/>
        </w:rPr>
      </w:pPr>
      <w:r>
        <w:rPr>
          <w:b/>
        </w:rPr>
        <w:t>Web Servant</w:t>
      </w:r>
      <w:r w:rsidR="003D7A30">
        <w:rPr>
          <w:b/>
        </w:rPr>
        <w:t xml:space="preserve"> _</w:t>
      </w:r>
      <w:r>
        <w:rPr>
          <w:b/>
        </w:rPr>
        <w:t>Prese</w:t>
      </w:r>
      <w:r w:rsidR="00E866ED">
        <w:rPr>
          <w:b/>
        </w:rPr>
        <w:t>nt</w:t>
      </w:r>
    </w:p>
    <w:p w14:paraId="2E4E74C4" w14:textId="2E89E55F" w:rsidR="003D7A30" w:rsidRDefault="003D7A30" w:rsidP="00857612">
      <w:pPr>
        <w:pStyle w:val="Signature"/>
        <w:numPr>
          <w:ilvl w:val="0"/>
          <w:numId w:val="13"/>
        </w:numPr>
        <w:spacing w:after="0" w:line="240" w:lineRule="auto"/>
        <w:rPr>
          <w:b/>
        </w:rPr>
      </w:pPr>
      <w:r>
        <w:rPr>
          <w:b/>
        </w:rPr>
        <w:t>PR_ Open</w:t>
      </w:r>
    </w:p>
    <w:p w14:paraId="624A9FBE" w14:textId="2CF57495" w:rsidR="00033C7C" w:rsidRDefault="003D7A30" w:rsidP="001D7514">
      <w:pPr>
        <w:pStyle w:val="Signature"/>
        <w:numPr>
          <w:ilvl w:val="0"/>
          <w:numId w:val="13"/>
        </w:numPr>
        <w:spacing w:after="0" w:line="240" w:lineRule="auto"/>
        <w:rPr>
          <w:b/>
        </w:rPr>
      </w:pPr>
      <w:r>
        <w:rPr>
          <w:b/>
        </w:rPr>
        <w:t>Activities _ Present</w:t>
      </w:r>
    </w:p>
    <w:p w14:paraId="18B4B3A7" w14:textId="6EAEA006" w:rsidR="00857612" w:rsidRDefault="00857612" w:rsidP="00033C7C">
      <w:pPr>
        <w:pStyle w:val="Signature"/>
        <w:spacing w:after="0" w:line="240" w:lineRule="auto"/>
        <w:rPr>
          <w:b/>
          <w:sz w:val="28"/>
        </w:rPr>
      </w:pPr>
      <w:r w:rsidRPr="00033C7C">
        <w:rPr>
          <w:b/>
          <w:sz w:val="28"/>
        </w:rPr>
        <w:lastRenderedPageBreak/>
        <w:t>Service Committee Reports</w:t>
      </w:r>
    </w:p>
    <w:p w14:paraId="3C3DF154" w14:textId="4F2E345E" w:rsidR="00B116D4" w:rsidRPr="00B116D4" w:rsidRDefault="00B116D4" w:rsidP="00B116D4">
      <w:pPr>
        <w:rPr>
          <w:b/>
          <w:sz w:val="24"/>
          <w:u w:val="single"/>
        </w:rPr>
      </w:pPr>
      <w:r w:rsidRPr="00B116D4">
        <w:rPr>
          <w:b/>
          <w:sz w:val="24"/>
          <w:u w:val="single"/>
        </w:rPr>
        <w:t xml:space="preserve">Recorder:  </w:t>
      </w:r>
    </w:p>
    <w:p w14:paraId="3A9BD244" w14:textId="2C09DF72" w:rsidR="00B116D4" w:rsidRPr="00B116D4" w:rsidRDefault="00B116D4" w:rsidP="00B116D4">
      <w:pPr>
        <w:rPr>
          <w:b/>
          <w:sz w:val="24"/>
        </w:rPr>
      </w:pPr>
      <w:r>
        <w:rPr>
          <w:b/>
          <w:sz w:val="24"/>
        </w:rPr>
        <w:t xml:space="preserve">The recorders report was read and accepted by the ASC as submitted. </w:t>
      </w:r>
    </w:p>
    <w:p w14:paraId="33AE4B87" w14:textId="784BBAFD" w:rsidR="005B6C06" w:rsidRPr="00B116D4" w:rsidRDefault="001D7514" w:rsidP="00B116D4">
      <w:pPr>
        <w:rPr>
          <w:b/>
          <w:u w:val="single"/>
        </w:rPr>
      </w:pPr>
      <w:r w:rsidRPr="00B116D4">
        <w:rPr>
          <w:b/>
          <w:u w:val="single"/>
        </w:rPr>
        <w:t>RCM 1</w:t>
      </w:r>
      <w:r w:rsidR="00E866ED">
        <w:rPr>
          <w:b/>
          <w:u w:val="single"/>
        </w:rPr>
        <w:t xml:space="preserve"> Report:</w:t>
      </w:r>
    </w:p>
    <w:p w14:paraId="615F3947" w14:textId="6EB1BD0B" w:rsidR="001D7514" w:rsidRPr="00B116D4" w:rsidRDefault="001D7514" w:rsidP="005B6C06">
      <w:pPr>
        <w:pStyle w:val="ListParagraph"/>
        <w:rPr>
          <w:sz w:val="24"/>
        </w:rPr>
      </w:pPr>
      <w:r w:rsidRPr="00B116D4">
        <w:rPr>
          <w:sz w:val="24"/>
        </w:rPr>
        <w:t xml:space="preserve">Electronically submitted via e-mail. </w:t>
      </w:r>
    </w:p>
    <w:p w14:paraId="692B1267" w14:textId="581C299A" w:rsidR="005B6C06" w:rsidRPr="00B116D4" w:rsidRDefault="005B6C06" w:rsidP="005B6C06">
      <w:pPr>
        <w:pStyle w:val="ListParagraph"/>
        <w:rPr>
          <w:sz w:val="24"/>
        </w:rPr>
      </w:pPr>
      <w:r w:rsidRPr="00B116D4">
        <w:rPr>
          <w:sz w:val="24"/>
        </w:rPr>
        <w:t xml:space="preserve">“Hey guys! </w:t>
      </w:r>
    </w:p>
    <w:p w14:paraId="00E6C210" w14:textId="1CD3EE63" w:rsidR="005B6C06" w:rsidRPr="00B116D4" w:rsidRDefault="005B6C06" w:rsidP="005B6C06">
      <w:pPr>
        <w:pStyle w:val="ListParagraph"/>
        <w:rPr>
          <w:sz w:val="24"/>
        </w:rPr>
      </w:pPr>
      <w:r w:rsidRPr="00B116D4">
        <w:rPr>
          <w:sz w:val="24"/>
        </w:rPr>
        <w:t xml:space="preserve">As I mentioned last ASC, I will be out of town Sunday and won’t be able to make it. </w:t>
      </w:r>
    </w:p>
    <w:p w14:paraId="096D1ADE" w14:textId="39AC7464" w:rsidR="005B6C06" w:rsidRPr="00B116D4" w:rsidRDefault="005B6C06" w:rsidP="005B6C06">
      <w:pPr>
        <w:pStyle w:val="ListParagraph"/>
        <w:rPr>
          <w:sz w:val="24"/>
        </w:rPr>
      </w:pPr>
    </w:p>
    <w:p w14:paraId="27F9ED95" w14:textId="5EC9439D" w:rsidR="005B6C06" w:rsidRPr="00B116D4" w:rsidRDefault="005B6C06" w:rsidP="005B6C06">
      <w:pPr>
        <w:pStyle w:val="ListParagraph"/>
        <w:rPr>
          <w:sz w:val="24"/>
        </w:rPr>
      </w:pPr>
      <w:r w:rsidRPr="00B116D4">
        <w:rPr>
          <w:sz w:val="24"/>
        </w:rPr>
        <w:t>I don’t think there is anything new to report, but I will attend the RSC in Houston on Nov 10</w:t>
      </w:r>
      <w:r w:rsidRPr="00B116D4">
        <w:rPr>
          <w:sz w:val="24"/>
          <w:vertAlign w:val="superscript"/>
        </w:rPr>
        <w:t>th</w:t>
      </w:r>
      <w:r w:rsidRPr="00B116D4">
        <w:rPr>
          <w:sz w:val="24"/>
        </w:rPr>
        <w:t xml:space="preserve"> and will report back </w:t>
      </w:r>
      <w:r w:rsidRPr="00B116D4">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sidRPr="00B116D4">
        <w:rPr>
          <w:sz w:val="24"/>
        </w:rPr>
        <w:t xml:space="preserve"> </w:t>
      </w:r>
    </w:p>
    <w:p w14:paraId="57AAE7A8" w14:textId="528601FB" w:rsidR="005B6C06" w:rsidRDefault="005B6C06" w:rsidP="005B6C06">
      <w:pPr>
        <w:pStyle w:val="ListParagraph"/>
        <w:rPr>
          <w:b/>
          <w:sz w:val="24"/>
        </w:rPr>
      </w:pPr>
    </w:p>
    <w:p w14:paraId="7A06CDE0" w14:textId="483C3D93" w:rsidR="005B6C06" w:rsidRPr="00B116D4" w:rsidRDefault="005B6C06" w:rsidP="005B6C06">
      <w:pPr>
        <w:pStyle w:val="ListParagraph"/>
        <w:rPr>
          <w:sz w:val="24"/>
        </w:rPr>
      </w:pPr>
      <w:r w:rsidRPr="00B116D4">
        <w:rPr>
          <w:sz w:val="24"/>
        </w:rPr>
        <w:t xml:space="preserve">ILS, </w:t>
      </w:r>
    </w:p>
    <w:p w14:paraId="4A12FD0E" w14:textId="035BAABD" w:rsidR="005B6C06" w:rsidRPr="00B116D4" w:rsidRDefault="005B6C06" w:rsidP="005B6C06">
      <w:pPr>
        <w:pStyle w:val="ListParagraph"/>
        <w:rPr>
          <w:sz w:val="24"/>
        </w:rPr>
      </w:pPr>
      <w:r w:rsidRPr="00B116D4">
        <w:rPr>
          <w:sz w:val="24"/>
        </w:rPr>
        <w:t>Debbie G. “</w:t>
      </w:r>
    </w:p>
    <w:p w14:paraId="388943D1" w14:textId="349BB2BA" w:rsidR="0056241C" w:rsidRDefault="0056241C" w:rsidP="0056241C">
      <w:pPr>
        <w:rPr>
          <w:b/>
          <w:sz w:val="24"/>
        </w:rPr>
      </w:pPr>
      <w:r>
        <w:rPr>
          <w:b/>
          <w:sz w:val="24"/>
        </w:rPr>
        <w:t xml:space="preserve">            </w:t>
      </w:r>
      <w:r w:rsidR="00F12278">
        <w:rPr>
          <w:b/>
          <w:sz w:val="24"/>
        </w:rPr>
        <w:t>Reported</w:t>
      </w:r>
      <w:r>
        <w:rPr>
          <w:b/>
          <w:sz w:val="24"/>
        </w:rPr>
        <w:t xml:space="preserve"> Surveys available f</w:t>
      </w:r>
      <w:r w:rsidR="004C6F9F">
        <w:rPr>
          <w:b/>
          <w:sz w:val="24"/>
        </w:rPr>
        <w:t>or</w:t>
      </w:r>
      <w:r>
        <w:rPr>
          <w:b/>
          <w:sz w:val="24"/>
        </w:rPr>
        <w:t xml:space="preserve"> W</w:t>
      </w:r>
      <w:r w:rsidR="004C6F9F">
        <w:rPr>
          <w:b/>
          <w:sz w:val="24"/>
        </w:rPr>
        <w:t xml:space="preserve">CNA 37 </w:t>
      </w:r>
      <w:r w:rsidR="00F12278">
        <w:rPr>
          <w:b/>
          <w:sz w:val="24"/>
        </w:rPr>
        <w:t xml:space="preserve"> </w:t>
      </w:r>
      <w:bookmarkStart w:id="0" w:name="_GoBack"/>
      <w:bookmarkEnd w:id="0"/>
    </w:p>
    <w:p w14:paraId="16FE869C" w14:textId="5D4204C8" w:rsidR="00B33B1A" w:rsidRDefault="004C6F9F" w:rsidP="00B33B1A">
      <w:pPr>
        <w:rPr>
          <w:rFonts w:ascii="Helvetica" w:eastAsia="Times New Roman" w:hAnsi="Helvetica" w:cs="Helvetica"/>
          <w:sz w:val="20"/>
          <w:szCs w:val="20"/>
        </w:rPr>
      </w:pPr>
      <w:r>
        <w:rPr>
          <w:rFonts w:ascii="Helvetica" w:eastAsia="Times New Roman" w:hAnsi="Helvetica" w:cs="Helvetica"/>
          <w:sz w:val="20"/>
          <w:szCs w:val="20"/>
        </w:rPr>
        <w:t xml:space="preserve">                         </w:t>
      </w:r>
      <w:hyperlink r:id="rId10" w:history="1">
        <w:r w:rsidR="0006106E" w:rsidRPr="0089343C">
          <w:rPr>
            <w:rStyle w:val="Hyperlink"/>
            <w:rFonts w:ascii="Helvetica" w:eastAsia="Times New Roman" w:hAnsi="Helvetica" w:cs="Helvetica"/>
            <w:sz w:val="20"/>
            <w:szCs w:val="20"/>
          </w:rPr>
          <w:t>www.na.org/survey</w:t>
        </w:r>
      </w:hyperlink>
      <w:r w:rsidR="0006106E">
        <w:rPr>
          <w:rFonts w:ascii="Helvetica" w:eastAsia="Times New Roman" w:hAnsi="Helvetica" w:cs="Helvetica"/>
          <w:sz w:val="20"/>
          <w:szCs w:val="20"/>
        </w:rPr>
        <w:t xml:space="preserve"> </w:t>
      </w:r>
      <w:r w:rsidR="0056241C">
        <w:rPr>
          <w:rFonts w:ascii="Helvetica" w:eastAsia="Times New Roman" w:hAnsi="Helvetica" w:cs="Helvetica"/>
          <w:sz w:val="20"/>
          <w:szCs w:val="20"/>
        </w:rPr>
        <w:t xml:space="preserve"> It will be online through the end of November.</w:t>
      </w:r>
    </w:p>
    <w:p w14:paraId="6C5486EC" w14:textId="4D663264" w:rsidR="005B6C06" w:rsidRPr="00B116D4" w:rsidRDefault="005B6C06" w:rsidP="00B116D4">
      <w:pPr>
        <w:rPr>
          <w:rFonts w:asciiTheme="majorHAnsi" w:eastAsia="Times New Roman" w:hAnsiTheme="majorHAnsi" w:cs="Helvetica"/>
          <w:b/>
          <w:sz w:val="18"/>
          <w:szCs w:val="20"/>
          <w:u w:val="single"/>
        </w:rPr>
      </w:pPr>
      <w:r w:rsidRPr="00B116D4">
        <w:rPr>
          <w:rFonts w:asciiTheme="majorHAnsi" w:eastAsia="Times New Roman" w:hAnsiTheme="majorHAnsi" w:cs="Helvetica"/>
          <w:b/>
          <w:sz w:val="24"/>
          <w:szCs w:val="20"/>
          <w:u w:val="single"/>
        </w:rPr>
        <w:t>Treasurer</w:t>
      </w:r>
      <w:r w:rsidR="00E866ED">
        <w:rPr>
          <w:rFonts w:asciiTheme="majorHAnsi" w:eastAsia="Times New Roman" w:hAnsiTheme="majorHAnsi" w:cs="Helvetica"/>
          <w:b/>
          <w:sz w:val="24"/>
          <w:szCs w:val="20"/>
          <w:u w:val="single"/>
        </w:rPr>
        <w:t xml:space="preserve"> Report:</w:t>
      </w:r>
    </w:p>
    <w:p w14:paraId="7E78DEC2" w14:textId="63B4F398" w:rsidR="005B6C06" w:rsidRPr="00B116D4" w:rsidRDefault="005B6C06" w:rsidP="005B6C06">
      <w:pPr>
        <w:pStyle w:val="ListParagraph"/>
        <w:rPr>
          <w:rFonts w:asciiTheme="majorHAnsi" w:eastAsia="Times New Roman" w:hAnsiTheme="majorHAnsi" w:cs="Helvetica"/>
          <w:szCs w:val="20"/>
        </w:rPr>
      </w:pPr>
      <w:r w:rsidRPr="00B116D4">
        <w:rPr>
          <w:rFonts w:asciiTheme="majorHAnsi" w:eastAsia="Times New Roman" w:hAnsiTheme="majorHAnsi" w:cs="Helvetica"/>
          <w:szCs w:val="20"/>
        </w:rPr>
        <w:t xml:space="preserve">Electronically submitted via e-mail. </w:t>
      </w:r>
    </w:p>
    <w:p w14:paraId="2FF1EC68" w14:textId="1ECCD12C" w:rsidR="005B6C06" w:rsidRPr="00B116D4" w:rsidRDefault="005B6C06" w:rsidP="005B6C06">
      <w:pPr>
        <w:pStyle w:val="ListParagraph"/>
        <w:rPr>
          <w:rFonts w:asciiTheme="majorHAnsi" w:eastAsia="Times New Roman" w:hAnsiTheme="majorHAnsi" w:cs="Helvetica"/>
          <w:szCs w:val="20"/>
        </w:rPr>
      </w:pPr>
      <w:r w:rsidRPr="00B116D4">
        <w:rPr>
          <w:rFonts w:asciiTheme="majorHAnsi" w:eastAsia="Times New Roman" w:hAnsiTheme="majorHAnsi" w:cs="Helvetica"/>
          <w:szCs w:val="20"/>
        </w:rPr>
        <w:t>“I just wanted to also mention that I will not able to be at the next ASC for this Sunday.</w:t>
      </w:r>
    </w:p>
    <w:p w14:paraId="32814041" w14:textId="238ACB17" w:rsidR="005B6C06" w:rsidRPr="005B6C06" w:rsidRDefault="005B6C06" w:rsidP="005B6C06">
      <w:pPr>
        <w:pStyle w:val="ListParagraph"/>
        <w:rPr>
          <w:rFonts w:asciiTheme="majorHAnsi" w:eastAsia="Times New Roman" w:hAnsiTheme="majorHAnsi" w:cs="Helvetica"/>
          <w:b/>
          <w:szCs w:val="20"/>
        </w:rPr>
      </w:pPr>
    </w:p>
    <w:p w14:paraId="1E9E0427" w14:textId="789EC006" w:rsidR="005B6C06" w:rsidRPr="005B6C06" w:rsidRDefault="005B6C06" w:rsidP="005B6C06">
      <w:pPr>
        <w:pStyle w:val="ListParagraph"/>
        <w:rPr>
          <w:rFonts w:asciiTheme="majorHAnsi" w:eastAsia="Times New Roman" w:hAnsiTheme="majorHAnsi" w:cs="Helvetica"/>
          <w:b/>
          <w:szCs w:val="20"/>
        </w:rPr>
      </w:pPr>
      <w:r w:rsidRPr="005B6C06">
        <w:rPr>
          <w:rFonts w:asciiTheme="majorHAnsi" w:eastAsia="Times New Roman" w:hAnsiTheme="majorHAnsi" w:cs="Helvetica"/>
          <w:b/>
          <w:szCs w:val="20"/>
        </w:rPr>
        <w:t>Billie S</w:t>
      </w:r>
      <w:r w:rsidR="00B116D4">
        <w:rPr>
          <w:rFonts w:asciiTheme="majorHAnsi" w:eastAsia="Times New Roman" w:hAnsiTheme="majorHAnsi" w:cs="Helvetica"/>
          <w:b/>
          <w:szCs w:val="20"/>
        </w:rPr>
        <w:t>.</w:t>
      </w:r>
    </w:p>
    <w:p w14:paraId="23272C8F" w14:textId="742E042B" w:rsidR="00B116D4" w:rsidRPr="00B116D4" w:rsidRDefault="0019395A" w:rsidP="00B33B1A">
      <w:pPr>
        <w:rPr>
          <w:b/>
          <w:sz w:val="24"/>
          <w:u w:val="single"/>
        </w:rPr>
      </w:pPr>
      <w:r w:rsidRPr="00B116D4">
        <w:rPr>
          <w:b/>
          <w:sz w:val="24"/>
          <w:u w:val="single"/>
        </w:rPr>
        <w:t>Activities</w:t>
      </w:r>
      <w:r w:rsidR="00E866ED">
        <w:rPr>
          <w:b/>
          <w:sz w:val="24"/>
          <w:u w:val="single"/>
        </w:rPr>
        <w:t xml:space="preserve"> Report: </w:t>
      </w:r>
    </w:p>
    <w:p w14:paraId="6A59E622" w14:textId="11CDE718" w:rsidR="0019395A" w:rsidRDefault="0019395A" w:rsidP="00B33B1A">
      <w:r w:rsidRPr="00B116D4">
        <w:t xml:space="preserve"> </w:t>
      </w:r>
      <w:r w:rsidR="004C6F9F">
        <w:t xml:space="preserve">Electronically submitted written report. </w:t>
      </w:r>
    </w:p>
    <w:p w14:paraId="4FE2F676" w14:textId="30E51D34" w:rsidR="009D703B" w:rsidRDefault="009D703B" w:rsidP="00B33B1A">
      <w:r>
        <w:t>“The BLTN 28</w:t>
      </w:r>
      <w:r w:rsidRPr="009D703B">
        <w:rPr>
          <w:vertAlign w:val="superscript"/>
        </w:rPr>
        <w:t>th</w:t>
      </w:r>
      <w:r>
        <w:t xml:space="preserve"> Anniversary was good. Should be around $500.00 from BLTN for the FBTL donation.”</w:t>
      </w:r>
    </w:p>
    <w:p w14:paraId="609E10A8" w14:textId="3D75F7E3" w:rsidR="00B116D4" w:rsidRDefault="00B116D4" w:rsidP="00B33B1A">
      <w:r>
        <w:t>Continued….</w:t>
      </w:r>
    </w:p>
    <w:p w14:paraId="1C960620" w14:textId="77777777" w:rsidR="00B116D4" w:rsidRDefault="00B116D4" w:rsidP="00B33B1A"/>
    <w:p w14:paraId="658AD24D" w14:textId="270DB063" w:rsidR="00B116D4" w:rsidRDefault="00E866ED" w:rsidP="00B33B1A">
      <w:r>
        <w:lastRenderedPageBreak/>
        <w:t xml:space="preserve">Continued </w:t>
      </w:r>
      <w:r w:rsidR="00B116D4">
        <w:t xml:space="preserve">Activities </w:t>
      </w:r>
      <w:r>
        <w:t>Report,</w:t>
      </w:r>
      <w:r w:rsidR="00B116D4">
        <w:t xml:space="preserve"> Upcoming Events: </w:t>
      </w:r>
    </w:p>
    <w:p w14:paraId="11789513" w14:textId="2D8C3FFA" w:rsidR="009D703B" w:rsidRDefault="00B116D4" w:rsidP="00B33B1A">
      <w:r>
        <w:t>Gratitude</w:t>
      </w:r>
      <w:r w:rsidR="009D703B">
        <w:t xml:space="preserve"> feast Nov 17</w:t>
      </w:r>
      <w:r w:rsidR="009D703B" w:rsidRPr="009D703B">
        <w:rPr>
          <w:vertAlign w:val="superscript"/>
        </w:rPr>
        <w:t>th</w:t>
      </w:r>
      <w:r w:rsidR="009D703B">
        <w:t xml:space="preserve"> </w:t>
      </w:r>
      <w:r>
        <w:t xml:space="preserve">@ BLTN </w:t>
      </w:r>
    </w:p>
    <w:p w14:paraId="36B3BF15" w14:textId="787F184F" w:rsidR="009D703B" w:rsidRDefault="009D703B" w:rsidP="00B33B1A">
      <w:r>
        <w:t>Brian N has been asked to provide a speaker with six months -two years to share 10 to 15 minutes on gratitude at the Gratitude feast on the 17</w:t>
      </w:r>
      <w:r w:rsidRPr="009D703B">
        <w:rPr>
          <w:vertAlign w:val="superscript"/>
        </w:rPr>
        <w:t>th</w:t>
      </w:r>
      <w:r>
        <w:t xml:space="preserve">. </w:t>
      </w:r>
    </w:p>
    <w:p w14:paraId="3ED47B45" w14:textId="3AE86C0F" w:rsidR="00B116D4" w:rsidRDefault="00B116D4" w:rsidP="00B33B1A">
      <w:r>
        <w:t>Jeramy and Robert will be frying Two Turkeys at BLTN on the 17</w:t>
      </w:r>
      <w:r w:rsidRPr="00B116D4">
        <w:rPr>
          <w:vertAlign w:val="superscript"/>
        </w:rPr>
        <w:t>th</w:t>
      </w:r>
      <w:r>
        <w:t xml:space="preserve">. </w:t>
      </w:r>
    </w:p>
    <w:p w14:paraId="284B1514" w14:textId="6C7CCD18" w:rsidR="00B116D4" w:rsidRPr="00B33B1A" w:rsidRDefault="00B116D4" w:rsidP="00B33B1A">
      <w:r>
        <w:t xml:space="preserve">More discussion on this activity was held in open sharing. </w:t>
      </w:r>
    </w:p>
    <w:p w14:paraId="4F0F712C" w14:textId="28C7D785" w:rsidR="00F62FB5" w:rsidRDefault="00C04A0B" w:rsidP="00B116D4">
      <w:pPr>
        <w:rPr>
          <w:sz w:val="24"/>
        </w:rPr>
      </w:pPr>
      <w:r w:rsidRPr="00B33B1A">
        <w:rPr>
          <w:b/>
          <w:sz w:val="24"/>
          <w:u w:val="single"/>
        </w:rPr>
        <w:t>H&amp;I</w:t>
      </w:r>
      <w:r w:rsidR="00E866ED">
        <w:rPr>
          <w:b/>
          <w:sz w:val="24"/>
          <w:u w:val="single"/>
        </w:rPr>
        <w:t xml:space="preserve"> Report</w:t>
      </w:r>
      <w:r w:rsidRPr="00B33B1A">
        <w:rPr>
          <w:b/>
          <w:sz w:val="24"/>
          <w:u w:val="single"/>
        </w:rPr>
        <w:t>:</w:t>
      </w:r>
      <w:r>
        <w:rPr>
          <w:b/>
          <w:sz w:val="24"/>
        </w:rPr>
        <w:t xml:space="preserve"> </w:t>
      </w:r>
      <w:r w:rsidR="00B116D4">
        <w:rPr>
          <w:b/>
          <w:sz w:val="24"/>
        </w:rPr>
        <w:t xml:space="preserve"> </w:t>
      </w:r>
      <w:r w:rsidR="00B116D4" w:rsidRPr="00E86B5C">
        <w:rPr>
          <w:sz w:val="24"/>
        </w:rPr>
        <w:t>Ele</w:t>
      </w:r>
      <w:r w:rsidR="00E86B5C" w:rsidRPr="00E86B5C">
        <w:rPr>
          <w:sz w:val="24"/>
        </w:rPr>
        <w:t>ctronically submitted report</w:t>
      </w:r>
      <w:r w:rsidR="00E86B5C">
        <w:rPr>
          <w:sz w:val="24"/>
        </w:rPr>
        <w:t>.</w:t>
      </w:r>
    </w:p>
    <w:p w14:paraId="75969624" w14:textId="76DDC48A" w:rsidR="00E86B5C" w:rsidRPr="00F01DF9" w:rsidRDefault="00E86B5C" w:rsidP="00B116D4">
      <w:r w:rsidRPr="00F01DF9">
        <w:t xml:space="preserve">Greetings fellow servants: </w:t>
      </w:r>
    </w:p>
    <w:p w14:paraId="11E80968" w14:textId="2696A619" w:rsidR="00E86B5C" w:rsidRPr="00F01DF9" w:rsidRDefault="00E86B5C" w:rsidP="00B116D4">
      <w:r w:rsidRPr="00F01DF9">
        <w:t>I’m still trying to come up with an organized list of members and H&amp;I meetings.  As far as I know the only rock-solid meeting in the Northside Area is at the Montgomery County Jail. I’m asking all of you to please provide me with information about other endeavors. It’s going to be difficult for me to give this body accurate information without your help.</w:t>
      </w:r>
    </w:p>
    <w:p w14:paraId="56E01013" w14:textId="463BC229" w:rsidR="00F01DF9" w:rsidRPr="00F01DF9" w:rsidRDefault="00E86B5C" w:rsidP="00B116D4">
      <w:r w:rsidRPr="00F01DF9">
        <w:t xml:space="preserve">The </w:t>
      </w:r>
      <w:r w:rsidR="00F01DF9" w:rsidRPr="00F01DF9">
        <w:t>“Easy</w:t>
      </w:r>
      <w:r w:rsidRPr="00F01DF9">
        <w:t xml:space="preserve"> Does It” group @ MC jail is still meeting every Saturday at 1:00PM in the D-quad multipurpose room. The Female group meets on Wednesday afternoon at 2:00 PM. The members are being provided with the little white book,</w:t>
      </w:r>
      <w:r w:rsidR="00F01DF9" w:rsidRPr="00F01DF9">
        <w:t xml:space="preserve"> </w:t>
      </w:r>
      <w:r w:rsidRPr="00F01DF9">
        <w:t xml:space="preserve">intro guide and a scattering of the Basic Texts, JFT Meditation and </w:t>
      </w:r>
      <w:r w:rsidR="00F01DF9" w:rsidRPr="00F01DF9">
        <w:t>Twelve Step Guide books. At the next ASC I will be requesting more books. During new business today, I will be requesting more pamphlets, readings and copies of the H&amp;I periodical</w:t>
      </w:r>
      <w:r w:rsidR="00AD4D8E">
        <w:t xml:space="preserve"> </w:t>
      </w:r>
      <w:r w:rsidR="00F01DF9" w:rsidRPr="00F01DF9">
        <w:t>”Reaching Out”. I brought a copy of this booklet for the servants today to look at and hopefully we can discuss it during the sharing sessio</w:t>
      </w:r>
      <w:r w:rsidR="00E866ED">
        <w:t xml:space="preserve">n. </w:t>
      </w:r>
      <w:r w:rsidR="00F01DF9" w:rsidRPr="00F01DF9">
        <w:t>Please understand I have a lot of skills and willingness to serve this area, given your input, guidance and resources.</w:t>
      </w:r>
    </w:p>
    <w:p w14:paraId="08E06387" w14:textId="462F95BF" w:rsidR="00F01DF9" w:rsidRPr="00F01DF9" w:rsidRDefault="00F01DF9" w:rsidP="00B116D4">
      <w:r w:rsidRPr="00F01DF9">
        <w:t xml:space="preserve">Thank you very much for the opportunity to serve. </w:t>
      </w:r>
    </w:p>
    <w:p w14:paraId="2A908C97" w14:textId="04924404" w:rsidR="00F01DF9" w:rsidRPr="00F01DF9" w:rsidRDefault="00F01DF9" w:rsidP="00B116D4">
      <w:r w:rsidRPr="00F01DF9">
        <w:t xml:space="preserve">Your friend, Ben. </w:t>
      </w:r>
    </w:p>
    <w:p w14:paraId="73A1E66B" w14:textId="77777777" w:rsidR="00F01DF9" w:rsidRPr="00E86B5C" w:rsidRDefault="00F01DF9" w:rsidP="00B116D4">
      <w:pPr>
        <w:rPr>
          <w:sz w:val="24"/>
        </w:rPr>
      </w:pPr>
    </w:p>
    <w:p w14:paraId="594677E6" w14:textId="41D0C223" w:rsidR="00F01DF9" w:rsidRDefault="00BD6A13" w:rsidP="0019395A">
      <w:r w:rsidRPr="00B33B1A">
        <w:rPr>
          <w:b/>
          <w:sz w:val="24"/>
          <w:u w:val="single"/>
        </w:rPr>
        <w:t>Web Servant</w:t>
      </w:r>
      <w:r w:rsidR="00E866ED">
        <w:rPr>
          <w:b/>
          <w:sz w:val="24"/>
          <w:u w:val="single"/>
        </w:rPr>
        <w:t xml:space="preserve"> Report:</w:t>
      </w:r>
      <w:r>
        <w:rPr>
          <w:b/>
        </w:rPr>
        <w:t xml:space="preserve">  </w:t>
      </w:r>
      <w:r w:rsidR="00F01DF9">
        <w:rPr>
          <w:b/>
        </w:rPr>
        <w:t>Verbal report submitted</w:t>
      </w:r>
      <w:r w:rsidR="00E866ED">
        <w:rPr>
          <w:b/>
        </w:rPr>
        <w:t xml:space="preserve"> </w:t>
      </w:r>
      <w:r w:rsidR="00F01DF9">
        <w:t>“Things are getting better but still in progress</w:t>
      </w:r>
      <w:r w:rsidR="00E866ED">
        <w:t>.”</w:t>
      </w:r>
      <w:r w:rsidR="00F01DF9">
        <w:t xml:space="preserve"> I would like to discuss more during open sharing about the Websites current state. </w:t>
      </w:r>
    </w:p>
    <w:p w14:paraId="499808B0" w14:textId="68921F60" w:rsidR="0093693C" w:rsidRDefault="0093693C" w:rsidP="0019395A">
      <w:pPr>
        <w:rPr>
          <w:b/>
        </w:rPr>
      </w:pPr>
    </w:p>
    <w:p w14:paraId="48CAA51A" w14:textId="7713096E" w:rsidR="0093693C" w:rsidRDefault="0093693C" w:rsidP="0019395A">
      <w:pPr>
        <w:rPr>
          <w:b/>
        </w:rPr>
      </w:pPr>
      <w:r>
        <w:rPr>
          <w:b/>
        </w:rPr>
        <w:lastRenderedPageBreak/>
        <w:t xml:space="preserve">Break was held at 1:50 PM </w:t>
      </w:r>
    </w:p>
    <w:p w14:paraId="305DBBC5" w14:textId="7F2E8BCC" w:rsidR="00291AA9" w:rsidRDefault="00291AA9" w:rsidP="0019395A">
      <w:pPr>
        <w:rPr>
          <w:b/>
        </w:rPr>
      </w:pPr>
      <w:r>
        <w:rPr>
          <w:b/>
        </w:rPr>
        <w:t>The meeting was reopened at 2:05 with the serenity prayer and a passing of the 7</w:t>
      </w:r>
      <w:r w:rsidRPr="00291AA9">
        <w:rPr>
          <w:b/>
          <w:vertAlign w:val="superscript"/>
        </w:rPr>
        <w:t>th</w:t>
      </w:r>
      <w:r>
        <w:rPr>
          <w:b/>
        </w:rPr>
        <w:t xml:space="preserve"> tradition.</w:t>
      </w:r>
    </w:p>
    <w:p w14:paraId="75C25D94" w14:textId="361362BF" w:rsidR="00291AA9" w:rsidRPr="0093693C" w:rsidRDefault="00291AA9" w:rsidP="0019395A">
      <w:pPr>
        <w:rPr>
          <w:b/>
        </w:rPr>
      </w:pPr>
      <w:r>
        <w:rPr>
          <w:b/>
        </w:rPr>
        <w:t>Total 7</w:t>
      </w:r>
      <w:r w:rsidRPr="00291AA9">
        <w:rPr>
          <w:b/>
          <w:vertAlign w:val="superscript"/>
        </w:rPr>
        <w:t>th</w:t>
      </w:r>
      <w:r>
        <w:rPr>
          <w:b/>
        </w:rPr>
        <w:t xml:space="preserve"> tradition collected was $24.00 </w:t>
      </w:r>
    </w:p>
    <w:p w14:paraId="22BD5B31" w14:textId="01BB2680" w:rsidR="00610B51" w:rsidRDefault="00610B51" w:rsidP="0019395A">
      <w:pPr>
        <w:rPr>
          <w:b/>
          <w:sz w:val="24"/>
          <w:u w:val="single"/>
        </w:rPr>
      </w:pPr>
      <w:r w:rsidRPr="00B33B1A">
        <w:rPr>
          <w:b/>
          <w:sz w:val="24"/>
          <w:u w:val="single"/>
        </w:rPr>
        <w:t xml:space="preserve">Group Reports: </w:t>
      </w:r>
    </w:p>
    <w:p w14:paraId="03C0BA2C" w14:textId="77777777" w:rsidR="008A107B" w:rsidRPr="00B33B1A" w:rsidRDefault="008A107B" w:rsidP="0019395A">
      <w:pPr>
        <w:rPr>
          <w:b/>
          <w:sz w:val="24"/>
          <w:u w:val="single"/>
        </w:rPr>
      </w:pPr>
    </w:p>
    <w:p w14:paraId="4BCFE9CF" w14:textId="6B37791C" w:rsidR="00AC23D2" w:rsidRPr="00E866ED" w:rsidRDefault="00AC23D2" w:rsidP="0019395A">
      <w:pPr>
        <w:rPr>
          <w:b/>
          <w:sz w:val="24"/>
        </w:rPr>
      </w:pPr>
      <w:r w:rsidRPr="003E3D0C">
        <w:rPr>
          <w:b/>
          <w:sz w:val="24"/>
          <w:u w:val="single"/>
        </w:rPr>
        <w:t>RIP:</w:t>
      </w:r>
      <w:r>
        <w:rPr>
          <w:b/>
          <w:sz w:val="24"/>
        </w:rPr>
        <w:t xml:space="preserve"> </w:t>
      </w:r>
      <w:r w:rsidRPr="0022784D">
        <w:t xml:space="preserve">Announced that </w:t>
      </w:r>
      <w:r w:rsidR="00E866ED">
        <w:t>the Bonfire meeting are back!</w:t>
      </w:r>
    </w:p>
    <w:p w14:paraId="42A70D9D" w14:textId="0B320B01" w:rsidR="00AC23D2" w:rsidRPr="0022784D" w:rsidRDefault="00AC23D2" w:rsidP="0019395A">
      <w:r w:rsidRPr="0022784D">
        <w:t>Meeting Location: 608 Cactus</w:t>
      </w:r>
      <w:r w:rsidR="0022784D" w:rsidRPr="0022784D">
        <w:t>,</w:t>
      </w:r>
      <w:r w:rsidRPr="0022784D">
        <w:t xml:space="preserve"> Conroe 77385 </w:t>
      </w:r>
    </w:p>
    <w:p w14:paraId="6AC7ACC9" w14:textId="7381B692" w:rsidR="00AC23D2" w:rsidRPr="0022784D" w:rsidRDefault="00AC23D2" w:rsidP="0019395A">
      <w:r w:rsidRPr="0022784D">
        <w:t>Meeting Time: Thursdays 8</w:t>
      </w:r>
      <w:r w:rsidR="00B64C31" w:rsidRPr="0022784D">
        <w:t>PM; Meeting</w:t>
      </w:r>
      <w:r w:rsidRPr="0022784D">
        <w:t xml:space="preserve"> Type: Open disc Average Att: 15-20 </w:t>
      </w:r>
    </w:p>
    <w:p w14:paraId="5F56B72A" w14:textId="1905CBB7" w:rsidR="00610B51" w:rsidRPr="00B33B1A" w:rsidRDefault="00610B51" w:rsidP="0019395A">
      <w:pPr>
        <w:rPr>
          <w:b/>
        </w:rPr>
      </w:pPr>
      <w:r w:rsidRPr="003E3D0C">
        <w:rPr>
          <w:b/>
          <w:sz w:val="24"/>
          <w:u w:val="single"/>
        </w:rPr>
        <w:t>BLTN</w:t>
      </w:r>
      <w:r w:rsidRPr="003E3D0C">
        <w:rPr>
          <w:b/>
          <w:u w:val="single"/>
        </w:rPr>
        <w:t>:</w:t>
      </w:r>
      <w:r>
        <w:rPr>
          <w:b/>
        </w:rPr>
        <w:t xml:space="preserve"> </w:t>
      </w:r>
      <w:r w:rsidRPr="00610B51">
        <w:t>Re</w:t>
      </w:r>
      <w:r w:rsidR="00AC23D2">
        <w:t xml:space="preserve">minder of the November </w:t>
      </w:r>
      <w:r w:rsidR="00E866ED">
        <w:t>7</w:t>
      </w:r>
      <w:r w:rsidR="00FA757A" w:rsidRPr="00E866ED">
        <w:rPr>
          <w:vertAlign w:val="superscript"/>
        </w:rPr>
        <w:t>th</w:t>
      </w:r>
      <w:r w:rsidR="00FA757A">
        <w:t>, Gratitude</w:t>
      </w:r>
      <w:r w:rsidR="00E866ED">
        <w:t xml:space="preserve"> feast </w:t>
      </w:r>
    </w:p>
    <w:p w14:paraId="7996B9B4" w14:textId="0E3C4332" w:rsidR="00B64C31" w:rsidRDefault="00B64C31" w:rsidP="0019395A">
      <w:r>
        <w:t>Upcoming Birthdays _</w:t>
      </w:r>
      <w:r w:rsidR="00E866ED">
        <w:t xml:space="preserve">Rylie </w:t>
      </w:r>
      <w:r w:rsidR="00FA757A">
        <w:t>M –</w:t>
      </w:r>
      <w:r>
        <w:t xml:space="preserve"> </w:t>
      </w:r>
      <w:r w:rsidR="00FA757A">
        <w:t xml:space="preserve">11-10-17 Celebrating </w:t>
      </w:r>
      <w:r>
        <w:t>1</w:t>
      </w:r>
      <w:r w:rsidR="00E866ED">
        <w:t>year</w:t>
      </w:r>
      <w:r w:rsidR="00FA757A">
        <w:t>!</w:t>
      </w:r>
    </w:p>
    <w:p w14:paraId="38EA8D70" w14:textId="7CB312FB" w:rsidR="00FA757A" w:rsidRDefault="00FA757A" w:rsidP="0019395A">
      <w:r>
        <w:t xml:space="preserve">Meeting address: 2030 FM 2854 ZIP 77304 </w:t>
      </w:r>
    </w:p>
    <w:p w14:paraId="2914824A" w14:textId="18500CDA" w:rsidR="00B64C31" w:rsidRDefault="00FA757A" w:rsidP="0019395A">
      <w:r>
        <w:t xml:space="preserve">Contribution held for treasurers return. </w:t>
      </w:r>
    </w:p>
    <w:p w14:paraId="4A4AE320" w14:textId="77777777" w:rsidR="00B2693C" w:rsidRDefault="00FA757A" w:rsidP="0019395A">
      <w:pPr>
        <w:rPr>
          <w:b/>
          <w:u w:val="single"/>
        </w:rPr>
      </w:pPr>
      <w:r w:rsidRPr="00B2693C">
        <w:rPr>
          <w:b/>
          <w:u w:val="single"/>
        </w:rPr>
        <w:t xml:space="preserve">BAMN:  </w:t>
      </w:r>
    </w:p>
    <w:p w14:paraId="319D1CEC" w14:textId="1E269C67" w:rsidR="00B2693C" w:rsidRPr="00B2693C" w:rsidRDefault="00B2693C" w:rsidP="0019395A">
      <w:pPr>
        <w:rPr>
          <w:b/>
          <w:u w:val="single"/>
        </w:rPr>
      </w:pPr>
      <w:r>
        <w:rPr>
          <w:b/>
        </w:rPr>
        <w:t>Upcoming plans; PR presentation “Life in recovery panel” held @ SHSU.</w:t>
      </w:r>
    </w:p>
    <w:p w14:paraId="2A54F40D" w14:textId="0FFAB7A1" w:rsidR="00B2693C" w:rsidRDefault="00B2693C" w:rsidP="0019395A">
      <w:pPr>
        <w:rPr>
          <w:b/>
        </w:rPr>
      </w:pPr>
      <w:r>
        <w:rPr>
          <w:b/>
        </w:rPr>
        <w:t xml:space="preserve">Thanksgiving Party also forthcoming. </w:t>
      </w:r>
    </w:p>
    <w:p w14:paraId="6103D165" w14:textId="56F09251" w:rsidR="00B2693C" w:rsidRPr="00B2693C" w:rsidRDefault="00B2693C" w:rsidP="0019395A">
      <w:r w:rsidRPr="00B2693C">
        <w:t>For more information contact; Josh C</w:t>
      </w:r>
      <w:r>
        <w:t>.</w:t>
      </w:r>
      <w:r w:rsidRPr="00B2693C">
        <w:t xml:space="preserve"> 936-524-7287</w:t>
      </w:r>
    </w:p>
    <w:p w14:paraId="23AD346D" w14:textId="727422F4" w:rsidR="00FA757A" w:rsidRDefault="00B2693C" w:rsidP="0019395A">
      <w:r>
        <w:rPr>
          <w:b/>
        </w:rPr>
        <w:t xml:space="preserve">Meeting location: </w:t>
      </w:r>
      <w:r w:rsidR="00FA757A">
        <w:t xml:space="preserve">1800 Ave R, Huntsville TX, 77340 </w:t>
      </w:r>
    </w:p>
    <w:p w14:paraId="0C75FE48" w14:textId="0F6B7E96" w:rsidR="00FA757A" w:rsidRDefault="00FA757A" w:rsidP="0019395A">
      <w:r>
        <w:t xml:space="preserve">Meetings held: Mon, 6PM </w:t>
      </w:r>
      <w:r w:rsidR="00B2693C">
        <w:t>Literature/Traditions, Wed, 6PM open disc, Wed, 8PM open disc, Friday 6PM open Traditions discussion.</w:t>
      </w:r>
    </w:p>
    <w:p w14:paraId="29E40252" w14:textId="4BC3B25B" w:rsidR="00B2693C" w:rsidRDefault="00B2693C" w:rsidP="0019395A">
      <w:r>
        <w:t xml:space="preserve">Attendance is spotty with 5 -10 regularly attending. </w:t>
      </w:r>
    </w:p>
    <w:p w14:paraId="5789C11F" w14:textId="77777777" w:rsidR="00452320" w:rsidRDefault="00B2693C" w:rsidP="00B2693C">
      <w:pPr>
        <w:rPr>
          <w:b/>
          <w:sz w:val="24"/>
          <w:u w:val="single"/>
        </w:rPr>
      </w:pPr>
      <w:r w:rsidRPr="003E3D0C">
        <w:rPr>
          <w:b/>
          <w:sz w:val="24"/>
          <w:u w:val="single"/>
        </w:rPr>
        <w:t>Cypress Group:</w:t>
      </w:r>
      <w:r>
        <w:rPr>
          <w:b/>
          <w:sz w:val="24"/>
          <w:u w:val="single"/>
        </w:rPr>
        <w:t xml:space="preserve"> </w:t>
      </w:r>
    </w:p>
    <w:p w14:paraId="73FC3FC4" w14:textId="158A8A62" w:rsidR="00452320" w:rsidRPr="00452320" w:rsidRDefault="00B2693C" w:rsidP="00B2693C">
      <w:pPr>
        <w:rPr>
          <w:b/>
          <w:sz w:val="24"/>
          <w:u w:val="single"/>
        </w:rPr>
      </w:pPr>
      <w:r>
        <w:rPr>
          <w:b/>
        </w:rPr>
        <w:t>Recent birthdays: Brian N -15yrs Tyler W- 1 year.</w:t>
      </w:r>
      <w:r w:rsidR="00452320">
        <w:rPr>
          <w:b/>
          <w:sz w:val="24"/>
          <w:u w:val="single"/>
        </w:rPr>
        <w:t xml:space="preserve"> </w:t>
      </w:r>
      <w:r>
        <w:rPr>
          <w:b/>
        </w:rPr>
        <w:t xml:space="preserve">Area contribution </w:t>
      </w:r>
      <w:r>
        <w:rPr>
          <w:b/>
        </w:rPr>
        <w:t>Nov</w:t>
      </w:r>
      <w:r>
        <w:rPr>
          <w:b/>
        </w:rPr>
        <w:t xml:space="preserve"> = $</w:t>
      </w:r>
      <w:r>
        <w:rPr>
          <w:b/>
        </w:rPr>
        <w:t xml:space="preserve">40.00 </w:t>
      </w:r>
      <w:r w:rsidRPr="00452320">
        <w:t xml:space="preserve">Held </w:t>
      </w:r>
      <w:r w:rsidR="00452320" w:rsidRPr="00452320">
        <w:t xml:space="preserve">until treasurer returns. </w:t>
      </w:r>
      <w:r w:rsidRPr="00452320">
        <w:t xml:space="preserve"> </w:t>
      </w:r>
      <w:r w:rsidR="00452320">
        <w:t xml:space="preserve">Meets Sun, 8pm open and Mon, 8pm open </w:t>
      </w:r>
    </w:p>
    <w:p w14:paraId="5056BEBA" w14:textId="07AC6778" w:rsidR="00FA757A" w:rsidRDefault="00BF5AAA" w:rsidP="0019395A">
      <w:pPr>
        <w:rPr>
          <w:b/>
          <w:sz w:val="24"/>
        </w:rPr>
      </w:pPr>
      <w:r w:rsidRPr="003E3D0C">
        <w:rPr>
          <w:b/>
          <w:sz w:val="24"/>
          <w:u w:val="single"/>
        </w:rPr>
        <w:lastRenderedPageBreak/>
        <w:t>Serious Undertakings:</w:t>
      </w:r>
      <w:r w:rsidRPr="0022784D">
        <w:rPr>
          <w:b/>
          <w:sz w:val="24"/>
        </w:rPr>
        <w:t xml:space="preserve"> </w:t>
      </w:r>
    </w:p>
    <w:p w14:paraId="7C0A0BFB" w14:textId="191449FB" w:rsidR="00FA757A" w:rsidRPr="00FA757A" w:rsidRDefault="00FA757A" w:rsidP="0019395A">
      <w:pPr>
        <w:rPr>
          <w:sz w:val="24"/>
        </w:rPr>
      </w:pPr>
      <w:r w:rsidRPr="00FA757A">
        <w:rPr>
          <w:sz w:val="24"/>
        </w:rPr>
        <w:t xml:space="preserve">Announced at their most recent group conscious, we had greater participation and a PI &amp; H&amp;I chair were elected. </w:t>
      </w:r>
    </w:p>
    <w:p w14:paraId="471037E9" w14:textId="33293EB0" w:rsidR="00B64C31" w:rsidRPr="00B33B1A" w:rsidRDefault="00B64C31" w:rsidP="0019395A">
      <w:pPr>
        <w:rPr>
          <w:b/>
          <w:sz w:val="24"/>
        </w:rPr>
      </w:pPr>
      <w:r>
        <w:rPr>
          <w:b/>
        </w:rPr>
        <w:t xml:space="preserve">Wesley Memorial </w:t>
      </w:r>
      <w:r w:rsidR="0022784D">
        <w:rPr>
          <w:b/>
        </w:rPr>
        <w:t>United Methodist Church 700 HWY 30 E, Huntsville TX</w:t>
      </w:r>
    </w:p>
    <w:p w14:paraId="277F5634" w14:textId="2ADFC8C7" w:rsidR="0022784D" w:rsidRDefault="0022784D" w:rsidP="0019395A">
      <w:pPr>
        <w:rPr>
          <w:b/>
        </w:rPr>
      </w:pPr>
      <w:r>
        <w:rPr>
          <w:b/>
        </w:rPr>
        <w:t>Sun 7:00pm lit study; Tues 8:00pm disc; Thurs 8:00pm disc; Sat 8:00pm disc.</w:t>
      </w:r>
    </w:p>
    <w:p w14:paraId="4AAB7B4A" w14:textId="3A66E445" w:rsidR="00BF5AAA" w:rsidRPr="00FA757A" w:rsidRDefault="00FA757A" w:rsidP="0019395A">
      <w:pPr>
        <w:rPr>
          <w:b/>
        </w:rPr>
      </w:pPr>
      <w:r w:rsidRPr="00FA757A">
        <w:t>Average attendance 8</w:t>
      </w:r>
      <w:r>
        <w:rPr>
          <w:b/>
        </w:rPr>
        <w:t xml:space="preserve"> </w:t>
      </w:r>
      <w:r w:rsidR="00B64C31">
        <w:t xml:space="preserve">Area contribution $50.00 </w:t>
      </w:r>
      <w:r w:rsidR="001334C1" w:rsidRPr="001334C1">
        <w:t xml:space="preserve"> </w:t>
      </w:r>
    </w:p>
    <w:p w14:paraId="16C4F5A8" w14:textId="51681D2A" w:rsidR="001334C1" w:rsidRDefault="001334C1" w:rsidP="0019395A">
      <w:pPr>
        <w:rPr>
          <w:b/>
        </w:rPr>
      </w:pPr>
      <w:r w:rsidRPr="003E3D0C">
        <w:rPr>
          <w:b/>
          <w:sz w:val="24"/>
          <w:u w:val="single"/>
        </w:rPr>
        <w:t>WoodNA:</w:t>
      </w:r>
      <w:r w:rsidRPr="001334C1">
        <w:rPr>
          <w:b/>
        </w:rPr>
        <w:t xml:space="preserve"> </w:t>
      </w:r>
      <w:r w:rsidRPr="001334C1">
        <w:t xml:space="preserve">Announcement was made that T-shirts </w:t>
      </w:r>
      <w:r w:rsidR="00452320">
        <w:t xml:space="preserve">are still </w:t>
      </w:r>
      <w:r w:rsidRPr="001334C1">
        <w:t>available</w:t>
      </w:r>
      <w:r w:rsidR="00452320">
        <w:t xml:space="preserve"> from the recent campout. </w:t>
      </w:r>
    </w:p>
    <w:p w14:paraId="6B0CA6C6" w14:textId="448B859D" w:rsidR="001334C1" w:rsidRDefault="00452320" w:rsidP="0019395A">
      <w:pPr>
        <w:rPr>
          <w:b/>
        </w:rPr>
      </w:pPr>
      <w:r>
        <w:rPr>
          <w:b/>
        </w:rPr>
        <w:t>The business meeting has been rescheduled to the 2</w:t>
      </w:r>
      <w:r w:rsidRPr="00452320">
        <w:rPr>
          <w:b/>
          <w:vertAlign w:val="superscript"/>
        </w:rPr>
        <w:t>nd</w:t>
      </w:r>
      <w:r>
        <w:rPr>
          <w:b/>
        </w:rPr>
        <w:t xml:space="preserve"> Friday of the Month. </w:t>
      </w:r>
    </w:p>
    <w:p w14:paraId="3791B59F" w14:textId="6ACE1E8B" w:rsidR="00452320" w:rsidRDefault="00452320" w:rsidP="0019395A">
      <w:pPr>
        <w:rPr>
          <w:b/>
        </w:rPr>
      </w:pPr>
      <w:r>
        <w:rPr>
          <w:b/>
        </w:rPr>
        <w:t>Meeting times; Tuesday 6:30 pm and Friday 8:00 pm Average attendance 10.</w:t>
      </w:r>
    </w:p>
    <w:p w14:paraId="3D4399EB" w14:textId="03A69338" w:rsidR="003E3D0C" w:rsidRPr="00B33B1A" w:rsidRDefault="003E3D0C" w:rsidP="0019395A">
      <w:pPr>
        <w:rPr>
          <w:b/>
          <w:sz w:val="24"/>
          <w:u w:val="single"/>
        </w:rPr>
      </w:pPr>
      <w:r w:rsidRPr="003E3D0C">
        <w:rPr>
          <w:b/>
          <w:sz w:val="24"/>
          <w:u w:val="single"/>
        </w:rPr>
        <w:t xml:space="preserve">New Hope: </w:t>
      </w:r>
    </w:p>
    <w:p w14:paraId="55126DB8" w14:textId="681BAF87" w:rsidR="003E3D0C" w:rsidRDefault="003E3D0C" w:rsidP="0019395A">
      <w:r>
        <w:t xml:space="preserve">Area contribution; </w:t>
      </w:r>
      <w:r w:rsidR="00E83D7C">
        <w:t xml:space="preserve">$20.00 </w:t>
      </w:r>
    </w:p>
    <w:p w14:paraId="0929BAEB" w14:textId="3207D47D" w:rsidR="00E83D7C" w:rsidRDefault="00E83D7C" w:rsidP="0019395A">
      <w:r>
        <w:t xml:space="preserve">Location: 17892 US Hwy 59 New Caney TX, </w:t>
      </w:r>
    </w:p>
    <w:p w14:paraId="08D14C1B" w14:textId="4F817B99" w:rsidR="002929F0" w:rsidRDefault="00E83D7C" w:rsidP="0019395A">
      <w:r>
        <w:t xml:space="preserve">Tues: 8.pm open literature; Fri 8.pm open </w:t>
      </w:r>
      <w:r w:rsidR="00B638CC">
        <w:t>disc;</w:t>
      </w:r>
      <w:r>
        <w:t xml:space="preserve"> Sun 8.pm open disc</w:t>
      </w:r>
      <w:r w:rsidR="00AD4D8E">
        <w:t xml:space="preserve"> average attendance 10. </w:t>
      </w:r>
    </w:p>
    <w:p w14:paraId="03F8FD95" w14:textId="1E9D6331" w:rsidR="00B33B1A" w:rsidRPr="00AD4D8E" w:rsidRDefault="00AD4D8E" w:rsidP="0019395A">
      <w:pPr>
        <w:rPr>
          <w:b/>
          <w:u w:val="single"/>
        </w:rPr>
      </w:pPr>
      <w:r w:rsidRPr="00AD4D8E">
        <w:rPr>
          <w:b/>
          <w:u w:val="single"/>
        </w:rPr>
        <w:t>Open Sharing:</w:t>
      </w:r>
    </w:p>
    <w:p w14:paraId="31AE5E3E" w14:textId="3B9A9C67" w:rsidR="0006106E" w:rsidRDefault="00AD4D8E" w:rsidP="0019395A">
      <w:r>
        <w:t xml:space="preserve">H&amp;I Facilitator Ben C. suggested to collaborate to improve communication on the NASCONA website. He is also experiencing problems with points of contact for H&amp;I Facilities.  Members currently attending/holding meetings/locations, etc. Presented possible solution: forming an MSC (Metropolitan Service Committee), as this may help consolidate efforts from all Areas performing H&amp;I work. </w:t>
      </w:r>
      <w:r w:rsidR="0006106E">
        <w:t>He is a</w:t>
      </w:r>
      <w:r>
        <w:t xml:space="preserve">lso </w:t>
      </w:r>
      <w:proofErr w:type="gramStart"/>
      <w:r>
        <w:t>open</w:t>
      </w:r>
      <w:proofErr w:type="gramEnd"/>
      <w:r>
        <w:t xml:space="preserve"> to hold</w:t>
      </w:r>
      <w:r w:rsidR="0006106E">
        <w:t>ing</w:t>
      </w:r>
      <w:r>
        <w:t xml:space="preserve"> H&amp;I Presentations at Groups as a means to educate NA members on H&amp;I Service. </w:t>
      </w:r>
    </w:p>
    <w:p w14:paraId="7EB502EB" w14:textId="2D084791" w:rsidR="00F41E93" w:rsidRDefault="00F41E93" w:rsidP="0019395A">
      <w:r>
        <w:t xml:space="preserve">The H&amp;I Periodical “Reaching Out” was shared with the ASC, and a proposal to purchase a bulk quantity at the cost of $38.00 was introduced. Other options were discussed, such as printing them out by use of personal computer.  </w:t>
      </w:r>
    </w:p>
    <w:p w14:paraId="1C8FB6ED" w14:textId="34A81666" w:rsidR="00B33B1A" w:rsidRDefault="00F41E93" w:rsidP="0019395A">
      <w:r w:rsidRPr="00F41E93">
        <w:rPr>
          <w:b/>
        </w:rPr>
        <w:t>Webservant</w:t>
      </w:r>
      <w:r>
        <w:t xml:space="preserve">: Discussion was held on the possibility of having individual members contribute to the website, and a suggestion for limited access for committee members which would allow them to contribute to areas for which they are responsible was introduced. </w:t>
      </w:r>
      <w:r>
        <w:lastRenderedPageBreak/>
        <w:t xml:space="preserve">Webservant agreed to follow up on this possibility, </w:t>
      </w:r>
      <w:proofErr w:type="gramStart"/>
      <w:r>
        <w:t>and also</w:t>
      </w:r>
      <w:proofErr w:type="gramEnd"/>
      <w:r>
        <w:t xml:space="preserve"> to provide the passcode to the Facilitator of the ASC as a </w:t>
      </w:r>
      <w:proofErr w:type="spellStart"/>
      <w:r>
        <w:t>back up</w:t>
      </w:r>
      <w:proofErr w:type="spellEnd"/>
      <w:r>
        <w:t xml:space="preserve">. </w:t>
      </w:r>
    </w:p>
    <w:p w14:paraId="2F700685" w14:textId="6E3DDE8F" w:rsidR="00F41E93" w:rsidRDefault="00F41E93" w:rsidP="0019395A">
      <w:pPr>
        <w:rPr>
          <w:sz w:val="24"/>
        </w:rPr>
      </w:pPr>
      <w:r>
        <w:rPr>
          <w:sz w:val="24"/>
        </w:rPr>
        <w:t xml:space="preserve">September Schedules currently missing. We need to locate them so that they can be distributed to Groups within our Area. </w:t>
      </w:r>
    </w:p>
    <w:p w14:paraId="568FF8CD" w14:textId="63419D06" w:rsidR="007A0E13" w:rsidRDefault="007A0E13" w:rsidP="0019395A">
      <w:pPr>
        <w:rPr>
          <w:sz w:val="24"/>
        </w:rPr>
      </w:pPr>
      <w:r>
        <w:rPr>
          <w:sz w:val="24"/>
        </w:rPr>
        <w:t>HACNA would like to sell merchandise at the upcoming Gratitude Feast at BLTN. No opposition. Motion passed.</w:t>
      </w:r>
    </w:p>
    <w:p w14:paraId="71837280" w14:textId="77777777" w:rsidR="00F41E93" w:rsidRDefault="00F41E93" w:rsidP="0019395A">
      <w:pPr>
        <w:rPr>
          <w:b/>
          <w:sz w:val="24"/>
          <w:u w:val="single"/>
        </w:rPr>
      </w:pPr>
    </w:p>
    <w:p w14:paraId="23805DC8" w14:textId="1AFCDBA8" w:rsidR="00B638CC" w:rsidRPr="00B638CC" w:rsidRDefault="001334C1" w:rsidP="0019395A">
      <w:pPr>
        <w:rPr>
          <w:b/>
          <w:sz w:val="24"/>
          <w:u w:val="single"/>
        </w:rPr>
      </w:pPr>
      <w:r w:rsidRPr="00B638CC">
        <w:rPr>
          <w:b/>
          <w:sz w:val="24"/>
          <w:u w:val="single"/>
        </w:rPr>
        <w:t xml:space="preserve">Old </w:t>
      </w:r>
      <w:r w:rsidR="00D33C72">
        <w:rPr>
          <w:b/>
          <w:sz w:val="24"/>
          <w:u w:val="single"/>
        </w:rPr>
        <w:t>B</w:t>
      </w:r>
      <w:r w:rsidRPr="00B638CC">
        <w:rPr>
          <w:b/>
          <w:sz w:val="24"/>
          <w:u w:val="single"/>
        </w:rPr>
        <w:t>usiness:</w:t>
      </w:r>
    </w:p>
    <w:p w14:paraId="0AA2929B" w14:textId="59FEEABE" w:rsidR="001334C1" w:rsidRDefault="001334C1" w:rsidP="0019395A">
      <w:pPr>
        <w:rPr>
          <w:b/>
        </w:rPr>
      </w:pPr>
      <w:r>
        <w:rPr>
          <w:b/>
        </w:rPr>
        <w:t xml:space="preserve"> </w:t>
      </w:r>
      <w:r w:rsidR="00E83D7C">
        <w:rPr>
          <w:b/>
        </w:rPr>
        <w:t>G</w:t>
      </w:r>
      <w:r w:rsidR="002929F0">
        <w:rPr>
          <w:b/>
        </w:rPr>
        <w:t xml:space="preserve">ratitude feast </w:t>
      </w:r>
      <w:r w:rsidR="00E83D7C">
        <w:rPr>
          <w:b/>
        </w:rPr>
        <w:t xml:space="preserve">to be held </w:t>
      </w:r>
      <w:r w:rsidR="002929F0">
        <w:rPr>
          <w:b/>
        </w:rPr>
        <w:t>November 17</w:t>
      </w:r>
      <w:r w:rsidR="002929F0" w:rsidRPr="002929F0">
        <w:rPr>
          <w:b/>
          <w:vertAlign w:val="superscript"/>
        </w:rPr>
        <w:t>th</w:t>
      </w:r>
      <w:r w:rsidR="002929F0">
        <w:rPr>
          <w:b/>
        </w:rPr>
        <w:t xml:space="preserve"> at BLTN. </w:t>
      </w:r>
    </w:p>
    <w:p w14:paraId="61B625EA" w14:textId="77777777" w:rsidR="00E83D7C" w:rsidRDefault="00E83D7C" w:rsidP="0019395A">
      <w:pPr>
        <w:rPr>
          <w:b/>
        </w:rPr>
      </w:pPr>
      <w:r>
        <w:rPr>
          <w:b/>
        </w:rPr>
        <w:t xml:space="preserve">Turkey and Ham to be reimbursed by ASC. </w:t>
      </w:r>
    </w:p>
    <w:p w14:paraId="7ACEDCE8" w14:textId="76589FB8" w:rsidR="00E83D7C" w:rsidRDefault="00E83D7C" w:rsidP="0019395A">
      <w:pPr>
        <w:rPr>
          <w:b/>
        </w:rPr>
      </w:pPr>
      <w:r>
        <w:rPr>
          <w:b/>
        </w:rPr>
        <w:t>Jer</w:t>
      </w:r>
      <w:r w:rsidR="00F41E93">
        <w:rPr>
          <w:b/>
        </w:rPr>
        <w:t>e</w:t>
      </w:r>
      <w:r>
        <w:rPr>
          <w:b/>
        </w:rPr>
        <w:t xml:space="preserve">my L will bring One Turkey and one Ham fully cooked. </w:t>
      </w:r>
    </w:p>
    <w:p w14:paraId="4D279D7D" w14:textId="77777777" w:rsidR="00E83D7C" w:rsidRDefault="00E83D7C" w:rsidP="0019395A">
      <w:pPr>
        <w:rPr>
          <w:b/>
        </w:rPr>
      </w:pPr>
      <w:r>
        <w:rPr>
          <w:b/>
        </w:rPr>
        <w:t xml:space="preserve">We need an additional volunteer to provide the same. </w:t>
      </w:r>
    </w:p>
    <w:p w14:paraId="7787B7AD" w14:textId="77777777" w:rsidR="00E83D7C" w:rsidRDefault="00E83D7C" w:rsidP="0019395A">
      <w:pPr>
        <w:rPr>
          <w:b/>
        </w:rPr>
      </w:pPr>
      <w:r>
        <w:rPr>
          <w:b/>
        </w:rPr>
        <w:t>A list has been created for sides to be provided by groups.</w:t>
      </w:r>
    </w:p>
    <w:p w14:paraId="353010E0" w14:textId="5EDE2912" w:rsidR="007A0E13" w:rsidRDefault="00E83D7C" w:rsidP="0019395A">
      <w:pPr>
        <w:rPr>
          <w:b/>
        </w:rPr>
      </w:pPr>
      <w:r>
        <w:rPr>
          <w:b/>
        </w:rPr>
        <w:t>A green bean casserole will be provided by BLTN member and Pastry sweets provided by New Hope member. Attendees are encouraged to bring side dishes.</w:t>
      </w:r>
    </w:p>
    <w:p w14:paraId="79D0AC25" w14:textId="35FFF1EE" w:rsidR="00E83D7C" w:rsidRDefault="00E83D7C" w:rsidP="0019395A">
      <w:pPr>
        <w:rPr>
          <w:b/>
        </w:rPr>
      </w:pPr>
      <w:r>
        <w:rPr>
          <w:b/>
        </w:rPr>
        <w:t xml:space="preserve">  </w:t>
      </w:r>
    </w:p>
    <w:p w14:paraId="22C4EBF5" w14:textId="19583442" w:rsidR="00B33B1A" w:rsidRDefault="002929F0" w:rsidP="0019395A">
      <w:pPr>
        <w:rPr>
          <w:b/>
          <w:sz w:val="24"/>
        </w:rPr>
      </w:pPr>
      <w:r w:rsidRPr="00B33B1A">
        <w:rPr>
          <w:b/>
          <w:sz w:val="24"/>
          <w:u w:val="single"/>
        </w:rPr>
        <w:t>New Business:</w:t>
      </w:r>
      <w:r w:rsidRPr="00D33C72">
        <w:rPr>
          <w:b/>
          <w:sz w:val="24"/>
        </w:rPr>
        <w:t xml:space="preserve"> </w:t>
      </w:r>
    </w:p>
    <w:p w14:paraId="251CA6F3" w14:textId="77777777" w:rsidR="007A0E13" w:rsidRDefault="007A0E13" w:rsidP="007A0E13">
      <w:pPr>
        <w:rPr>
          <w:b/>
        </w:rPr>
      </w:pPr>
      <w:r>
        <w:rPr>
          <w:b/>
        </w:rPr>
        <w:t xml:space="preserve">FBTL: A check for $590.00 is required to pay the balance due within the next few months to complete reservations for the 13 campsites, A check will be cut at the next ASC. </w:t>
      </w:r>
    </w:p>
    <w:p w14:paraId="1410DEBC" w14:textId="77777777" w:rsidR="007A0E13" w:rsidRDefault="007A0E13" w:rsidP="0019395A">
      <w:pPr>
        <w:rPr>
          <w:b/>
        </w:rPr>
      </w:pPr>
    </w:p>
    <w:p w14:paraId="30778A37" w14:textId="3A738CA2" w:rsidR="00AD4D8E" w:rsidRDefault="00D33C72" w:rsidP="0019395A">
      <w:pPr>
        <w:rPr>
          <w:b/>
        </w:rPr>
      </w:pPr>
      <w:r>
        <w:rPr>
          <w:b/>
        </w:rPr>
        <w:t xml:space="preserve">Elections </w:t>
      </w:r>
      <w:r w:rsidR="00AD4D8E">
        <w:rPr>
          <w:b/>
        </w:rPr>
        <w:t xml:space="preserve">were </w:t>
      </w:r>
      <w:r>
        <w:rPr>
          <w:b/>
        </w:rPr>
        <w:t>held</w:t>
      </w:r>
      <w:r w:rsidR="00AD4D8E">
        <w:rPr>
          <w:b/>
        </w:rPr>
        <w:t xml:space="preserve"> for </w:t>
      </w:r>
      <w:r>
        <w:rPr>
          <w:b/>
        </w:rPr>
        <w:t>open positions</w:t>
      </w:r>
      <w:r w:rsidR="00AD4D8E">
        <w:rPr>
          <w:b/>
        </w:rPr>
        <w:t>.</w:t>
      </w:r>
    </w:p>
    <w:p w14:paraId="0AB9583B" w14:textId="01C64ADA" w:rsidR="007A0E13" w:rsidRDefault="007A0E13" w:rsidP="0019395A">
      <w:pPr>
        <w:rPr>
          <w:b/>
        </w:rPr>
      </w:pPr>
      <w:r>
        <w:rPr>
          <w:b/>
        </w:rPr>
        <w:t xml:space="preserve">Treasurer position is OPEN for nominations. Current Treasurer is Billie </w:t>
      </w:r>
      <w:r w:rsidR="0006106E">
        <w:rPr>
          <w:b/>
        </w:rPr>
        <w:t>S</w:t>
      </w:r>
      <w:r>
        <w:rPr>
          <w:b/>
        </w:rPr>
        <w:t>.</w:t>
      </w:r>
    </w:p>
    <w:p w14:paraId="4F9FBDEE" w14:textId="277FC731" w:rsidR="007A0E13" w:rsidRDefault="007A0E13" w:rsidP="0019395A">
      <w:pPr>
        <w:rPr>
          <w:b/>
        </w:rPr>
      </w:pPr>
      <w:r>
        <w:rPr>
          <w:b/>
        </w:rPr>
        <w:t>H&amp;I Facilitator: Ben C.</w:t>
      </w:r>
    </w:p>
    <w:p w14:paraId="3AEEE5BB" w14:textId="77777777" w:rsidR="0006106E" w:rsidRDefault="007A0E13" w:rsidP="0019395A">
      <w:pPr>
        <w:rPr>
          <w:b/>
        </w:rPr>
      </w:pPr>
      <w:r>
        <w:rPr>
          <w:b/>
        </w:rPr>
        <w:t>Facilitator: Jeannie B.</w:t>
      </w:r>
    </w:p>
    <w:p w14:paraId="56AD5BE6" w14:textId="1910F760" w:rsidR="007A0E13" w:rsidRDefault="007A0E13" w:rsidP="0019395A">
      <w:pPr>
        <w:rPr>
          <w:b/>
        </w:rPr>
      </w:pPr>
      <w:r>
        <w:rPr>
          <w:b/>
        </w:rPr>
        <w:lastRenderedPageBreak/>
        <w:t>Co-Facilitator: OPEN</w:t>
      </w:r>
    </w:p>
    <w:p w14:paraId="006B15B2" w14:textId="77777777" w:rsidR="007A0E13" w:rsidRDefault="007A0E13" w:rsidP="0019395A">
      <w:pPr>
        <w:rPr>
          <w:b/>
        </w:rPr>
      </w:pPr>
      <w:r>
        <w:rPr>
          <w:b/>
        </w:rPr>
        <w:t>Webservant: Steve O.</w:t>
      </w:r>
    </w:p>
    <w:p w14:paraId="0814A294" w14:textId="651200B9" w:rsidR="007A0E13" w:rsidRDefault="007A0E13" w:rsidP="0019395A">
      <w:pPr>
        <w:rPr>
          <w:b/>
        </w:rPr>
      </w:pPr>
      <w:r>
        <w:rPr>
          <w:b/>
        </w:rPr>
        <w:t>Recorder: Brian N.</w:t>
      </w:r>
    </w:p>
    <w:p w14:paraId="7EB29451" w14:textId="38D0CF4F" w:rsidR="007A0E13" w:rsidRDefault="007A0E13" w:rsidP="0019395A">
      <w:pPr>
        <w:rPr>
          <w:b/>
        </w:rPr>
      </w:pPr>
      <w:r>
        <w:rPr>
          <w:b/>
        </w:rPr>
        <w:t>RCM 1: OPEN</w:t>
      </w:r>
    </w:p>
    <w:p w14:paraId="00252C8B" w14:textId="3DADE27D" w:rsidR="007A0E13" w:rsidRDefault="007A0E13" w:rsidP="0019395A">
      <w:pPr>
        <w:rPr>
          <w:b/>
        </w:rPr>
      </w:pPr>
      <w:r>
        <w:rPr>
          <w:b/>
        </w:rPr>
        <w:t>RCM 2: OPEN</w:t>
      </w:r>
    </w:p>
    <w:p w14:paraId="33308278" w14:textId="52D6B89D" w:rsidR="007A0E13" w:rsidRDefault="007A0E13" w:rsidP="0019395A">
      <w:pPr>
        <w:rPr>
          <w:b/>
        </w:rPr>
      </w:pPr>
      <w:r>
        <w:rPr>
          <w:b/>
        </w:rPr>
        <w:t>Public Information: OPEN</w:t>
      </w:r>
    </w:p>
    <w:p w14:paraId="3D53FAC9" w14:textId="0BDA9067" w:rsidR="007A0E13" w:rsidRDefault="007A0E13" w:rsidP="0019395A">
      <w:pPr>
        <w:rPr>
          <w:b/>
        </w:rPr>
      </w:pPr>
      <w:r>
        <w:rPr>
          <w:b/>
        </w:rPr>
        <w:t>Activities: Jeremy L.</w:t>
      </w:r>
    </w:p>
    <w:p w14:paraId="5AE2725E" w14:textId="3C4A6DC5" w:rsidR="007A0E13" w:rsidRDefault="007A0E13" w:rsidP="0019395A">
      <w:pPr>
        <w:rPr>
          <w:b/>
        </w:rPr>
      </w:pPr>
    </w:p>
    <w:p w14:paraId="0E61EE71" w14:textId="4C68EEBD" w:rsidR="007A0E13" w:rsidRDefault="007A0E13" w:rsidP="0019395A">
      <w:pPr>
        <w:rPr>
          <w:b/>
        </w:rPr>
      </w:pPr>
      <w:r w:rsidRPr="007A0E13">
        <w:rPr>
          <w:b/>
        </w:rPr>
        <w:t>Closing</w:t>
      </w:r>
      <w:r>
        <w:rPr>
          <w:b/>
        </w:rPr>
        <w:t xml:space="preserve"> </w:t>
      </w:r>
      <w:r w:rsidRPr="007A0E13">
        <w:rPr>
          <w:b/>
        </w:rPr>
        <w:t>Announcement</w:t>
      </w:r>
      <w:r>
        <w:rPr>
          <w:b/>
        </w:rPr>
        <w:t>s:</w:t>
      </w:r>
    </w:p>
    <w:p w14:paraId="6BA98B0D" w14:textId="4B4E1A76" w:rsidR="0006106E" w:rsidRDefault="007A0E13" w:rsidP="0019395A">
      <w:pPr>
        <w:rPr>
          <w:b/>
        </w:rPr>
      </w:pPr>
      <w:r>
        <w:rPr>
          <w:b/>
        </w:rPr>
        <w:t>The RSC is held next weekend, November 10</w:t>
      </w:r>
      <w:r w:rsidRPr="007A0E13">
        <w:rPr>
          <w:b/>
          <w:vertAlign w:val="superscript"/>
        </w:rPr>
        <w:t>th</w:t>
      </w:r>
      <w:proofErr w:type="gramStart"/>
      <w:r>
        <w:rPr>
          <w:b/>
        </w:rPr>
        <w:t xml:space="preserve"> 2018</w:t>
      </w:r>
      <w:proofErr w:type="gramEnd"/>
      <w:r>
        <w:rPr>
          <w:b/>
        </w:rPr>
        <w:t xml:space="preserve"> from 9am to 5pm in the Katy Area. Debbie G. will attend</w:t>
      </w:r>
      <w:r w:rsidR="0006106E">
        <w:rPr>
          <w:b/>
        </w:rPr>
        <w:t xml:space="preserve"> as RCM 1 to fulfill her commitment to the Area.</w:t>
      </w:r>
    </w:p>
    <w:p w14:paraId="0E59F2C4" w14:textId="15F51A90" w:rsidR="0006106E" w:rsidRPr="007A0E13" w:rsidRDefault="0006106E" w:rsidP="0019395A">
      <w:pPr>
        <w:rPr>
          <w:b/>
        </w:rPr>
      </w:pPr>
      <w:r>
        <w:rPr>
          <w:b/>
        </w:rPr>
        <w:t>Next ASC will be held Sunday, December 2</w:t>
      </w:r>
      <w:r w:rsidRPr="0006106E">
        <w:rPr>
          <w:b/>
          <w:vertAlign w:val="superscript"/>
        </w:rPr>
        <w:t>nd</w:t>
      </w:r>
      <w:r>
        <w:rPr>
          <w:b/>
        </w:rPr>
        <w:t>, 2018 at 1:15 pm at BLTN.</w:t>
      </w:r>
    </w:p>
    <w:p w14:paraId="7A91E939" w14:textId="7708BA76" w:rsidR="00D33C72" w:rsidRDefault="00D33C72" w:rsidP="0019395A">
      <w:pPr>
        <w:rPr>
          <w:b/>
        </w:rPr>
      </w:pPr>
      <w:r>
        <w:rPr>
          <w:b/>
        </w:rPr>
        <w:t xml:space="preserve"> </w:t>
      </w:r>
    </w:p>
    <w:p w14:paraId="6BD81357" w14:textId="03C3C71B" w:rsidR="002929F0" w:rsidRDefault="002929F0" w:rsidP="0019395A">
      <w:pPr>
        <w:rPr>
          <w:b/>
        </w:rPr>
      </w:pPr>
      <w:r>
        <w:rPr>
          <w:b/>
        </w:rPr>
        <w:t xml:space="preserve">Meeting closed at </w:t>
      </w:r>
      <w:r w:rsidR="00D33C72">
        <w:rPr>
          <w:b/>
        </w:rPr>
        <w:t>2</w:t>
      </w:r>
      <w:r>
        <w:rPr>
          <w:b/>
        </w:rPr>
        <w:t xml:space="preserve">:45 PM with the third step prayer.  </w:t>
      </w:r>
    </w:p>
    <w:p w14:paraId="361A5ECD" w14:textId="06A7FB24" w:rsidR="002929F0" w:rsidRDefault="002929F0" w:rsidP="0019395A">
      <w:pPr>
        <w:rPr>
          <w:b/>
        </w:rPr>
      </w:pPr>
      <w:r>
        <w:rPr>
          <w:b/>
        </w:rPr>
        <w:t xml:space="preserve">IL&amp;S </w:t>
      </w:r>
    </w:p>
    <w:p w14:paraId="755A4082" w14:textId="3FBE790D" w:rsidR="002929F0" w:rsidRPr="001334C1" w:rsidRDefault="002929F0" w:rsidP="0019395A">
      <w:pPr>
        <w:rPr>
          <w:b/>
        </w:rPr>
      </w:pPr>
      <w:r>
        <w:rPr>
          <w:b/>
        </w:rPr>
        <w:t xml:space="preserve">Brian N. </w:t>
      </w:r>
    </w:p>
    <w:p w14:paraId="00AFB8AA" w14:textId="77777777" w:rsidR="00BD6A13" w:rsidRPr="00BD6A13" w:rsidRDefault="00BD6A13" w:rsidP="0019395A">
      <w:pPr>
        <w:rPr>
          <w:b/>
        </w:rPr>
      </w:pPr>
    </w:p>
    <w:p w14:paraId="383C64C8" w14:textId="77777777" w:rsidR="0019395A" w:rsidRPr="0019395A" w:rsidRDefault="0019395A" w:rsidP="0019395A"/>
    <w:sectPr w:rsidR="0019395A" w:rsidRPr="0019395A" w:rsidSect="00EB1088">
      <w:footerReference w:type="default" r:id="rId11"/>
      <w:footerReference w:type="first" r:id="rId12"/>
      <w:pgSz w:w="12240" w:h="15840" w:code="1"/>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61F15" w14:textId="77777777" w:rsidR="008645B3" w:rsidRDefault="008645B3">
      <w:pPr>
        <w:spacing w:after="0" w:line="240" w:lineRule="auto"/>
      </w:pPr>
      <w:r>
        <w:separator/>
      </w:r>
    </w:p>
  </w:endnote>
  <w:endnote w:type="continuationSeparator" w:id="0">
    <w:p w14:paraId="59DEF4D6" w14:textId="77777777" w:rsidR="008645B3" w:rsidRDefault="0086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Description w:val="Footer layout table"/>
    </w:tblPr>
    <w:tblGrid>
      <w:gridCol w:w="360"/>
      <w:gridCol w:w="7588"/>
      <w:gridCol w:w="202"/>
      <w:gridCol w:w="202"/>
      <w:gridCol w:w="1008"/>
    </w:tblGrid>
    <w:tr w:rsidR="00CB2712" w14:paraId="1D4B30F9" w14:textId="77777777" w:rsidTr="00E12DAB">
      <w:trPr>
        <w:trHeight w:hRule="exact" w:val="288"/>
      </w:trPr>
      <w:tc>
        <w:tcPr>
          <w:tcW w:w="361" w:type="dxa"/>
          <w:shd w:val="clear" w:color="auto" w:fill="EBEBEB" w:themeFill="background2"/>
          <w:vAlign w:val="center"/>
        </w:tcPr>
        <w:p w14:paraId="40779CF9" w14:textId="77777777" w:rsidR="00CB2712" w:rsidRDefault="00CB2712" w:rsidP="00CB2712"/>
      </w:tc>
      <w:tc>
        <w:tcPr>
          <w:tcW w:w="7595" w:type="dxa"/>
          <w:shd w:val="clear" w:color="auto" w:fill="EBEBEB" w:themeFill="background2"/>
          <w:vAlign w:val="center"/>
        </w:tcPr>
        <w:p w14:paraId="47CDE62E" w14:textId="77777777" w:rsidR="00CB2712" w:rsidRDefault="00AE267E" w:rsidP="00CB2712">
          <w:r>
            <w:fldChar w:fldCharType="begin"/>
          </w:r>
          <w:r>
            <w:instrText xml:space="preserve"> PAGE   \* MERGEFORMAT </w:instrText>
          </w:r>
          <w:r>
            <w:fldChar w:fldCharType="separate"/>
          </w:r>
          <w:r w:rsidR="00E12DAB">
            <w:rPr>
              <w:noProof/>
            </w:rPr>
            <w:t>2</w:t>
          </w:r>
          <w:r>
            <w:rPr>
              <w:noProof/>
            </w:rPr>
            <w:fldChar w:fldCharType="end"/>
          </w:r>
        </w:p>
      </w:tc>
      <w:tc>
        <w:tcPr>
          <w:tcW w:w="202" w:type="dxa"/>
          <w:shd w:val="clear" w:color="auto" w:fill="17AE92" w:themeFill="accent1"/>
          <w:vAlign w:val="center"/>
        </w:tcPr>
        <w:p w14:paraId="410457DD" w14:textId="77777777" w:rsidR="00CB2712" w:rsidRDefault="00CB2712" w:rsidP="00CB2712"/>
      </w:tc>
      <w:tc>
        <w:tcPr>
          <w:tcW w:w="202" w:type="dxa"/>
          <w:shd w:val="clear" w:color="auto" w:fill="F7A23F" w:themeFill="accent2"/>
          <w:vAlign w:val="center"/>
        </w:tcPr>
        <w:p w14:paraId="5EAB9B5D" w14:textId="77777777" w:rsidR="00CB2712" w:rsidRDefault="00CB2712" w:rsidP="00CB2712"/>
      </w:tc>
      <w:tc>
        <w:tcPr>
          <w:tcW w:w="1009" w:type="dxa"/>
          <w:shd w:val="clear" w:color="auto" w:fill="6F7E84" w:themeFill="accent3"/>
          <w:vAlign w:val="center"/>
        </w:tcPr>
        <w:p w14:paraId="78743611" w14:textId="77777777" w:rsidR="00CB2712" w:rsidRDefault="00CB2712" w:rsidP="00CB2712"/>
      </w:tc>
    </w:tr>
  </w:tbl>
  <w:p w14:paraId="68A2919A" w14:textId="77777777" w:rsidR="00CB2712" w:rsidRDefault="00CB2712" w:rsidP="00C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Layout w:type="fixed"/>
      <w:tblCellMar>
        <w:left w:w="0" w:type="dxa"/>
        <w:right w:w="0" w:type="dxa"/>
      </w:tblCellMar>
      <w:tblLook w:val="04A0" w:firstRow="1" w:lastRow="0" w:firstColumn="1" w:lastColumn="0" w:noHBand="0" w:noVBand="1"/>
      <w:tblDescription w:val="Footer layout table"/>
    </w:tblPr>
    <w:tblGrid>
      <w:gridCol w:w="359"/>
      <w:gridCol w:w="7634"/>
      <w:gridCol w:w="187"/>
      <w:gridCol w:w="187"/>
      <w:gridCol w:w="993"/>
    </w:tblGrid>
    <w:tr w:rsidR="006515E8" w14:paraId="6BC9EE8F" w14:textId="77777777" w:rsidTr="00E12DAB">
      <w:trPr>
        <w:trHeight w:hRule="exact" w:val="288"/>
      </w:trPr>
      <w:tc>
        <w:tcPr>
          <w:tcW w:w="360" w:type="dxa"/>
          <w:shd w:val="clear" w:color="auto" w:fill="EBEBEB" w:themeFill="background2"/>
          <w:vAlign w:val="center"/>
        </w:tcPr>
        <w:p w14:paraId="2C35D33B" w14:textId="77777777" w:rsidR="006515E8" w:rsidRDefault="006515E8" w:rsidP="006515E8"/>
      </w:tc>
      <w:tc>
        <w:tcPr>
          <w:tcW w:w="7646" w:type="dxa"/>
          <w:shd w:val="clear" w:color="auto" w:fill="EBEBEB" w:themeFill="background2"/>
          <w:vAlign w:val="center"/>
        </w:tcPr>
        <w:p w14:paraId="27F54791" w14:textId="77777777" w:rsidR="006515E8" w:rsidRDefault="006515E8" w:rsidP="006515E8"/>
      </w:tc>
      <w:tc>
        <w:tcPr>
          <w:tcW w:w="187" w:type="dxa"/>
          <w:shd w:val="clear" w:color="auto" w:fill="17AE92" w:themeFill="accent1"/>
          <w:vAlign w:val="center"/>
        </w:tcPr>
        <w:p w14:paraId="07C743F2" w14:textId="77777777" w:rsidR="006515E8" w:rsidRDefault="006515E8" w:rsidP="006515E8"/>
      </w:tc>
      <w:tc>
        <w:tcPr>
          <w:tcW w:w="187" w:type="dxa"/>
          <w:shd w:val="clear" w:color="auto" w:fill="F7A23F" w:themeFill="accent2"/>
          <w:vAlign w:val="center"/>
        </w:tcPr>
        <w:p w14:paraId="02864C39" w14:textId="77777777" w:rsidR="006515E8" w:rsidRDefault="006515E8" w:rsidP="006515E8"/>
      </w:tc>
      <w:tc>
        <w:tcPr>
          <w:tcW w:w="994" w:type="dxa"/>
          <w:shd w:val="clear" w:color="auto" w:fill="6F7E84" w:themeFill="accent3"/>
          <w:vAlign w:val="center"/>
        </w:tcPr>
        <w:p w14:paraId="7526C7BF" w14:textId="77777777" w:rsidR="006515E8" w:rsidRDefault="006515E8" w:rsidP="006515E8"/>
      </w:tc>
    </w:tr>
  </w:tbl>
  <w:p w14:paraId="3CD1E4C0" w14:textId="77777777" w:rsidR="00D25C8E" w:rsidRDefault="00D25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737B0" w14:textId="77777777" w:rsidR="008645B3" w:rsidRDefault="008645B3">
      <w:pPr>
        <w:spacing w:after="0" w:line="240" w:lineRule="auto"/>
      </w:pPr>
      <w:r>
        <w:separator/>
      </w:r>
    </w:p>
  </w:footnote>
  <w:footnote w:type="continuationSeparator" w:id="0">
    <w:p w14:paraId="0090044B" w14:textId="77777777" w:rsidR="008645B3" w:rsidRDefault="00864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97650"/>
    <w:multiLevelType w:val="hybridMultilevel"/>
    <w:tmpl w:val="36A2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53C3B"/>
    <w:multiLevelType w:val="hybridMultilevel"/>
    <w:tmpl w:val="0390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15FA2"/>
    <w:multiLevelType w:val="hybridMultilevel"/>
    <w:tmpl w:val="0E065C40"/>
    <w:lvl w:ilvl="0" w:tplc="BEEE2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201CF7"/>
    <w:multiLevelType w:val="hybridMultilevel"/>
    <w:tmpl w:val="A3CA07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EB40C20"/>
    <w:multiLevelType w:val="hybridMultilevel"/>
    <w:tmpl w:val="AC20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2D"/>
    <w:rsid w:val="00000A9D"/>
    <w:rsid w:val="00033C7C"/>
    <w:rsid w:val="0006106E"/>
    <w:rsid w:val="001334C1"/>
    <w:rsid w:val="00156EF1"/>
    <w:rsid w:val="001649D9"/>
    <w:rsid w:val="0019395A"/>
    <w:rsid w:val="001B4BDB"/>
    <w:rsid w:val="001D7514"/>
    <w:rsid w:val="002229ED"/>
    <w:rsid w:val="0022784D"/>
    <w:rsid w:val="0023521C"/>
    <w:rsid w:val="002417F4"/>
    <w:rsid w:val="00291AA9"/>
    <w:rsid w:val="002929F0"/>
    <w:rsid w:val="002C2563"/>
    <w:rsid w:val="00323C00"/>
    <w:rsid w:val="00343FBB"/>
    <w:rsid w:val="0037096C"/>
    <w:rsid w:val="003D0FBD"/>
    <w:rsid w:val="003D7A30"/>
    <w:rsid w:val="003E3D0C"/>
    <w:rsid w:val="00401E15"/>
    <w:rsid w:val="00452320"/>
    <w:rsid w:val="00480808"/>
    <w:rsid w:val="004B5284"/>
    <w:rsid w:val="004C6F9F"/>
    <w:rsid w:val="0056241C"/>
    <w:rsid w:val="00565E2F"/>
    <w:rsid w:val="00595F26"/>
    <w:rsid w:val="005B6C06"/>
    <w:rsid w:val="005E5E2B"/>
    <w:rsid w:val="00610B51"/>
    <w:rsid w:val="006515E8"/>
    <w:rsid w:val="006F1118"/>
    <w:rsid w:val="00741FDE"/>
    <w:rsid w:val="007A0E13"/>
    <w:rsid w:val="008347EF"/>
    <w:rsid w:val="00857612"/>
    <w:rsid w:val="008645B3"/>
    <w:rsid w:val="008A107B"/>
    <w:rsid w:val="0093693C"/>
    <w:rsid w:val="00946252"/>
    <w:rsid w:val="0098300D"/>
    <w:rsid w:val="009D703B"/>
    <w:rsid w:val="009E37DE"/>
    <w:rsid w:val="009F0B81"/>
    <w:rsid w:val="00A36F67"/>
    <w:rsid w:val="00A63B2D"/>
    <w:rsid w:val="00AB1341"/>
    <w:rsid w:val="00AC23D2"/>
    <w:rsid w:val="00AD4D8E"/>
    <w:rsid w:val="00AE267E"/>
    <w:rsid w:val="00B0379E"/>
    <w:rsid w:val="00B116D4"/>
    <w:rsid w:val="00B2693C"/>
    <w:rsid w:val="00B33B1A"/>
    <w:rsid w:val="00B530AA"/>
    <w:rsid w:val="00B638CC"/>
    <w:rsid w:val="00B64C31"/>
    <w:rsid w:val="00B8163C"/>
    <w:rsid w:val="00B9569D"/>
    <w:rsid w:val="00BD3D4F"/>
    <w:rsid w:val="00BD6A13"/>
    <w:rsid w:val="00BF473C"/>
    <w:rsid w:val="00BF5AAA"/>
    <w:rsid w:val="00C04A0B"/>
    <w:rsid w:val="00C62B67"/>
    <w:rsid w:val="00CB2712"/>
    <w:rsid w:val="00CD5E29"/>
    <w:rsid w:val="00D25C8E"/>
    <w:rsid w:val="00D33C72"/>
    <w:rsid w:val="00D35E92"/>
    <w:rsid w:val="00D4190C"/>
    <w:rsid w:val="00D611FE"/>
    <w:rsid w:val="00D66811"/>
    <w:rsid w:val="00D906CA"/>
    <w:rsid w:val="00DA172A"/>
    <w:rsid w:val="00E12DAB"/>
    <w:rsid w:val="00E156BA"/>
    <w:rsid w:val="00E3546E"/>
    <w:rsid w:val="00E51909"/>
    <w:rsid w:val="00E83272"/>
    <w:rsid w:val="00E83D7C"/>
    <w:rsid w:val="00E866ED"/>
    <w:rsid w:val="00E86B5C"/>
    <w:rsid w:val="00EB1088"/>
    <w:rsid w:val="00EE4599"/>
    <w:rsid w:val="00F01DF9"/>
    <w:rsid w:val="00F07379"/>
    <w:rsid w:val="00F12278"/>
    <w:rsid w:val="00F30102"/>
    <w:rsid w:val="00F353FD"/>
    <w:rsid w:val="00F41E93"/>
    <w:rsid w:val="00F4343E"/>
    <w:rsid w:val="00F62FB5"/>
    <w:rsid w:val="00FA316C"/>
    <w:rsid w:val="00FA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E4EC5"/>
  <w15:chartTrackingRefBased/>
  <w15:docId w15:val="{76053883-A47A-4650-B517-7F10D5DE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styleId="GridTable1Light">
    <w:name w:val="Grid Table 1 Light"/>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2-Accent2">
    <w:name w:val="Grid Table 2 Accent 2"/>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2-Accent3">
    <w:name w:val="Grid Table 2 Accent 3"/>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2-Accent4">
    <w:name w:val="Grid Table 2 Accent 4"/>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2-Accent5">
    <w:name w:val="Grid Table 2 Accent 5"/>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2-Accent6">
    <w:name w:val="Grid Table 2 Accent 6"/>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3">
    <w:name w:val="Grid Table 3"/>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3-Accent2">
    <w:name w:val="Grid Table 3 Accent 2"/>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3-Accent3">
    <w:name w:val="Grid Table 3 Accent 3"/>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3-Accent4">
    <w:name w:val="Grid Table 3 Accent 4"/>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3-Accent5">
    <w:name w:val="Grid Table 3 Accent 5"/>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3-Accent6">
    <w:name w:val="Grid Table 3 Accent 6"/>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GridTable4">
    <w:name w:val="Grid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4-Accent2">
    <w:name w:val="Grid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4-Accent3">
    <w:name w:val="Grid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4-Accent4">
    <w:name w:val="Grid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4-Accent5">
    <w:name w:val="Grid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4-Accent6">
    <w:name w:val="Grid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5Dark">
    <w:name w:val="Grid Table 5 Dark"/>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GridTable5Dark-Accent2">
    <w:name w:val="Grid Table 5 Dark Accent 2"/>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GridTable5Dark-Accent3">
    <w:name w:val="Grid Table 5 Dark Accent 3"/>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GridTable5Dark-Accent4">
    <w:name w:val="Grid Table 5 Dark Accent 4"/>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GridTable5Dark-Accent5">
    <w:name w:val="Grid Table 5 Dark Accent 5"/>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GridTable5Dark-Accent6">
    <w:name w:val="Grid Table 5 Dark Accent 6"/>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GridTable6Colorful">
    <w:name w:val="Grid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6Colorful-Accent2">
    <w:name w:val="Grid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6Colorful-Accent3">
    <w:name w:val="Grid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6Colorful-Accent4">
    <w:name w:val="Grid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6Colorful-Accent5">
    <w:name w:val="Grid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6Colorful-Accent6">
    <w:name w:val="Grid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7Colorful">
    <w:name w:val="Grid Table 7 Colorful"/>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7Colorful-Accent2">
    <w:name w:val="Grid Table 7 Colorful Accent 2"/>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7Colorful-Accent3">
    <w:name w:val="Grid Table 7 Colorful Accent 3"/>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7Colorful-Accent4">
    <w:name w:val="Grid Table 7 Colorful Accent 4"/>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7Colorful-Accent5">
    <w:name w:val="Grid Table 7 Colorful Accent 5"/>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7Colorful-Accent6">
    <w:name w:val="Grid Table 7 Colorful Accent 6"/>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unhideWhenUsed/>
    <w:qFormat/>
    <w:rsid w:val="002C2563"/>
    <w:pPr>
      <w:ind w:left="720"/>
      <w:contextualSpacing/>
    </w:pPr>
  </w:style>
  <w:style w:type="table" w:styleId="ListTable1Light">
    <w:name w:val="List Table 1 Light"/>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1Light-Accent2">
    <w:name w:val="List Table 1 Light Accent 2"/>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1Light-Accent3">
    <w:name w:val="List Table 1 Light Accent 3"/>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1Light-Accent4">
    <w:name w:val="List Table 1 Light Accent 4"/>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1Light-Accent5">
    <w:name w:val="List Table 1 Light Accent 5"/>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1Light-Accent6">
    <w:name w:val="List Table 1 Light Accent 6"/>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2">
    <w:name w:val="List Table 2"/>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2-Accent2">
    <w:name w:val="List Table 2 Accent 2"/>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2-Accent3">
    <w:name w:val="List Table 2 Accent 3"/>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2-Accent4">
    <w:name w:val="List Table 2 Accent 4"/>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2-Accent5">
    <w:name w:val="List Table 2 Accent 5"/>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2-Accent6">
    <w:name w:val="List Table 2 Accent 6"/>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3">
    <w:name w:val="List Table 3"/>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ListTable3-Accent2">
    <w:name w:val="List Table 3 Accent 2"/>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ListTable3-Accent3">
    <w:name w:val="List Table 3 Accent 3"/>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ListTable3-Accent4">
    <w:name w:val="List Table 3 Accent 4"/>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Table3-Accent5">
    <w:name w:val="List Table 3 Accent 5"/>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Table3-Accent6">
    <w:name w:val="List Table 3 Accent 6"/>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Table4">
    <w:name w:val="List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4-Accent2">
    <w:name w:val="List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4-Accent3">
    <w:name w:val="List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4-Accent4">
    <w:name w:val="List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4-Accent5">
    <w:name w:val="List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4-Accent6">
    <w:name w:val="List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6Colorful-Accent2">
    <w:name w:val="List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6Colorful-Accent3">
    <w:name w:val="List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6Colorful-Accent4">
    <w:name w:val="List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6Colorful-Accent5">
    <w:name w:val="List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6Colorful-Accent6">
    <w:name w:val="List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7Colorful">
    <w:name w:val="List Table 7 Colorful"/>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styleId="PlainTable1">
    <w:name w:val="Plain Table 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 w:type="character" w:styleId="UnresolvedMention">
    <w:name w:val="Unresolved Mention"/>
    <w:basedOn w:val="DefaultParagraphFont"/>
    <w:uiPriority w:val="99"/>
    <w:semiHidden/>
    <w:unhideWhenUsed/>
    <w:rsid w:val="00061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6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org/surve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AppData\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5BF6609B35417AAA29941860D86E5A"/>
        <w:category>
          <w:name w:val="General"/>
          <w:gallery w:val="placeholder"/>
        </w:category>
        <w:types>
          <w:type w:val="bbPlcHdr"/>
        </w:types>
        <w:behaviors>
          <w:behavior w:val="content"/>
        </w:behaviors>
        <w:guid w:val="{25931675-4EF6-4070-B197-365E93350093}"/>
      </w:docPartPr>
      <w:docPartBody>
        <w:p w:rsidR="00E63283" w:rsidRDefault="00F21068">
          <w:pPr>
            <w:pStyle w:val="E75BF6609B35417AAA29941860D86E5A"/>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68"/>
    <w:rsid w:val="00625B03"/>
    <w:rsid w:val="00730D9E"/>
    <w:rsid w:val="00E63283"/>
    <w:rsid w:val="00F2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5BF6609B35417AAA29941860D86E5A">
    <w:name w:val="E75BF6609B35417AAA29941860D86E5A"/>
  </w:style>
  <w:style w:type="paragraph" w:customStyle="1" w:styleId="9EA0273821424327B1C0EF6EE2726B39">
    <w:name w:val="9EA0273821424327B1C0EF6EE2726B39"/>
  </w:style>
  <w:style w:type="paragraph" w:customStyle="1" w:styleId="C0DE81FCE8634910A035D18539DD60C8">
    <w:name w:val="C0DE81FCE8634910A035D18539DD60C8"/>
  </w:style>
  <w:style w:type="paragraph" w:customStyle="1" w:styleId="1CBAE10C410E4F9F87F922711E59011B">
    <w:name w:val="1CBAE10C410E4F9F87F922711E59011B"/>
  </w:style>
  <w:style w:type="paragraph" w:customStyle="1" w:styleId="B4993F2766A74F518D9B301F659E8E79">
    <w:name w:val="B4993F2766A74F518D9B301F659E8E79"/>
  </w:style>
  <w:style w:type="paragraph" w:customStyle="1" w:styleId="FE018585247949B8920ECA9682E390CA">
    <w:name w:val="FE018585247949B8920ECA9682E390CA"/>
  </w:style>
  <w:style w:type="paragraph" w:customStyle="1" w:styleId="ADBE7AFB8D4C4845B4DFC3EFC5DD00FB">
    <w:name w:val="ADBE7AFB8D4C4845B4DFC3EFC5DD00FB"/>
  </w:style>
  <w:style w:type="paragraph" w:customStyle="1" w:styleId="780547E485874092AAE9D742622B33DE">
    <w:name w:val="780547E485874092AAE9D742622B33DE"/>
  </w:style>
  <w:style w:type="paragraph" w:customStyle="1" w:styleId="084181284B234B27AB59F256EBFD6219">
    <w:name w:val="084181284B234B27AB59F256EBFD6219"/>
  </w:style>
  <w:style w:type="paragraph" w:customStyle="1" w:styleId="DF176C022A9341C186599C73084F9681">
    <w:name w:val="DF176C022A9341C186599C73084F9681"/>
  </w:style>
  <w:style w:type="paragraph" w:customStyle="1" w:styleId="1BDCD09FE37643A7A95DC0AA53CED15C">
    <w:name w:val="1BDCD09FE37643A7A95DC0AA53CED15C"/>
  </w:style>
  <w:style w:type="paragraph" w:customStyle="1" w:styleId="054E0C7C9EE04A878D65CD8A8F7D26C3">
    <w:name w:val="054E0C7C9EE04A878D65CD8A8F7D2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2.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0</TotalTime>
  <Pages>7</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NEWBURY</dc:creator>
  <cp:keywords/>
  <dc:description/>
  <cp:lastModifiedBy>BRIAN NEWBURY</cp:lastModifiedBy>
  <cp:revision>2</cp:revision>
  <dcterms:created xsi:type="dcterms:W3CDTF">2018-11-06T01:41:00Z</dcterms:created>
  <dcterms:modified xsi:type="dcterms:W3CDTF">2018-11-06T01:41:00Z</dcterms:modified>
  <cp:contentStatus>North Side Area Recordings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